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29EC" w14:textId="77777777" w:rsidR="00160D91" w:rsidRDefault="00160D91" w:rsidP="00160D91">
      <w:pPr>
        <w:pStyle w:val="Rubrik"/>
      </w:pPr>
      <w:bookmarkStart w:id="0" w:name="Start"/>
      <w:bookmarkStart w:id="1" w:name="_GoBack"/>
      <w:bookmarkEnd w:id="0"/>
      <w:bookmarkEnd w:id="1"/>
      <w:r>
        <w:t>Svar på fråga 2018/19:285 av Betty Malmberg (M) Kompetensutvisningar</w:t>
      </w:r>
    </w:p>
    <w:p w14:paraId="3C144C9A" w14:textId="77777777" w:rsidR="00160D91" w:rsidRDefault="00160D91" w:rsidP="00160D91">
      <w:pPr>
        <w:pStyle w:val="Rubrik"/>
      </w:pPr>
    </w:p>
    <w:p w14:paraId="71CB922C" w14:textId="0A2A4B13" w:rsidR="00B66C27" w:rsidRDefault="00160D91" w:rsidP="00495E36">
      <w:pPr>
        <w:pStyle w:val="Rubrik"/>
        <w:rPr>
          <w:rFonts w:asciiTheme="minorHAnsi" w:eastAsiaTheme="minorHAnsi" w:hAnsiTheme="minorHAnsi" w:cstheme="minorBidi"/>
          <w:kern w:val="0"/>
          <w:sz w:val="25"/>
          <w:szCs w:val="25"/>
        </w:rPr>
      </w:pPr>
      <w:r w:rsidRPr="00160D91">
        <w:rPr>
          <w:rFonts w:asciiTheme="minorHAnsi" w:eastAsiaTheme="minorHAnsi" w:hAnsiTheme="minorHAnsi" w:cstheme="minorBidi"/>
          <w:kern w:val="0"/>
          <w:sz w:val="25"/>
          <w:szCs w:val="25"/>
        </w:rPr>
        <w:t>Betty Malmberg</w:t>
      </w:r>
      <w:r>
        <w:rPr>
          <w:rFonts w:asciiTheme="minorHAnsi" w:eastAsiaTheme="minorHAnsi" w:hAnsiTheme="minorHAnsi" w:cstheme="minorBidi"/>
          <w:kern w:val="0"/>
          <w:sz w:val="25"/>
          <w:szCs w:val="25"/>
        </w:rPr>
        <w:t xml:space="preserve"> </w:t>
      </w:r>
      <w:r w:rsidRPr="00160D91">
        <w:rPr>
          <w:rFonts w:asciiTheme="minorHAnsi" w:eastAsiaTheme="minorHAnsi" w:hAnsiTheme="minorHAnsi" w:cstheme="minorBidi"/>
          <w:kern w:val="0"/>
          <w:sz w:val="25"/>
          <w:szCs w:val="25"/>
        </w:rPr>
        <w:t>har frågat mig</w:t>
      </w:r>
      <w:r>
        <w:rPr>
          <w:rFonts w:asciiTheme="minorHAnsi" w:eastAsiaTheme="minorHAnsi" w:hAnsiTheme="minorHAnsi" w:cstheme="minorBidi"/>
          <w:kern w:val="0"/>
          <w:sz w:val="25"/>
          <w:szCs w:val="25"/>
        </w:rPr>
        <w:t xml:space="preserve"> </w:t>
      </w:r>
      <w:r w:rsidR="00AD45E4">
        <w:rPr>
          <w:rFonts w:asciiTheme="minorHAnsi" w:eastAsiaTheme="minorHAnsi" w:hAnsiTheme="minorHAnsi" w:cstheme="minorBidi"/>
          <w:kern w:val="0"/>
          <w:sz w:val="25"/>
          <w:szCs w:val="25"/>
        </w:rPr>
        <w:t xml:space="preserve">om </w:t>
      </w:r>
      <w:r>
        <w:rPr>
          <w:rFonts w:asciiTheme="minorHAnsi" w:eastAsiaTheme="minorHAnsi" w:hAnsiTheme="minorHAnsi" w:cstheme="minorBidi"/>
          <w:kern w:val="0"/>
          <w:sz w:val="25"/>
          <w:szCs w:val="25"/>
        </w:rPr>
        <w:t xml:space="preserve">vilka åtgärder jag kommer att vidta för att motverka den negativa bild som florerar om Sverige som land för arbetskraftsinvandrare och vad jag kommer att göra för att avhjälpa företagens upplevda brist på kompetens, till dess </w:t>
      </w:r>
      <w:r w:rsidR="00AD45E4">
        <w:rPr>
          <w:rFonts w:asciiTheme="minorHAnsi" w:eastAsiaTheme="minorHAnsi" w:hAnsiTheme="minorHAnsi" w:cstheme="minorBidi"/>
          <w:kern w:val="0"/>
          <w:sz w:val="25"/>
          <w:szCs w:val="25"/>
        </w:rPr>
        <w:t xml:space="preserve">att </w:t>
      </w:r>
      <w:r>
        <w:rPr>
          <w:rFonts w:asciiTheme="minorHAnsi" w:eastAsiaTheme="minorHAnsi" w:hAnsiTheme="minorHAnsi" w:cstheme="minorBidi"/>
          <w:kern w:val="0"/>
          <w:sz w:val="25"/>
          <w:szCs w:val="25"/>
        </w:rPr>
        <w:t xml:space="preserve">talangvisum har inrättats? </w:t>
      </w:r>
    </w:p>
    <w:p w14:paraId="29B3A735" w14:textId="77777777" w:rsidR="00B66C27" w:rsidRDefault="00B66C27" w:rsidP="00495E36">
      <w:pPr>
        <w:pStyle w:val="Rubrik"/>
        <w:rPr>
          <w:rFonts w:asciiTheme="minorHAnsi" w:eastAsiaTheme="minorHAnsi" w:hAnsiTheme="minorHAnsi" w:cstheme="minorBidi"/>
          <w:kern w:val="0"/>
          <w:sz w:val="25"/>
          <w:szCs w:val="25"/>
        </w:rPr>
      </w:pPr>
    </w:p>
    <w:p w14:paraId="247AB80E" w14:textId="018AF629" w:rsidR="00074565" w:rsidRPr="00B66C27" w:rsidRDefault="00160D91" w:rsidP="00495E36">
      <w:pPr>
        <w:pStyle w:val="Rubrik"/>
        <w:rPr>
          <w:rFonts w:asciiTheme="minorHAnsi" w:eastAsiaTheme="minorHAnsi" w:hAnsiTheme="minorHAnsi" w:cstheme="minorBidi"/>
          <w:kern w:val="0"/>
          <w:sz w:val="25"/>
          <w:szCs w:val="25"/>
        </w:rPr>
      </w:pPr>
      <w:r w:rsidRPr="00160D91">
        <w:rPr>
          <w:rFonts w:asciiTheme="minorHAnsi" w:eastAsiaTheme="minorHAnsi" w:hAnsiTheme="minorHAnsi" w:cstheme="minorBidi"/>
          <w:kern w:val="0"/>
          <w:sz w:val="25"/>
          <w:szCs w:val="25"/>
        </w:rPr>
        <w:t xml:space="preserve">En väl fungerande kompetensförsörjning är viktig för Sveriges konkurrenskraft men det är en hård internationell konkurrens om kompetens. Regeringen har i regeringsförklaringen 2019 angett att problemet med kompetensutvisningar måste lösas. Enligt </w:t>
      </w:r>
      <w:r w:rsidR="00074565">
        <w:rPr>
          <w:rFonts w:asciiTheme="minorHAnsi" w:eastAsiaTheme="minorHAnsi" w:hAnsiTheme="minorHAnsi" w:cstheme="minorBidi"/>
          <w:kern w:val="0"/>
          <w:sz w:val="25"/>
          <w:szCs w:val="25"/>
        </w:rPr>
        <w:t>j</w:t>
      </w:r>
      <w:r w:rsidRPr="00160D91">
        <w:rPr>
          <w:rFonts w:asciiTheme="minorHAnsi" w:eastAsiaTheme="minorHAnsi" w:hAnsiTheme="minorHAnsi" w:cstheme="minorBidi"/>
          <w:kern w:val="0"/>
          <w:sz w:val="25"/>
          <w:szCs w:val="25"/>
        </w:rPr>
        <w:t>anuariavtalet</w:t>
      </w:r>
      <w:r w:rsidR="00074565">
        <w:rPr>
          <w:rFonts w:asciiTheme="minorHAnsi" w:eastAsiaTheme="minorHAnsi" w:hAnsiTheme="minorHAnsi" w:cstheme="minorBidi"/>
          <w:kern w:val="0"/>
          <w:sz w:val="25"/>
          <w:szCs w:val="25"/>
        </w:rPr>
        <w:t>, som är en sakpolitisk överenskomme</w:t>
      </w:r>
      <w:r w:rsidR="00AD45E4">
        <w:rPr>
          <w:rFonts w:asciiTheme="minorHAnsi" w:eastAsiaTheme="minorHAnsi" w:hAnsiTheme="minorHAnsi" w:cstheme="minorBidi"/>
          <w:kern w:val="0"/>
          <w:sz w:val="25"/>
          <w:szCs w:val="25"/>
        </w:rPr>
        <w:t>lse mellan Socialdemokraterna, C</w:t>
      </w:r>
      <w:r w:rsidR="00074565">
        <w:rPr>
          <w:rFonts w:asciiTheme="minorHAnsi" w:eastAsiaTheme="minorHAnsi" w:hAnsiTheme="minorHAnsi" w:cstheme="minorBidi"/>
          <w:kern w:val="0"/>
          <w:sz w:val="25"/>
          <w:szCs w:val="25"/>
        </w:rPr>
        <w:t>enterpartiet, Liberalerna och Miljöpartiet,</w:t>
      </w:r>
      <w:r w:rsidRPr="00160D91">
        <w:rPr>
          <w:rFonts w:asciiTheme="minorHAnsi" w:eastAsiaTheme="minorHAnsi" w:hAnsiTheme="minorHAnsi" w:cstheme="minorBidi"/>
          <w:kern w:val="0"/>
          <w:sz w:val="25"/>
          <w:szCs w:val="25"/>
        </w:rPr>
        <w:t xml:space="preserve"> ska ett särskilt visum för högkvalificerade som vill söka jobb eller starta företag utredas och införas. Samtidigt är det viktigt att det råder ordning på arbetsmarknaden och att regler, avtal och branschpraxis respekteras även när man tar in utländsk arbetskraft. </w:t>
      </w:r>
      <w:r w:rsidR="00074565">
        <w:rPr>
          <w:rFonts w:asciiTheme="minorHAnsi" w:eastAsiaTheme="minorHAnsi" w:hAnsiTheme="minorHAnsi" w:cstheme="minorBidi"/>
          <w:kern w:val="0"/>
          <w:sz w:val="25"/>
          <w:szCs w:val="25"/>
        </w:rPr>
        <w:t>Regeringen har tidigare som svar på liknande frågor framhållit att det inte är rimligt att utländska arbetstagare drabbas onödigt hårt om en arbetsgivare har begått ett mindre misstag.</w:t>
      </w:r>
      <w:r w:rsidR="00074565" w:rsidRPr="00B66C27">
        <w:rPr>
          <w:rFonts w:asciiTheme="minorHAnsi" w:eastAsiaTheme="minorHAnsi" w:hAnsiTheme="minorHAnsi" w:cstheme="minorBidi"/>
          <w:kern w:val="0"/>
          <w:sz w:val="25"/>
          <w:szCs w:val="25"/>
        </w:rPr>
        <w:t xml:space="preserve"> Det är heller inte proportionerligt att en seriös arbetsgivare förlorar viktig kompetens i sådana fall. </w:t>
      </w:r>
    </w:p>
    <w:p w14:paraId="2CF66C32" w14:textId="77777777" w:rsidR="000B0A77" w:rsidRDefault="000B0A77" w:rsidP="00495E36">
      <w:pPr>
        <w:pStyle w:val="Rubrik"/>
        <w:rPr>
          <w:rFonts w:asciiTheme="minorHAnsi" w:eastAsiaTheme="minorHAnsi" w:hAnsiTheme="minorHAnsi" w:cstheme="minorBidi"/>
          <w:kern w:val="0"/>
          <w:sz w:val="25"/>
          <w:szCs w:val="25"/>
        </w:rPr>
      </w:pPr>
    </w:p>
    <w:p w14:paraId="04A18BA7" w14:textId="28C77338" w:rsidR="003B1B02" w:rsidRDefault="00160D91" w:rsidP="00495E36">
      <w:pPr>
        <w:pStyle w:val="Rubrik"/>
        <w:rPr>
          <w:rFonts w:asciiTheme="minorHAnsi" w:eastAsiaTheme="minorHAnsi" w:hAnsiTheme="minorHAnsi" w:cstheme="minorBidi"/>
          <w:kern w:val="0"/>
          <w:sz w:val="25"/>
          <w:szCs w:val="25"/>
        </w:rPr>
      </w:pPr>
      <w:r w:rsidRPr="00B66C27">
        <w:rPr>
          <w:rFonts w:asciiTheme="minorHAnsi" w:eastAsiaTheme="minorHAnsi" w:hAnsiTheme="minorHAnsi" w:cstheme="minorBidi"/>
          <w:kern w:val="0"/>
          <w:sz w:val="25"/>
          <w:szCs w:val="25"/>
        </w:rPr>
        <w:t xml:space="preserve">Regeringen har alltsedan de nya vägledande domarna </w:t>
      </w:r>
      <w:r w:rsidR="00B66C27" w:rsidRPr="00B66C27">
        <w:rPr>
          <w:rFonts w:asciiTheme="minorHAnsi" w:eastAsiaTheme="minorHAnsi" w:hAnsiTheme="minorHAnsi" w:cstheme="minorBidi"/>
          <w:kern w:val="0"/>
          <w:sz w:val="25"/>
          <w:szCs w:val="25"/>
        </w:rPr>
        <w:t>från Migrationsöverdomstolen</w:t>
      </w:r>
      <w:r w:rsidR="00074565">
        <w:rPr>
          <w:rFonts w:asciiTheme="minorHAnsi" w:eastAsiaTheme="minorHAnsi" w:hAnsiTheme="minorHAnsi" w:cstheme="minorBidi"/>
          <w:kern w:val="0"/>
          <w:sz w:val="25"/>
          <w:szCs w:val="25"/>
        </w:rPr>
        <w:t xml:space="preserve"> som kom</w:t>
      </w:r>
      <w:r w:rsidR="00B66C27" w:rsidRPr="00B66C27">
        <w:rPr>
          <w:rFonts w:asciiTheme="minorHAnsi" w:eastAsiaTheme="minorHAnsi" w:hAnsiTheme="minorHAnsi" w:cstheme="minorBidi"/>
          <w:kern w:val="0"/>
          <w:sz w:val="25"/>
          <w:szCs w:val="25"/>
        </w:rPr>
        <w:t xml:space="preserve"> 2017 </w:t>
      </w:r>
      <w:r w:rsidRPr="00B66C27">
        <w:rPr>
          <w:rFonts w:asciiTheme="minorHAnsi" w:eastAsiaTheme="minorHAnsi" w:hAnsiTheme="minorHAnsi" w:cstheme="minorBidi"/>
          <w:kern w:val="0"/>
          <w:sz w:val="25"/>
          <w:szCs w:val="25"/>
        </w:rPr>
        <w:t>noga följt utvecklingen på området. Inom yrken med krav på högskolekompetens har andelen som under 2018 beviljats förlängning av</w:t>
      </w:r>
      <w:r w:rsidR="003B1B02">
        <w:rPr>
          <w:rFonts w:asciiTheme="minorHAnsi" w:eastAsiaTheme="minorHAnsi" w:hAnsiTheme="minorHAnsi" w:cstheme="minorBidi"/>
          <w:kern w:val="0"/>
          <w:sz w:val="25"/>
          <w:szCs w:val="25"/>
        </w:rPr>
        <w:t xml:space="preserve"> arbetstillståndet ökat till 97 procent</w:t>
      </w:r>
      <w:r w:rsidRPr="00B66C27">
        <w:rPr>
          <w:rFonts w:asciiTheme="minorHAnsi" w:eastAsiaTheme="minorHAnsi" w:hAnsiTheme="minorHAnsi" w:cstheme="minorBidi"/>
          <w:kern w:val="0"/>
          <w:sz w:val="25"/>
          <w:szCs w:val="25"/>
        </w:rPr>
        <w:t xml:space="preserve"> och i yrken som kräver fördjupad högskolekom</w:t>
      </w:r>
      <w:r w:rsidR="003B1B02">
        <w:rPr>
          <w:rFonts w:asciiTheme="minorHAnsi" w:eastAsiaTheme="minorHAnsi" w:hAnsiTheme="minorHAnsi" w:cstheme="minorBidi"/>
          <w:kern w:val="0"/>
          <w:sz w:val="25"/>
          <w:szCs w:val="25"/>
        </w:rPr>
        <w:t>petens har andelen ökat till 98 procent</w:t>
      </w:r>
      <w:r w:rsidRPr="00B66C27">
        <w:rPr>
          <w:rFonts w:asciiTheme="minorHAnsi" w:eastAsiaTheme="minorHAnsi" w:hAnsiTheme="minorHAnsi" w:cstheme="minorBidi"/>
          <w:kern w:val="0"/>
          <w:sz w:val="25"/>
          <w:szCs w:val="25"/>
        </w:rPr>
        <w:t xml:space="preserve">. I kategorin </w:t>
      </w:r>
      <w:proofErr w:type="spellStart"/>
      <w:r w:rsidR="00AD45E4">
        <w:rPr>
          <w:rFonts w:asciiTheme="minorHAnsi" w:eastAsiaTheme="minorHAnsi" w:hAnsiTheme="minorHAnsi" w:cstheme="minorBidi"/>
          <w:kern w:val="0"/>
          <w:sz w:val="25"/>
          <w:szCs w:val="25"/>
        </w:rPr>
        <w:t>it</w:t>
      </w:r>
      <w:r w:rsidR="00495E36">
        <w:rPr>
          <w:rFonts w:asciiTheme="minorHAnsi" w:eastAsiaTheme="minorHAnsi" w:hAnsiTheme="minorHAnsi" w:cstheme="minorBidi"/>
          <w:kern w:val="0"/>
          <w:sz w:val="25"/>
          <w:szCs w:val="25"/>
        </w:rPr>
        <w:t>-arkitekter</w:t>
      </w:r>
      <w:proofErr w:type="spellEnd"/>
      <w:r w:rsidR="00495E36">
        <w:rPr>
          <w:rFonts w:asciiTheme="minorHAnsi" w:eastAsiaTheme="minorHAnsi" w:hAnsiTheme="minorHAnsi" w:cstheme="minorBidi"/>
          <w:kern w:val="0"/>
          <w:sz w:val="25"/>
          <w:szCs w:val="25"/>
        </w:rPr>
        <w:t xml:space="preserve"> </w:t>
      </w:r>
      <w:r w:rsidRPr="00B66C27">
        <w:rPr>
          <w:rFonts w:asciiTheme="minorHAnsi" w:eastAsiaTheme="minorHAnsi" w:hAnsiTheme="minorHAnsi" w:cstheme="minorBidi"/>
          <w:kern w:val="0"/>
          <w:sz w:val="25"/>
          <w:szCs w:val="25"/>
        </w:rPr>
        <w:t>och systemutvecklare beviljad</w:t>
      </w:r>
      <w:r w:rsidR="003B1B02">
        <w:rPr>
          <w:rFonts w:asciiTheme="minorHAnsi" w:eastAsiaTheme="minorHAnsi" w:hAnsiTheme="minorHAnsi" w:cstheme="minorBidi"/>
          <w:kern w:val="0"/>
          <w:sz w:val="25"/>
          <w:szCs w:val="25"/>
        </w:rPr>
        <w:t xml:space="preserve">es </w:t>
      </w:r>
      <w:r w:rsidR="00074565">
        <w:rPr>
          <w:rFonts w:asciiTheme="minorHAnsi" w:eastAsiaTheme="minorHAnsi" w:hAnsiTheme="minorHAnsi" w:cstheme="minorBidi"/>
          <w:kern w:val="0"/>
          <w:sz w:val="25"/>
          <w:szCs w:val="25"/>
        </w:rPr>
        <w:t xml:space="preserve">i </w:t>
      </w:r>
      <w:r w:rsidR="003B1B02">
        <w:rPr>
          <w:rFonts w:asciiTheme="minorHAnsi" w:eastAsiaTheme="minorHAnsi" w:hAnsiTheme="minorHAnsi" w:cstheme="minorBidi"/>
          <w:kern w:val="0"/>
          <w:sz w:val="25"/>
          <w:szCs w:val="25"/>
        </w:rPr>
        <w:t>99 procent</w:t>
      </w:r>
      <w:r w:rsidRPr="00B66C27">
        <w:rPr>
          <w:rFonts w:asciiTheme="minorHAnsi" w:eastAsiaTheme="minorHAnsi" w:hAnsiTheme="minorHAnsi" w:cstheme="minorBidi"/>
          <w:kern w:val="0"/>
          <w:sz w:val="25"/>
          <w:szCs w:val="25"/>
        </w:rPr>
        <w:t xml:space="preserve"> av </w:t>
      </w:r>
      <w:r w:rsidR="00B66C27">
        <w:rPr>
          <w:rFonts w:asciiTheme="minorHAnsi" w:eastAsiaTheme="minorHAnsi" w:hAnsiTheme="minorHAnsi" w:cstheme="minorBidi"/>
          <w:kern w:val="0"/>
          <w:sz w:val="25"/>
          <w:szCs w:val="25"/>
        </w:rPr>
        <w:t xml:space="preserve">ansökningarna </w:t>
      </w:r>
      <w:r w:rsidR="00495E36">
        <w:rPr>
          <w:rFonts w:asciiTheme="minorHAnsi" w:eastAsiaTheme="minorHAnsi" w:hAnsiTheme="minorHAnsi" w:cstheme="minorBidi"/>
          <w:kern w:val="0"/>
          <w:sz w:val="25"/>
          <w:szCs w:val="25"/>
        </w:rPr>
        <w:t>förlängning</w:t>
      </w:r>
      <w:r w:rsidRPr="00B66C27">
        <w:rPr>
          <w:rFonts w:asciiTheme="minorHAnsi" w:eastAsiaTheme="minorHAnsi" w:hAnsiTheme="minorHAnsi" w:cstheme="minorBidi"/>
          <w:kern w:val="0"/>
          <w:sz w:val="25"/>
          <w:szCs w:val="25"/>
        </w:rPr>
        <w:t xml:space="preserve"> under 2018. </w:t>
      </w:r>
      <w:r w:rsidR="00856BE4">
        <w:rPr>
          <w:rFonts w:asciiTheme="minorHAnsi" w:eastAsiaTheme="minorHAnsi" w:hAnsiTheme="minorHAnsi" w:cstheme="minorBidi"/>
          <w:kern w:val="0"/>
          <w:sz w:val="25"/>
          <w:szCs w:val="25"/>
        </w:rPr>
        <w:t xml:space="preserve">Det är viktigt att vi </w:t>
      </w:r>
      <w:r w:rsidR="003B1B02">
        <w:rPr>
          <w:rFonts w:asciiTheme="minorHAnsi" w:eastAsiaTheme="minorHAnsi" w:hAnsiTheme="minorHAnsi" w:cstheme="minorBidi"/>
          <w:kern w:val="0"/>
          <w:sz w:val="25"/>
          <w:szCs w:val="25"/>
        </w:rPr>
        <w:t>blir bättre på att kommunicera</w:t>
      </w:r>
      <w:r w:rsidR="00856BE4">
        <w:rPr>
          <w:rFonts w:asciiTheme="minorHAnsi" w:eastAsiaTheme="minorHAnsi" w:hAnsiTheme="minorHAnsi" w:cstheme="minorBidi"/>
          <w:kern w:val="0"/>
          <w:sz w:val="25"/>
          <w:szCs w:val="25"/>
        </w:rPr>
        <w:t xml:space="preserve"> detta utåt.</w:t>
      </w:r>
    </w:p>
    <w:p w14:paraId="3B308A06" w14:textId="0BA56BCE" w:rsidR="00074565" w:rsidRDefault="00AD45E4" w:rsidP="00495E36">
      <w:pPr>
        <w:pStyle w:val="Brdtext"/>
      </w:pPr>
      <w:r>
        <w:lastRenderedPageBreak/>
        <w:t>Svenska i</w:t>
      </w:r>
      <w:r w:rsidR="00074565">
        <w:t>nstitutet har på uppdrag av regeringen tagit fram en portalsida som riktar sig till utländska arbetstagare, arbetsgivare och egenföretagare som verkar eller avser att verka i Sverige. På portalen finns information om den svenska arbetsmarknaden samlad på ett överskådligt och lättillgängligt sätt.</w:t>
      </w:r>
    </w:p>
    <w:p w14:paraId="502BDC2C" w14:textId="7D6F9D73" w:rsidR="00074565" w:rsidRPr="00EC7AAA" w:rsidRDefault="00074565" w:rsidP="00495E36">
      <w:pPr>
        <w:pStyle w:val="Brdtext"/>
      </w:pPr>
      <w:r>
        <w:t xml:space="preserve">För att möta upp mot arbetslivets kompetensbehov har regeringen gjort och gör omfattande satsningar på fler högskoleplatser och platser på </w:t>
      </w:r>
      <w:r w:rsidR="00AD45E4">
        <w:t>yrkeshögskole</w:t>
      </w:r>
      <w:r>
        <w:t>utbildningar, digitalisering i skolan m.m. Bland annat har regeringen satsat 40 miljoner kronor på vidareutbildning inom AI.</w:t>
      </w:r>
    </w:p>
    <w:p w14:paraId="3DAA7593" w14:textId="77777777" w:rsidR="00074565" w:rsidRDefault="00074565" w:rsidP="00495E36">
      <w:pPr>
        <w:pStyle w:val="Brdtext"/>
      </w:pPr>
      <w:r>
        <w:t xml:space="preserve">Som näringsminister är jag är väl medveten om kompetens-försörjningsfrågornas betydelse för svenska företag. Det är ett område där jag </w:t>
      </w:r>
      <w:r w:rsidRPr="00755E0E">
        <w:t>ser fram emot att</w:t>
      </w:r>
      <w:r>
        <w:t xml:space="preserve"> föra en fortsatt dialog med näringslivet för att hitta lösningar. </w:t>
      </w:r>
    </w:p>
    <w:p w14:paraId="4F6D7054" w14:textId="77777777" w:rsidR="003B1B02" w:rsidRPr="003B1B02" w:rsidRDefault="003B1B02" w:rsidP="003B1B02">
      <w:pPr>
        <w:pStyle w:val="Brdtext"/>
      </w:pPr>
    </w:p>
    <w:p w14:paraId="347B1DE2" w14:textId="4E6BD25D" w:rsidR="00160D91" w:rsidRPr="004253D5" w:rsidRDefault="00160D91" w:rsidP="006A12F1">
      <w:pPr>
        <w:pStyle w:val="Brdtext"/>
        <w:rPr>
          <w:lang w:val="de-DE"/>
        </w:rPr>
      </w:pPr>
      <w:r w:rsidRPr="004253D5">
        <w:rPr>
          <w:lang w:val="de-DE"/>
        </w:rPr>
        <w:t>Stockholm den</w:t>
      </w:r>
      <w:r w:rsidR="00495E36">
        <w:rPr>
          <w:lang w:val="de-DE"/>
        </w:rPr>
        <w:t xml:space="preserve"> </w:t>
      </w:r>
      <w:sdt>
        <w:sdtPr>
          <w:rPr>
            <w:lang w:val="de-DE"/>
          </w:rPr>
          <w:id w:val="-1225218591"/>
          <w:placeholder>
            <w:docPart w:val="89F202AFD0A4497C92EEA75A948F5ADA"/>
          </w:placeholder>
          <w:dataBinding w:prefixMappings="xmlns:ns0='http://lp/documentinfo/RK' " w:xpath="/ns0:DocumentInfo[1]/ns0:BaseInfo[1]/ns0:HeaderDate[1]" w:storeItemID="{1B34D5EC-21E3-41AD-926F-4E164B115B49}"/>
          <w:date w:fullDate="2019-02-26T00:00:00Z">
            <w:dateFormat w:val="d MMMM yyyy"/>
            <w:lid w:val="sv-SE"/>
            <w:storeMappedDataAs w:val="dateTime"/>
            <w:calendar w:val="gregorian"/>
          </w:date>
        </w:sdtPr>
        <w:sdtEndPr/>
        <w:sdtContent>
          <w:r w:rsidR="00AD45E4" w:rsidRPr="00495E36">
            <w:rPr>
              <w:lang w:val="de-DE"/>
            </w:rPr>
            <w:t xml:space="preserve">26 </w:t>
          </w:r>
          <w:proofErr w:type="spellStart"/>
          <w:r w:rsidR="00AD45E4" w:rsidRPr="00495E36">
            <w:rPr>
              <w:lang w:val="de-DE"/>
            </w:rPr>
            <w:t>februari</w:t>
          </w:r>
          <w:proofErr w:type="spellEnd"/>
          <w:r w:rsidR="00AD45E4" w:rsidRPr="00495E36">
            <w:rPr>
              <w:lang w:val="de-DE"/>
            </w:rPr>
            <w:t xml:space="preserve"> 2019</w:t>
          </w:r>
        </w:sdtContent>
      </w:sdt>
    </w:p>
    <w:p w14:paraId="723638FF" w14:textId="77777777" w:rsidR="00160D91" w:rsidRPr="004253D5" w:rsidRDefault="00160D91" w:rsidP="004E7A8F">
      <w:pPr>
        <w:pStyle w:val="Brdtextutanavstnd"/>
        <w:rPr>
          <w:lang w:val="de-DE"/>
        </w:rPr>
      </w:pPr>
    </w:p>
    <w:p w14:paraId="25357CEF" w14:textId="77777777" w:rsidR="00160D91" w:rsidRPr="004253D5" w:rsidRDefault="00160D91" w:rsidP="004E7A8F">
      <w:pPr>
        <w:pStyle w:val="Brdtextutanavstnd"/>
        <w:rPr>
          <w:lang w:val="de-DE"/>
        </w:rPr>
      </w:pPr>
    </w:p>
    <w:p w14:paraId="10069EB0" w14:textId="77777777" w:rsidR="00160D91" w:rsidRPr="004253D5" w:rsidRDefault="00160D91" w:rsidP="004E7A8F">
      <w:pPr>
        <w:pStyle w:val="Brdtextutanavstnd"/>
        <w:rPr>
          <w:lang w:val="de-DE"/>
        </w:rPr>
      </w:pPr>
    </w:p>
    <w:p w14:paraId="690292D0" w14:textId="77777777" w:rsidR="00160D91" w:rsidRPr="004253D5" w:rsidRDefault="00160D91" w:rsidP="00422A41">
      <w:pPr>
        <w:pStyle w:val="Brdtext"/>
        <w:rPr>
          <w:lang w:val="de-DE"/>
        </w:rPr>
      </w:pPr>
      <w:r w:rsidRPr="004253D5">
        <w:rPr>
          <w:lang w:val="de-DE"/>
        </w:rPr>
        <w:t>Ibrahim Baylan</w:t>
      </w:r>
    </w:p>
    <w:p w14:paraId="22C71D57" w14:textId="77777777" w:rsidR="00160D91" w:rsidRPr="004253D5" w:rsidRDefault="00160D91" w:rsidP="00DB48AB">
      <w:pPr>
        <w:pStyle w:val="Brdtext"/>
        <w:rPr>
          <w:lang w:val="de-DE"/>
        </w:rPr>
      </w:pPr>
    </w:p>
    <w:sectPr w:rsidR="00160D91" w:rsidRPr="004253D5" w:rsidSect="000B0A77">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1134"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1E34" w14:textId="77777777" w:rsidR="00160D91" w:rsidRDefault="00160D91" w:rsidP="00A87A54">
      <w:pPr>
        <w:spacing w:after="0" w:line="240" w:lineRule="auto"/>
      </w:pPr>
      <w:r>
        <w:separator/>
      </w:r>
    </w:p>
  </w:endnote>
  <w:endnote w:type="continuationSeparator" w:id="0">
    <w:p w14:paraId="15A91DD2" w14:textId="77777777" w:rsidR="00160D91" w:rsidRDefault="00160D9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333F" w14:textId="77777777" w:rsidR="00D91ABD" w:rsidRDefault="00D91A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A5E3F0C" w14:textId="77777777" w:rsidTr="006A26EC">
      <w:trPr>
        <w:trHeight w:val="227"/>
        <w:jc w:val="right"/>
      </w:trPr>
      <w:tc>
        <w:tcPr>
          <w:tcW w:w="708" w:type="dxa"/>
          <w:vAlign w:val="bottom"/>
        </w:tcPr>
        <w:p w14:paraId="082A507B" w14:textId="1E544B2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91AB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91ABD">
            <w:rPr>
              <w:rStyle w:val="Sidnummer"/>
              <w:noProof/>
            </w:rPr>
            <w:t>2</w:t>
          </w:r>
          <w:r>
            <w:rPr>
              <w:rStyle w:val="Sidnummer"/>
            </w:rPr>
            <w:fldChar w:fldCharType="end"/>
          </w:r>
          <w:r>
            <w:rPr>
              <w:rStyle w:val="Sidnummer"/>
            </w:rPr>
            <w:t>)</w:t>
          </w:r>
        </w:p>
      </w:tc>
    </w:tr>
    <w:tr w:rsidR="005606BC" w:rsidRPr="00347E11" w14:paraId="25B85943" w14:textId="77777777" w:rsidTr="006A26EC">
      <w:trPr>
        <w:trHeight w:val="850"/>
        <w:jc w:val="right"/>
      </w:trPr>
      <w:tc>
        <w:tcPr>
          <w:tcW w:w="708" w:type="dxa"/>
          <w:vAlign w:val="bottom"/>
        </w:tcPr>
        <w:p w14:paraId="6CA58A52" w14:textId="77777777" w:rsidR="005606BC" w:rsidRPr="00347E11" w:rsidRDefault="005606BC" w:rsidP="005606BC">
          <w:pPr>
            <w:pStyle w:val="Sidfot"/>
            <w:spacing w:line="276" w:lineRule="auto"/>
            <w:jc w:val="right"/>
          </w:pPr>
        </w:p>
      </w:tc>
    </w:tr>
  </w:tbl>
  <w:p w14:paraId="2C45215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28804E7" w14:textId="77777777" w:rsidTr="001F4302">
      <w:trPr>
        <w:trHeight w:val="510"/>
      </w:trPr>
      <w:tc>
        <w:tcPr>
          <w:tcW w:w="8525" w:type="dxa"/>
          <w:gridSpan w:val="2"/>
          <w:vAlign w:val="bottom"/>
        </w:tcPr>
        <w:p w14:paraId="44649A80" w14:textId="77777777" w:rsidR="00347E11" w:rsidRPr="00347E11" w:rsidRDefault="00347E11" w:rsidP="00347E11">
          <w:pPr>
            <w:pStyle w:val="Sidfot"/>
            <w:rPr>
              <w:sz w:val="8"/>
            </w:rPr>
          </w:pPr>
        </w:p>
      </w:tc>
    </w:tr>
    <w:tr w:rsidR="00093408" w:rsidRPr="00EE3C0F" w14:paraId="392643E4" w14:textId="77777777" w:rsidTr="00C26068">
      <w:trPr>
        <w:trHeight w:val="227"/>
      </w:trPr>
      <w:tc>
        <w:tcPr>
          <w:tcW w:w="4074" w:type="dxa"/>
        </w:tcPr>
        <w:p w14:paraId="1730FB0C" w14:textId="77777777" w:rsidR="00347E11" w:rsidRPr="00F53AEA" w:rsidRDefault="00347E11" w:rsidP="00C26068">
          <w:pPr>
            <w:pStyle w:val="Sidfot"/>
            <w:spacing w:line="276" w:lineRule="auto"/>
          </w:pPr>
        </w:p>
      </w:tc>
      <w:tc>
        <w:tcPr>
          <w:tcW w:w="4451" w:type="dxa"/>
        </w:tcPr>
        <w:p w14:paraId="4D1BA8C4" w14:textId="77777777" w:rsidR="00093408" w:rsidRPr="00F53AEA" w:rsidRDefault="00093408" w:rsidP="00F53AEA">
          <w:pPr>
            <w:pStyle w:val="Sidfot"/>
            <w:spacing w:line="276" w:lineRule="auto"/>
          </w:pPr>
        </w:p>
      </w:tc>
    </w:tr>
  </w:tbl>
  <w:p w14:paraId="0C074FC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C896" w14:textId="77777777" w:rsidR="00160D91" w:rsidRDefault="00160D91" w:rsidP="00A87A54">
      <w:pPr>
        <w:spacing w:after="0" w:line="240" w:lineRule="auto"/>
      </w:pPr>
      <w:r>
        <w:separator/>
      </w:r>
    </w:p>
  </w:footnote>
  <w:footnote w:type="continuationSeparator" w:id="0">
    <w:p w14:paraId="6C7F8F92" w14:textId="77777777" w:rsidR="00160D91" w:rsidRDefault="00160D9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4458" w14:textId="77777777" w:rsidR="00D91ABD" w:rsidRDefault="00D91AB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3A80" w14:textId="77777777" w:rsidR="00D91ABD" w:rsidRDefault="00D91A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60D91" w14:paraId="39F2FA62" w14:textId="77777777" w:rsidTr="00C93EBA">
      <w:trPr>
        <w:trHeight w:val="227"/>
      </w:trPr>
      <w:tc>
        <w:tcPr>
          <w:tcW w:w="5534" w:type="dxa"/>
        </w:tcPr>
        <w:p w14:paraId="473FDEC3" w14:textId="77777777" w:rsidR="00160D91" w:rsidRPr="007D73AB" w:rsidRDefault="00160D91">
          <w:pPr>
            <w:pStyle w:val="Sidhuvud"/>
          </w:pPr>
        </w:p>
      </w:tc>
      <w:tc>
        <w:tcPr>
          <w:tcW w:w="3170" w:type="dxa"/>
          <w:vAlign w:val="bottom"/>
        </w:tcPr>
        <w:p w14:paraId="7851A917" w14:textId="77777777" w:rsidR="00160D91" w:rsidRPr="007D73AB" w:rsidRDefault="00160D91" w:rsidP="00340DE0">
          <w:pPr>
            <w:pStyle w:val="Sidhuvud"/>
          </w:pPr>
        </w:p>
      </w:tc>
      <w:tc>
        <w:tcPr>
          <w:tcW w:w="1134" w:type="dxa"/>
        </w:tcPr>
        <w:p w14:paraId="6FD0D7C8" w14:textId="77777777" w:rsidR="00160D91" w:rsidRDefault="00160D91" w:rsidP="005A703A">
          <w:pPr>
            <w:pStyle w:val="Sidhuvud"/>
          </w:pPr>
        </w:p>
      </w:tc>
    </w:tr>
    <w:tr w:rsidR="00160D91" w14:paraId="4BCE4C35" w14:textId="77777777" w:rsidTr="00C93EBA">
      <w:trPr>
        <w:trHeight w:val="1928"/>
      </w:trPr>
      <w:tc>
        <w:tcPr>
          <w:tcW w:w="5534" w:type="dxa"/>
        </w:tcPr>
        <w:p w14:paraId="397C5CA4" w14:textId="77777777" w:rsidR="00160D91" w:rsidRPr="00340DE0" w:rsidRDefault="00160D91" w:rsidP="00340DE0">
          <w:pPr>
            <w:pStyle w:val="Sidhuvud"/>
          </w:pPr>
          <w:r>
            <w:rPr>
              <w:noProof/>
            </w:rPr>
            <w:drawing>
              <wp:inline distT="0" distB="0" distL="0" distR="0" wp14:anchorId="577ACDB3" wp14:editId="1D322EB6">
                <wp:extent cx="1743633" cy="505162"/>
                <wp:effectExtent l="0" t="0" r="0" b="9525"/>
                <wp:docPr id="41" name="Bildobjekt 4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2FACDA7" w14:textId="77777777" w:rsidR="00160D91" w:rsidRPr="00710A6C" w:rsidRDefault="00160D91" w:rsidP="00EE3C0F">
          <w:pPr>
            <w:pStyle w:val="Sidhuvud"/>
            <w:rPr>
              <w:b/>
            </w:rPr>
          </w:pPr>
        </w:p>
        <w:p w14:paraId="1AB063DA" w14:textId="77777777" w:rsidR="00160D91" w:rsidRDefault="00160D91" w:rsidP="00EE3C0F">
          <w:pPr>
            <w:pStyle w:val="Sidhuvud"/>
          </w:pPr>
        </w:p>
        <w:p w14:paraId="7BF3501F" w14:textId="77777777" w:rsidR="00160D91" w:rsidRDefault="00160D91" w:rsidP="00EE3C0F">
          <w:pPr>
            <w:pStyle w:val="Sidhuvud"/>
          </w:pPr>
        </w:p>
        <w:p w14:paraId="4055C2BA" w14:textId="77777777" w:rsidR="00160D91" w:rsidRDefault="00160D91" w:rsidP="00EE3C0F">
          <w:pPr>
            <w:pStyle w:val="Sidhuvud"/>
          </w:pPr>
        </w:p>
        <w:p w14:paraId="351C3103" w14:textId="77777777" w:rsidR="00160D91" w:rsidRDefault="00D91ABD" w:rsidP="00EE3C0F">
          <w:pPr>
            <w:pStyle w:val="Sidhuvud"/>
          </w:pPr>
          <w:sdt>
            <w:sdtPr>
              <w:alias w:val="Dnr"/>
              <w:tag w:val="ccRKShow_Dnr"/>
              <w:id w:val="-829283628"/>
              <w:placeholder>
                <w:docPart w:val="36250FCD276E4DE897E321A82F5FE8DA"/>
              </w:placeholder>
              <w:dataBinding w:prefixMappings="xmlns:ns0='http://lp/documentinfo/RK' " w:xpath="/ns0:DocumentInfo[1]/ns0:BaseInfo[1]/ns0:Dnr[1]" w:storeItemID="{1B34D5EC-21E3-41AD-926F-4E164B115B49}"/>
              <w:text/>
            </w:sdtPr>
            <w:sdtEndPr/>
            <w:sdtContent>
              <w:r w:rsidR="00160D91">
                <w:t>N2019/</w:t>
              </w:r>
            </w:sdtContent>
          </w:sdt>
          <w:r w:rsidR="004253D5">
            <w:t>00821/KSR</w:t>
          </w:r>
        </w:p>
        <w:sdt>
          <w:sdtPr>
            <w:alias w:val="DocNumber"/>
            <w:tag w:val="DocNumber"/>
            <w:id w:val="1726028884"/>
            <w:placeholder>
              <w:docPart w:val="71932D0AB5454AF8A96BA66D27B14254"/>
            </w:placeholder>
            <w:showingPlcHdr/>
            <w:dataBinding w:prefixMappings="xmlns:ns0='http://lp/documentinfo/RK' " w:xpath="/ns0:DocumentInfo[1]/ns0:BaseInfo[1]/ns0:DocNumber[1]" w:storeItemID="{1B34D5EC-21E3-41AD-926F-4E164B115B49}"/>
            <w:text/>
          </w:sdtPr>
          <w:sdtEndPr/>
          <w:sdtContent>
            <w:p w14:paraId="159118F5" w14:textId="77777777" w:rsidR="00160D91" w:rsidRDefault="00160D91" w:rsidP="00EE3C0F">
              <w:pPr>
                <w:pStyle w:val="Sidhuvud"/>
              </w:pPr>
              <w:r>
                <w:rPr>
                  <w:rStyle w:val="Platshllartext"/>
                </w:rPr>
                <w:t xml:space="preserve"> </w:t>
              </w:r>
            </w:p>
          </w:sdtContent>
        </w:sdt>
        <w:p w14:paraId="7A7732D0" w14:textId="77777777" w:rsidR="00160D91" w:rsidRDefault="00160D91" w:rsidP="00EE3C0F">
          <w:pPr>
            <w:pStyle w:val="Sidhuvud"/>
          </w:pPr>
        </w:p>
      </w:tc>
      <w:tc>
        <w:tcPr>
          <w:tcW w:w="1134" w:type="dxa"/>
        </w:tcPr>
        <w:p w14:paraId="49E53E2A" w14:textId="77777777" w:rsidR="00160D91" w:rsidRDefault="00160D91" w:rsidP="0094502D">
          <w:pPr>
            <w:pStyle w:val="Sidhuvud"/>
          </w:pPr>
        </w:p>
        <w:p w14:paraId="7A8E9A9C" w14:textId="77777777" w:rsidR="00160D91" w:rsidRPr="0094502D" w:rsidRDefault="00160D91" w:rsidP="00EC71A6">
          <w:pPr>
            <w:pStyle w:val="Sidhuvud"/>
          </w:pPr>
        </w:p>
      </w:tc>
    </w:tr>
    <w:tr w:rsidR="00160D91" w14:paraId="3E6D5924" w14:textId="77777777" w:rsidTr="00C93EBA">
      <w:trPr>
        <w:trHeight w:val="2268"/>
      </w:trPr>
      <w:sdt>
        <w:sdtPr>
          <w:rPr>
            <w:b/>
          </w:rPr>
          <w:alias w:val="SenderText"/>
          <w:tag w:val="ccRKShow_SenderText"/>
          <w:id w:val="1374046025"/>
          <w:placeholder>
            <w:docPart w:val="FF08342E7C9F433D9E64162B54CF213A"/>
          </w:placeholder>
        </w:sdtPr>
        <w:sdtEndPr>
          <w:rPr>
            <w:b w:val="0"/>
          </w:rPr>
        </w:sdtEndPr>
        <w:sdtContent>
          <w:tc>
            <w:tcPr>
              <w:tcW w:w="5534" w:type="dxa"/>
              <w:tcMar>
                <w:right w:w="1134" w:type="dxa"/>
              </w:tcMar>
            </w:tcPr>
            <w:p w14:paraId="747619DD" w14:textId="77777777" w:rsidR="00D91ABD" w:rsidRPr="00D91ABD" w:rsidRDefault="00D91ABD" w:rsidP="00340DE0">
              <w:pPr>
                <w:pStyle w:val="Sidhuvud"/>
                <w:rPr>
                  <w:b/>
                </w:rPr>
              </w:pPr>
              <w:r w:rsidRPr="00D91ABD">
                <w:rPr>
                  <w:b/>
                </w:rPr>
                <w:t>Näringsdepartementet</w:t>
              </w:r>
            </w:p>
            <w:p w14:paraId="262F9A72" w14:textId="71CB22C7" w:rsidR="00160D91" w:rsidRPr="00340DE0" w:rsidRDefault="00D91ABD" w:rsidP="00340DE0">
              <w:pPr>
                <w:pStyle w:val="Sidhuvud"/>
              </w:pPr>
              <w:r w:rsidRPr="00D91ABD">
                <w:t>Näringsministern</w:t>
              </w:r>
            </w:p>
          </w:tc>
        </w:sdtContent>
      </w:sdt>
      <w:sdt>
        <w:sdtPr>
          <w:alias w:val="Recipient"/>
          <w:tag w:val="ccRKShow_Recipient"/>
          <w:id w:val="-28344517"/>
          <w:placeholder>
            <w:docPart w:val="6D4F1D58CFB14A5885B9BB8721D87F92"/>
          </w:placeholder>
          <w:dataBinding w:prefixMappings="xmlns:ns0='http://lp/documentinfo/RK' " w:xpath="/ns0:DocumentInfo[1]/ns0:BaseInfo[1]/ns0:Recipient[1]" w:storeItemID="{1B34D5EC-21E3-41AD-926F-4E164B115B49}"/>
          <w:text w:multiLine="1"/>
        </w:sdtPr>
        <w:sdtEndPr/>
        <w:sdtContent>
          <w:tc>
            <w:tcPr>
              <w:tcW w:w="3170" w:type="dxa"/>
            </w:tcPr>
            <w:p w14:paraId="0B44D831" w14:textId="0C6A9662" w:rsidR="00160D91" w:rsidRDefault="00D91ABD" w:rsidP="00547B89">
              <w:pPr>
                <w:pStyle w:val="Sidhuvud"/>
              </w:pPr>
              <w:r>
                <w:t>Till riksdagen</w:t>
              </w:r>
            </w:p>
          </w:tc>
        </w:sdtContent>
      </w:sdt>
      <w:tc>
        <w:tcPr>
          <w:tcW w:w="1134" w:type="dxa"/>
        </w:tcPr>
        <w:p w14:paraId="6B267BEE" w14:textId="77777777" w:rsidR="00160D91" w:rsidRDefault="00160D91" w:rsidP="003E6020">
          <w:pPr>
            <w:pStyle w:val="Sidhuvud"/>
          </w:pPr>
        </w:p>
      </w:tc>
    </w:tr>
  </w:tbl>
  <w:p w14:paraId="0401815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7FB086B"/>
    <w:multiLevelType w:val="hybridMultilevel"/>
    <w:tmpl w:val="582AC7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91"/>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4565"/>
    <w:rsid w:val="000757FC"/>
    <w:rsid w:val="00076667"/>
    <w:rsid w:val="00080631"/>
    <w:rsid w:val="000862E0"/>
    <w:rsid w:val="000873C3"/>
    <w:rsid w:val="00093408"/>
    <w:rsid w:val="00093BBF"/>
    <w:rsid w:val="0009435C"/>
    <w:rsid w:val="000A13CA"/>
    <w:rsid w:val="000A456A"/>
    <w:rsid w:val="000A5E43"/>
    <w:rsid w:val="000B0A77"/>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0D91"/>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1B02"/>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53D5"/>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5E3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6BE4"/>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D45E4"/>
    <w:rsid w:val="00AE7BD8"/>
    <w:rsid w:val="00AE7D02"/>
    <w:rsid w:val="00AF0BB7"/>
    <w:rsid w:val="00AF0BDE"/>
    <w:rsid w:val="00AF0EDE"/>
    <w:rsid w:val="00AF4853"/>
    <w:rsid w:val="00B00702"/>
    <w:rsid w:val="00B0110B"/>
    <w:rsid w:val="00B0234E"/>
    <w:rsid w:val="00B03195"/>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66C27"/>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2A02"/>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1ABD"/>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B36F2"/>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3FFD47"/>
  <w15:docId w15:val="{1733F88B-A010-40F9-8133-3EF4C1CF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1">
    <w:name w:val="Normal1"/>
    <w:basedOn w:val="Normal"/>
    <w:rsid w:val="003B1B02"/>
    <w:pPr>
      <w:spacing w:before="100" w:beforeAutospacing="1" w:after="100" w:afterAutospacing="1" w:line="390" w:lineRule="atLeast"/>
    </w:pPr>
    <w:rPr>
      <w:rFonts w:ascii="Arial" w:eastAsia="Times New Roman" w:hAnsi="Arial" w:cs="Arial"/>
      <w:color w:val="000000"/>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1877">
      <w:bodyDiv w:val="1"/>
      <w:marLeft w:val="0"/>
      <w:marRight w:val="0"/>
      <w:marTop w:val="0"/>
      <w:marBottom w:val="0"/>
      <w:divBdr>
        <w:top w:val="none" w:sz="0" w:space="0" w:color="auto"/>
        <w:left w:val="none" w:sz="0" w:space="0" w:color="auto"/>
        <w:bottom w:val="none" w:sz="0" w:space="0" w:color="auto"/>
        <w:right w:val="none" w:sz="0" w:space="0" w:color="auto"/>
      </w:divBdr>
      <w:divsChild>
        <w:div w:id="18943447">
          <w:marLeft w:val="0"/>
          <w:marRight w:val="0"/>
          <w:marTop w:val="0"/>
          <w:marBottom w:val="0"/>
          <w:divBdr>
            <w:top w:val="none" w:sz="0" w:space="0" w:color="auto"/>
            <w:left w:val="none" w:sz="0" w:space="0" w:color="auto"/>
            <w:bottom w:val="none" w:sz="0" w:space="0" w:color="auto"/>
            <w:right w:val="none" w:sz="0" w:space="0" w:color="auto"/>
          </w:divBdr>
          <w:divsChild>
            <w:div w:id="384836677">
              <w:marLeft w:val="0"/>
              <w:marRight w:val="0"/>
              <w:marTop w:val="0"/>
              <w:marBottom w:val="0"/>
              <w:divBdr>
                <w:top w:val="none" w:sz="0" w:space="0" w:color="auto"/>
                <w:left w:val="none" w:sz="0" w:space="0" w:color="auto"/>
                <w:bottom w:val="none" w:sz="0" w:space="0" w:color="auto"/>
                <w:right w:val="none" w:sz="0" w:space="0" w:color="auto"/>
              </w:divBdr>
              <w:divsChild>
                <w:div w:id="203561386">
                  <w:marLeft w:val="0"/>
                  <w:marRight w:val="0"/>
                  <w:marTop w:val="0"/>
                  <w:marBottom w:val="0"/>
                  <w:divBdr>
                    <w:top w:val="none" w:sz="0" w:space="0" w:color="auto"/>
                    <w:left w:val="none" w:sz="0" w:space="0" w:color="auto"/>
                    <w:bottom w:val="none" w:sz="0" w:space="0" w:color="auto"/>
                    <w:right w:val="none" w:sz="0" w:space="0" w:color="auto"/>
                  </w:divBdr>
                  <w:divsChild>
                    <w:div w:id="194388955">
                      <w:marLeft w:val="0"/>
                      <w:marRight w:val="0"/>
                      <w:marTop w:val="0"/>
                      <w:marBottom w:val="0"/>
                      <w:divBdr>
                        <w:top w:val="none" w:sz="0" w:space="0" w:color="auto"/>
                        <w:left w:val="none" w:sz="0" w:space="0" w:color="auto"/>
                        <w:bottom w:val="none" w:sz="0" w:space="0" w:color="auto"/>
                        <w:right w:val="none" w:sz="0" w:space="0" w:color="auto"/>
                      </w:divBdr>
                      <w:divsChild>
                        <w:div w:id="986086125">
                          <w:marLeft w:val="0"/>
                          <w:marRight w:val="0"/>
                          <w:marTop w:val="0"/>
                          <w:marBottom w:val="0"/>
                          <w:divBdr>
                            <w:top w:val="none" w:sz="0" w:space="0" w:color="auto"/>
                            <w:left w:val="none" w:sz="0" w:space="0" w:color="auto"/>
                            <w:bottom w:val="none" w:sz="0" w:space="0" w:color="auto"/>
                            <w:right w:val="none" w:sz="0" w:space="0" w:color="auto"/>
                          </w:divBdr>
                          <w:divsChild>
                            <w:div w:id="2062557274">
                              <w:marLeft w:val="0"/>
                              <w:marRight w:val="0"/>
                              <w:marTop w:val="0"/>
                              <w:marBottom w:val="0"/>
                              <w:divBdr>
                                <w:top w:val="none" w:sz="0" w:space="0" w:color="auto"/>
                                <w:left w:val="none" w:sz="0" w:space="0" w:color="auto"/>
                                <w:bottom w:val="none" w:sz="0" w:space="0" w:color="auto"/>
                                <w:right w:val="none" w:sz="0" w:space="0" w:color="auto"/>
                              </w:divBdr>
                              <w:divsChild>
                                <w:div w:id="453716174">
                                  <w:marLeft w:val="0"/>
                                  <w:marRight w:val="0"/>
                                  <w:marTop w:val="0"/>
                                  <w:marBottom w:val="0"/>
                                  <w:divBdr>
                                    <w:top w:val="none" w:sz="0" w:space="0" w:color="auto"/>
                                    <w:left w:val="none" w:sz="0" w:space="0" w:color="auto"/>
                                    <w:bottom w:val="none" w:sz="0" w:space="0" w:color="auto"/>
                                    <w:right w:val="none" w:sz="0" w:space="0" w:color="auto"/>
                                  </w:divBdr>
                                  <w:divsChild>
                                    <w:div w:id="1096823826">
                                      <w:marLeft w:val="0"/>
                                      <w:marRight w:val="0"/>
                                      <w:marTop w:val="0"/>
                                      <w:marBottom w:val="0"/>
                                      <w:divBdr>
                                        <w:top w:val="none" w:sz="0" w:space="0" w:color="auto"/>
                                        <w:left w:val="none" w:sz="0" w:space="0" w:color="auto"/>
                                        <w:bottom w:val="none" w:sz="0" w:space="0" w:color="auto"/>
                                        <w:right w:val="none" w:sz="0" w:space="0" w:color="auto"/>
                                      </w:divBdr>
                                      <w:divsChild>
                                        <w:div w:id="17117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3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250FCD276E4DE897E321A82F5FE8DA"/>
        <w:category>
          <w:name w:val="Allmänt"/>
          <w:gallery w:val="placeholder"/>
        </w:category>
        <w:types>
          <w:type w:val="bbPlcHdr"/>
        </w:types>
        <w:behaviors>
          <w:behavior w:val="content"/>
        </w:behaviors>
        <w:guid w:val="{48F43B09-19FA-4F60-8894-6247849839A6}"/>
      </w:docPartPr>
      <w:docPartBody>
        <w:p w:rsidR="00A46C1D" w:rsidRDefault="006C7687" w:rsidP="006C7687">
          <w:pPr>
            <w:pStyle w:val="36250FCD276E4DE897E321A82F5FE8DA"/>
          </w:pPr>
          <w:r>
            <w:rPr>
              <w:rStyle w:val="Platshllartext"/>
            </w:rPr>
            <w:t xml:space="preserve"> </w:t>
          </w:r>
        </w:p>
      </w:docPartBody>
    </w:docPart>
    <w:docPart>
      <w:docPartPr>
        <w:name w:val="71932D0AB5454AF8A96BA66D27B14254"/>
        <w:category>
          <w:name w:val="Allmänt"/>
          <w:gallery w:val="placeholder"/>
        </w:category>
        <w:types>
          <w:type w:val="bbPlcHdr"/>
        </w:types>
        <w:behaviors>
          <w:behavior w:val="content"/>
        </w:behaviors>
        <w:guid w:val="{8C44FB25-9A61-43B3-ABE8-1FC6929399DF}"/>
      </w:docPartPr>
      <w:docPartBody>
        <w:p w:rsidR="00A46C1D" w:rsidRDefault="006C7687" w:rsidP="006C7687">
          <w:pPr>
            <w:pStyle w:val="71932D0AB5454AF8A96BA66D27B14254"/>
          </w:pPr>
          <w:r>
            <w:rPr>
              <w:rStyle w:val="Platshllartext"/>
            </w:rPr>
            <w:t xml:space="preserve"> </w:t>
          </w:r>
        </w:p>
      </w:docPartBody>
    </w:docPart>
    <w:docPart>
      <w:docPartPr>
        <w:name w:val="FF08342E7C9F433D9E64162B54CF213A"/>
        <w:category>
          <w:name w:val="Allmänt"/>
          <w:gallery w:val="placeholder"/>
        </w:category>
        <w:types>
          <w:type w:val="bbPlcHdr"/>
        </w:types>
        <w:behaviors>
          <w:behavior w:val="content"/>
        </w:behaviors>
        <w:guid w:val="{410EA073-9821-44A8-9624-0C21A811B0C5}"/>
      </w:docPartPr>
      <w:docPartBody>
        <w:p w:rsidR="00A46C1D" w:rsidRDefault="006C7687" w:rsidP="006C7687">
          <w:pPr>
            <w:pStyle w:val="FF08342E7C9F433D9E64162B54CF213A"/>
          </w:pPr>
          <w:r>
            <w:rPr>
              <w:rStyle w:val="Platshllartext"/>
            </w:rPr>
            <w:t xml:space="preserve"> </w:t>
          </w:r>
        </w:p>
      </w:docPartBody>
    </w:docPart>
    <w:docPart>
      <w:docPartPr>
        <w:name w:val="6D4F1D58CFB14A5885B9BB8721D87F92"/>
        <w:category>
          <w:name w:val="Allmänt"/>
          <w:gallery w:val="placeholder"/>
        </w:category>
        <w:types>
          <w:type w:val="bbPlcHdr"/>
        </w:types>
        <w:behaviors>
          <w:behavior w:val="content"/>
        </w:behaviors>
        <w:guid w:val="{2869F849-805F-4069-9AA7-B2F2751A820B}"/>
      </w:docPartPr>
      <w:docPartBody>
        <w:p w:rsidR="00A46C1D" w:rsidRDefault="006C7687" w:rsidP="006C7687">
          <w:pPr>
            <w:pStyle w:val="6D4F1D58CFB14A5885B9BB8721D87F92"/>
          </w:pPr>
          <w:r>
            <w:rPr>
              <w:rStyle w:val="Platshllartext"/>
            </w:rPr>
            <w:t xml:space="preserve"> </w:t>
          </w:r>
        </w:p>
      </w:docPartBody>
    </w:docPart>
    <w:docPart>
      <w:docPartPr>
        <w:name w:val="89F202AFD0A4497C92EEA75A948F5ADA"/>
        <w:category>
          <w:name w:val="Allmänt"/>
          <w:gallery w:val="placeholder"/>
        </w:category>
        <w:types>
          <w:type w:val="bbPlcHdr"/>
        </w:types>
        <w:behaviors>
          <w:behavior w:val="content"/>
        </w:behaviors>
        <w:guid w:val="{7D6314E3-EC48-424A-B52A-2497358209EE}"/>
      </w:docPartPr>
      <w:docPartBody>
        <w:p w:rsidR="00A46C1D" w:rsidRDefault="006C7687" w:rsidP="006C7687">
          <w:pPr>
            <w:pStyle w:val="89F202AFD0A4497C92EEA75A948F5AD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87"/>
    <w:rsid w:val="006C7687"/>
    <w:rsid w:val="00A46C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05AE98DD7D84344ADF5F53C1E084918">
    <w:name w:val="805AE98DD7D84344ADF5F53C1E084918"/>
    <w:rsid w:val="006C7687"/>
  </w:style>
  <w:style w:type="character" w:styleId="Platshllartext">
    <w:name w:val="Placeholder Text"/>
    <w:basedOn w:val="Standardstycketeckensnitt"/>
    <w:uiPriority w:val="99"/>
    <w:semiHidden/>
    <w:rsid w:val="006C7687"/>
    <w:rPr>
      <w:noProof w:val="0"/>
      <w:color w:val="808080"/>
    </w:rPr>
  </w:style>
  <w:style w:type="paragraph" w:customStyle="1" w:styleId="A7EDEBCE6F7F4BB48D73793A1C87DE4D">
    <w:name w:val="A7EDEBCE6F7F4BB48D73793A1C87DE4D"/>
    <w:rsid w:val="006C7687"/>
  </w:style>
  <w:style w:type="paragraph" w:customStyle="1" w:styleId="92C6A3C81E3D4FF7A6EA9DF59F9ADA34">
    <w:name w:val="92C6A3C81E3D4FF7A6EA9DF59F9ADA34"/>
    <w:rsid w:val="006C7687"/>
  </w:style>
  <w:style w:type="paragraph" w:customStyle="1" w:styleId="63E81D43F4D349C381A039F519DA4A4B">
    <w:name w:val="63E81D43F4D349C381A039F519DA4A4B"/>
    <w:rsid w:val="006C7687"/>
  </w:style>
  <w:style w:type="paragraph" w:customStyle="1" w:styleId="36250FCD276E4DE897E321A82F5FE8DA">
    <w:name w:val="36250FCD276E4DE897E321A82F5FE8DA"/>
    <w:rsid w:val="006C7687"/>
  </w:style>
  <w:style w:type="paragraph" w:customStyle="1" w:styleId="71932D0AB5454AF8A96BA66D27B14254">
    <w:name w:val="71932D0AB5454AF8A96BA66D27B14254"/>
    <w:rsid w:val="006C7687"/>
  </w:style>
  <w:style w:type="paragraph" w:customStyle="1" w:styleId="C3D2B703F39840DD8C5178D17576CC80">
    <w:name w:val="C3D2B703F39840DD8C5178D17576CC80"/>
    <w:rsid w:val="006C7687"/>
  </w:style>
  <w:style w:type="paragraph" w:customStyle="1" w:styleId="C80483E278CE49FC9EA734D6B7E839A2">
    <w:name w:val="C80483E278CE49FC9EA734D6B7E839A2"/>
    <w:rsid w:val="006C7687"/>
  </w:style>
  <w:style w:type="paragraph" w:customStyle="1" w:styleId="214390582DDF4BCAB9C4554BA80E2115">
    <w:name w:val="214390582DDF4BCAB9C4554BA80E2115"/>
    <w:rsid w:val="006C7687"/>
  </w:style>
  <w:style w:type="paragraph" w:customStyle="1" w:styleId="FF08342E7C9F433D9E64162B54CF213A">
    <w:name w:val="FF08342E7C9F433D9E64162B54CF213A"/>
    <w:rsid w:val="006C7687"/>
  </w:style>
  <w:style w:type="paragraph" w:customStyle="1" w:styleId="6D4F1D58CFB14A5885B9BB8721D87F92">
    <w:name w:val="6D4F1D58CFB14A5885B9BB8721D87F92"/>
    <w:rsid w:val="006C7687"/>
  </w:style>
  <w:style w:type="paragraph" w:customStyle="1" w:styleId="0BFAF52D7E6A4788BF2E55267CB4A2EF">
    <w:name w:val="0BFAF52D7E6A4788BF2E55267CB4A2EF"/>
    <w:rsid w:val="006C7687"/>
  </w:style>
  <w:style w:type="paragraph" w:customStyle="1" w:styleId="0A4419717E4D4C99A5A72273CE87A3E8">
    <w:name w:val="0A4419717E4D4C99A5A72273CE87A3E8"/>
    <w:rsid w:val="006C7687"/>
  </w:style>
  <w:style w:type="paragraph" w:customStyle="1" w:styleId="584B60EBE7A8453C910357151BFFFAA2">
    <w:name w:val="584B60EBE7A8453C910357151BFFFAA2"/>
    <w:rsid w:val="006C7687"/>
  </w:style>
  <w:style w:type="paragraph" w:customStyle="1" w:styleId="B24CF504C9A24205ACFC5DFB90A32ACA">
    <w:name w:val="B24CF504C9A24205ACFC5DFB90A32ACA"/>
    <w:rsid w:val="006C7687"/>
  </w:style>
  <w:style w:type="paragraph" w:customStyle="1" w:styleId="952EBA3E6125482880AA4F15ABBBBF39">
    <w:name w:val="952EBA3E6125482880AA4F15ABBBBF39"/>
    <w:rsid w:val="006C7687"/>
  </w:style>
  <w:style w:type="paragraph" w:customStyle="1" w:styleId="89F202AFD0A4497C92EEA75A948F5ADA">
    <w:name w:val="89F202AFD0A4497C92EEA75A948F5ADA"/>
    <w:rsid w:val="006C7687"/>
  </w:style>
  <w:style w:type="paragraph" w:customStyle="1" w:styleId="0F8374D53CB2449CB77240562AD2483A">
    <w:name w:val="0F8374D53CB2449CB77240562AD2483A"/>
    <w:rsid w:val="006C7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5763dc1a-49a6-4d87-82b8-1808647d0062</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/yta/n-nv/ksr/arendehantering/Frgor och interpellationer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2019-02-26T00:00:00</HeaderDate>
    <Office/>
    <Dnr>N2019/</Dnr>
    <ParagrafNr/>
    <DocumentTitle/>
    <VisitingAddress/>
    <Extra1/>
    <Extra2/>
    <Extra3>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1A13-E581-4B1F-9E04-A5FE3DEB8D5B}"/>
</file>

<file path=customXml/itemProps2.xml><?xml version="1.0" encoding="utf-8"?>
<ds:datastoreItem xmlns:ds="http://schemas.openxmlformats.org/officeDocument/2006/customXml" ds:itemID="{F97803C8-0308-4D29-B8EB-42785E43392B}"/>
</file>

<file path=customXml/itemProps3.xml><?xml version="1.0" encoding="utf-8"?>
<ds:datastoreItem xmlns:ds="http://schemas.openxmlformats.org/officeDocument/2006/customXml" ds:itemID="{E70EB260-8B0B-4D13-B046-42473D8D77EF}"/>
</file>

<file path=customXml/itemProps4.xml><?xml version="1.0" encoding="utf-8"?>
<ds:datastoreItem xmlns:ds="http://schemas.openxmlformats.org/officeDocument/2006/customXml" ds:itemID="{1A702DD4-5408-453D-B12B-384F258C7F17}"/>
</file>

<file path=customXml/itemProps5.xml><?xml version="1.0" encoding="utf-8"?>
<ds:datastoreItem xmlns:ds="http://schemas.openxmlformats.org/officeDocument/2006/customXml" ds:itemID="{153E2F44-262A-43EF-B678-C92BD41F034E}"/>
</file>

<file path=customXml/itemProps6.xml><?xml version="1.0" encoding="utf-8"?>
<ds:datastoreItem xmlns:ds="http://schemas.openxmlformats.org/officeDocument/2006/customXml" ds:itemID="{F97803C8-0308-4D29-B8EB-42785E43392B}"/>
</file>

<file path=customXml/itemProps7.xml><?xml version="1.0" encoding="utf-8"?>
<ds:datastoreItem xmlns:ds="http://schemas.openxmlformats.org/officeDocument/2006/customXml" ds:itemID="{1B34D5EC-21E3-41AD-926F-4E164B115B49}"/>
</file>

<file path=customXml/itemProps8.xml><?xml version="1.0" encoding="utf-8"?>
<ds:datastoreItem xmlns:ds="http://schemas.openxmlformats.org/officeDocument/2006/customXml" ds:itemID="{100C88AA-749E-46CD-BEC1-980FD5092DDF}"/>
</file>

<file path=docProps/app.xml><?xml version="1.0" encoding="utf-8"?>
<Properties xmlns="http://schemas.openxmlformats.org/officeDocument/2006/extended-properties" xmlns:vt="http://schemas.openxmlformats.org/officeDocument/2006/docPropsVTypes">
  <Template>RK Basmall</Template>
  <TotalTime>0</TotalTime>
  <Pages>2</Pages>
  <Words>423</Words>
  <Characters>2248</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Kristensson</dc:creator>
  <cp:keywords/>
  <dc:description/>
  <cp:lastModifiedBy>Ann-Sofie Thorfelt</cp:lastModifiedBy>
  <cp:revision>2</cp:revision>
  <cp:lastPrinted>2019-02-22T09:28:00Z</cp:lastPrinted>
  <dcterms:created xsi:type="dcterms:W3CDTF">2019-02-26T09:23:00Z</dcterms:created>
  <dcterms:modified xsi:type="dcterms:W3CDTF">2019-02-26T09:23:00Z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34df395c-b7f7-4671-b758-e7b0bc9f1bd4</vt:lpwstr>
  </property>
</Properties>
</file>