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9EE" w:rsidRDefault="008B29EE" w:rsidP="00DA0661">
      <w:pPr>
        <w:pStyle w:val="Rubrik"/>
      </w:pPr>
      <w:bookmarkStart w:id="0" w:name="Start"/>
      <w:bookmarkEnd w:id="0"/>
      <w:r>
        <w:t>Svar på fråga 2018/19:390 av Sten Bergheden (M)</w:t>
      </w:r>
      <w:r>
        <w:br/>
        <w:t>Systembolaget och gårdsförsäljning</w:t>
      </w:r>
    </w:p>
    <w:p w:rsidR="008B29EE" w:rsidRDefault="008B29EE" w:rsidP="006A12F1">
      <w:pPr>
        <w:pStyle w:val="Brdtext"/>
      </w:pPr>
      <w:r>
        <w:t xml:space="preserve">Sten Bergheden har frågat civilministern Ardalan Shekarabi om statliga myndigheter, verk och bolag ska driva en aktiv politisk propaganda mot politiker och Sveriges riksdagsledamöter och om inte, vad </w:t>
      </w:r>
      <w:r w:rsidR="001506E0">
        <w:t xml:space="preserve">statsrådet </w:t>
      </w:r>
      <w:r>
        <w:t>avser att göra för att mo</w:t>
      </w:r>
      <w:r w:rsidRPr="00BC373B">
        <w:t>tverk</w:t>
      </w:r>
      <w:r>
        <w:t>a detta. Arbetet inom regeringen är så fördelat att det är jag som ska svara på frågan.</w:t>
      </w:r>
    </w:p>
    <w:p w:rsidR="00F958D4" w:rsidRDefault="00F958D4" w:rsidP="006A12F1">
      <w:pPr>
        <w:pStyle w:val="Brdtext"/>
      </w:pPr>
      <w:r w:rsidRPr="00F958D4">
        <w:t xml:space="preserve">Bolag med statligt ägande ska agera så att de åtnjuter offentligt förtroende. Representanter för bolagen förvaltar inte bara ett finansiellt värde i bolagen utan även ett förtroendekapital hos allmänheten. Bolagens deltagande i samhällsdebatten ska ske med detta som utgångspunkt. </w:t>
      </w:r>
      <w:r w:rsidR="005149D9">
        <w:t xml:space="preserve">I Systembolagets uppdrag ingår att informera </w:t>
      </w:r>
      <w:r w:rsidR="00D01DF2">
        <w:t xml:space="preserve">allmänheten om alkoholens </w:t>
      </w:r>
      <w:r w:rsidR="00F54BEA">
        <w:t xml:space="preserve">risker och </w:t>
      </w:r>
      <w:r w:rsidR="00D01DF2">
        <w:t xml:space="preserve">skadeverkningar. </w:t>
      </w:r>
      <w:r w:rsidRPr="00BC373B">
        <w:t>Jag utgår ifrån att representanter för Systembolaget för fram argument och ståndpunkter i debatten som är balanserade och välgrundade.</w:t>
      </w:r>
    </w:p>
    <w:p w:rsidR="008B29EE" w:rsidRDefault="008B29EE" w:rsidP="006A12F1">
      <w:pPr>
        <w:pStyle w:val="Brdtext"/>
      </w:pPr>
      <w:r>
        <w:t xml:space="preserve">Stockholm den </w:t>
      </w:r>
      <w:sdt>
        <w:sdtPr>
          <w:id w:val="2032990546"/>
          <w:placeholder>
            <w:docPart w:val="E95511F36B424CBC879B6F8D8A52EBCC"/>
          </w:placeholder>
          <w:dataBinding w:prefixMappings="xmlns:ns0='http://lp/documentinfo/RK' " w:xpath="/ns0:DocumentInfo[1]/ns0:BaseInfo[1]/ns0:HeaderDate[1]" w:storeItemID="{6B930EC9-4263-4740-B8C2-DA1DBAC9093D}"/>
          <w:date w:fullDate="2019-03-2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78006B">
            <w:t>20 mars 2019</w:t>
          </w:r>
        </w:sdtContent>
      </w:sdt>
    </w:p>
    <w:p w:rsidR="008B29EE" w:rsidRDefault="008B29EE" w:rsidP="00471B06">
      <w:pPr>
        <w:pStyle w:val="Brdtextutanavstnd"/>
      </w:pPr>
    </w:p>
    <w:p w:rsidR="008B29EE" w:rsidRDefault="008B29EE" w:rsidP="00471B06">
      <w:pPr>
        <w:pStyle w:val="Brdtextutanavstnd"/>
      </w:pPr>
    </w:p>
    <w:p w:rsidR="008B29EE" w:rsidRDefault="008B29EE" w:rsidP="00471B06">
      <w:pPr>
        <w:pStyle w:val="Brdtextutanavstnd"/>
      </w:pPr>
    </w:p>
    <w:p w:rsidR="008B29EE" w:rsidRDefault="008B29EE" w:rsidP="00422A41">
      <w:pPr>
        <w:pStyle w:val="Brdtext"/>
      </w:pPr>
      <w:r>
        <w:t>Lena Hallengren</w:t>
      </w:r>
    </w:p>
    <w:p w:rsidR="008B29EE" w:rsidRPr="00DB48AB" w:rsidRDefault="008B29EE" w:rsidP="00DB48AB">
      <w:pPr>
        <w:pStyle w:val="Brdtext"/>
      </w:pPr>
    </w:p>
    <w:sectPr w:rsidR="008B29EE" w:rsidRPr="00DB48AB" w:rsidSect="008B29E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135" w:rsidRDefault="00E02135" w:rsidP="00A87A54">
      <w:pPr>
        <w:spacing w:after="0" w:line="240" w:lineRule="auto"/>
      </w:pPr>
      <w:r>
        <w:separator/>
      </w:r>
    </w:p>
  </w:endnote>
  <w:endnote w:type="continuationSeparator" w:id="0">
    <w:p w:rsidR="00E02135" w:rsidRDefault="00E02135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583" w:rsidRDefault="0084458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AD5BCE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135" w:rsidRDefault="00E02135" w:rsidP="00A87A54">
      <w:pPr>
        <w:spacing w:after="0" w:line="240" w:lineRule="auto"/>
      </w:pPr>
      <w:r>
        <w:separator/>
      </w:r>
    </w:p>
  </w:footnote>
  <w:footnote w:type="continuationSeparator" w:id="0">
    <w:p w:rsidR="00E02135" w:rsidRDefault="00E02135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583" w:rsidRDefault="0084458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583" w:rsidRDefault="0084458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8B29EE" w:rsidTr="00C93EBA">
      <w:trPr>
        <w:trHeight w:val="227"/>
      </w:trPr>
      <w:tc>
        <w:tcPr>
          <w:tcW w:w="5534" w:type="dxa"/>
        </w:tcPr>
        <w:p w:rsidR="008B29EE" w:rsidRPr="007D73AB" w:rsidRDefault="008B29EE">
          <w:pPr>
            <w:pStyle w:val="Sidhuvud"/>
          </w:pPr>
        </w:p>
      </w:tc>
      <w:tc>
        <w:tcPr>
          <w:tcW w:w="3170" w:type="dxa"/>
          <w:vAlign w:val="bottom"/>
        </w:tcPr>
        <w:p w:rsidR="008B29EE" w:rsidRPr="007D73AB" w:rsidRDefault="008B29EE" w:rsidP="00340DE0">
          <w:pPr>
            <w:pStyle w:val="Sidhuvud"/>
          </w:pPr>
        </w:p>
      </w:tc>
      <w:tc>
        <w:tcPr>
          <w:tcW w:w="1134" w:type="dxa"/>
        </w:tcPr>
        <w:p w:rsidR="008B29EE" w:rsidRDefault="008B29EE" w:rsidP="005A703A">
          <w:pPr>
            <w:pStyle w:val="Sidhuvud"/>
          </w:pPr>
        </w:p>
      </w:tc>
    </w:tr>
    <w:tr w:rsidR="008B29EE" w:rsidTr="00C93EBA">
      <w:trPr>
        <w:trHeight w:val="1928"/>
      </w:trPr>
      <w:tc>
        <w:tcPr>
          <w:tcW w:w="5534" w:type="dxa"/>
        </w:tcPr>
        <w:p w:rsidR="008B29EE" w:rsidRPr="00340DE0" w:rsidRDefault="008B29EE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FC4DFA1" wp14:editId="7EC3F66E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8B29EE" w:rsidRPr="00710A6C" w:rsidRDefault="008B29EE" w:rsidP="00EE3C0F">
          <w:pPr>
            <w:pStyle w:val="Sidhuvud"/>
            <w:rPr>
              <w:b/>
            </w:rPr>
          </w:pPr>
        </w:p>
        <w:p w:rsidR="008B29EE" w:rsidRDefault="008B29EE" w:rsidP="00EE3C0F">
          <w:pPr>
            <w:pStyle w:val="Sidhuvud"/>
          </w:pPr>
        </w:p>
        <w:p w:rsidR="008B29EE" w:rsidRDefault="008B29EE" w:rsidP="00EE3C0F">
          <w:pPr>
            <w:pStyle w:val="Sidhuvud"/>
          </w:pPr>
        </w:p>
        <w:p w:rsidR="008B29EE" w:rsidRDefault="008B29EE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C92A2DB81499498CB48FB270BC329C2A"/>
            </w:placeholder>
            <w:dataBinding w:prefixMappings="xmlns:ns0='http://lp/documentinfo/RK' " w:xpath="/ns0:DocumentInfo[1]/ns0:BaseInfo[1]/ns0:Dnr[1]" w:storeItemID="{6B930EC9-4263-4740-B8C2-DA1DBAC9093D}"/>
            <w:text/>
          </w:sdtPr>
          <w:sdtEndPr/>
          <w:sdtContent>
            <w:p w:rsidR="008B29EE" w:rsidRDefault="008B29EE" w:rsidP="00EE3C0F">
              <w:pPr>
                <w:pStyle w:val="Sidhuvud"/>
              </w:pPr>
              <w:r>
                <w:t>S2019/</w:t>
              </w:r>
              <w:r w:rsidR="00692AB2">
                <w:t>01220/FS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8476BF24C5F41E6AB39CC648B97A5CA"/>
            </w:placeholder>
            <w:showingPlcHdr/>
            <w:dataBinding w:prefixMappings="xmlns:ns0='http://lp/documentinfo/RK' " w:xpath="/ns0:DocumentInfo[1]/ns0:BaseInfo[1]/ns0:DocNumber[1]" w:storeItemID="{6B930EC9-4263-4740-B8C2-DA1DBAC9093D}"/>
            <w:text/>
          </w:sdtPr>
          <w:sdtEndPr/>
          <w:sdtContent>
            <w:p w:rsidR="008B29EE" w:rsidRDefault="008B29EE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8B29EE" w:rsidRDefault="008B29EE" w:rsidP="00EE3C0F">
          <w:pPr>
            <w:pStyle w:val="Sidhuvud"/>
          </w:pPr>
        </w:p>
      </w:tc>
      <w:tc>
        <w:tcPr>
          <w:tcW w:w="1134" w:type="dxa"/>
        </w:tcPr>
        <w:p w:rsidR="008B29EE" w:rsidRDefault="008B29EE" w:rsidP="0094502D">
          <w:pPr>
            <w:pStyle w:val="Sidhuvud"/>
          </w:pPr>
        </w:p>
        <w:p w:rsidR="008B29EE" w:rsidRPr="0094502D" w:rsidRDefault="008B29EE" w:rsidP="00EC71A6">
          <w:pPr>
            <w:pStyle w:val="Sidhuvud"/>
          </w:pPr>
        </w:p>
      </w:tc>
    </w:tr>
    <w:tr w:rsidR="008B29EE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2F55F3AC43F44AA9A2B92A75607ADF05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8B29EE" w:rsidRPr="008B29EE" w:rsidRDefault="008B29EE" w:rsidP="00340DE0">
              <w:pPr>
                <w:pStyle w:val="Sidhuvud"/>
                <w:rPr>
                  <w:b/>
                </w:rPr>
              </w:pPr>
              <w:r w:rsidRPr="008B29EE">
                <w:rPr>
                  <w:b/>
                </w:rPr>
                <w:t>Socialdepartementet</w:t>
              </w:r>
            </w:p>
            <w:p w:rsidR="0078006B" w:rsidRDefault="008B29EE" w:rsidP="00340DE0">
              <w:pPr>
                <w:pStyle w:val="Sidhuvud"/>
              </w:pPr>
              <w:r w:rsidRPr="008B29EE">
                <w:t>Socialministern</w:t>
              </w:r>
            </w:p>
            <w:p w:rsidR="008B29EE" w:rsidRPr="00340DE0" w:rsidRDefault="008B29EE" w:rsidP="0078006B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31594E124634B2B8BE5BD1A8D07D39D"/>
          </w:placeholder>
          <w:dataBinding w:prefixMappings="xmlns:ns0='http://lp/documentinfo/RK' " w:xpath="/ns0:DocumentInfo[1]/ns0:BaseInfo[1]/ns0:Recipient[1]" w:storeItemID="{6B930EC9-4263-4740-B8C2-DA1DBAC9093D}"/>
          <w:text w:multiLine="1"/>
        </w:sdtPr>
        <w:sdtEndPr/>
        <w:sdtContent>
          <w:tc>
            <w:tcPr>
              <w:tcW w:w="3170" w:type="dxa"/>
            </w:tcPr>
            <w:p w:rsidR="008B29EE" w:rsidRDefault="00844583" w:rsidP="00CF2593">
              <w:pPr>
                <w:pStyle w:val="Sidhuvud"/>
              </w:pPr>
              <w:r w:rsidRPr="00CF2593">
                <w:t>Till riksdagen</w:t>
              </w:r>
              <w:r w:rsidRPr="00CF2593">
                <w:br/>
              </w:r>
              <w:r w:rsidRPr="00CF2593">
                <w:br/>
              </w:r>
              <w:r w:rsidRPr="00CF2593">
                <w:cr/>
              </w:r>
            </w:p>
          </w:tc>
        </w:sdtContent>
      </w:sdt>
      <w:tc>
        <w:tcPr>
          <w:tcW w:w="1134" w:type="dxa"/>
        </w:tcPr>
        <w:p w:rsidR="008B29EE" w:rsidRDefault="008B29EE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hideSpellingErrors/>
  <w:hideGrammaticalErrors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9EE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45A4F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3BDA"/>
    <w:rsid w:val="000E431B"/>
    <w:rsid w:val="000E59A9"/>
    <w:rsid w:val="000E638A"/>
    <w:rsid w:val="000E6472"/>
    <w:rsid w:val="000F00B8"/>
    <w:rsid w:val="000F1EA7"/>
    <w:rsid w:val="000F2084"/>
    <w:rsid w:val="000F6462"/>
    <w:rsid w:val="00102903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506E0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2B5"/>
    <w:rsid w:val="004F6525"/>
    <w:rsid w:val="004F6FE2"/>
    <w:rsid w:val="00505905"/>
    <w:rsid w:val="00511A1B"/>
    <w:rsid w:val="00511A68"/>
    <w:rsid w:val="00513E7D"/>
    <w:rsid w:val="005149D9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2AB2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006B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583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16B3"/>
    <w:rsid w:val="008B20ED"/>
    <w:rsid w:val="008B29EE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73084"/>
    <w:rsid w:val="00974B59"/>
    <w:rsid w:val="00984A63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0531"/>
    <w:rsid w:val="009F19C0"/>
    <w:rsid w:val="00A00AE4"/>
    <w:rsid w:val="00A00D24"/>
    <w:rsid w:val="00A01F5C"/>
    <w:rsid w:val="00A05766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D5BCE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373B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2593"/>
    <w:rsid w:val="00CF44A1"/>
    <w:rsid w:val="00CF45F2"/>
    <w:rsid w:val="00CF4FDC"/>
    <w:rsid w:val="00D00E9E"/>
    <w:rsid w:val="00D01DF2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6D2F"/>
    <w:rsid w:val="00D6730A"/>
    <w:rsid w:val="00D674A6"/>
    <w:rsid w:val="00D7168E"/>
    <w:rsid w:val="00D72719"/>
    <w:rsid w:val="00D74B7C"/>
    <w:rsid w:val="00D76068"/>
    <w:rsid w:val="00D76B01"/>
    <w:rsid w:val="00D804A2"/>
    <w:rsid w:val="00D80CCB"/>
    <w:rsid w:val="00D84704"/>
    <w:rsid w:val="00D8696C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5BFB"/>
    <w:rsid w:val="00DF5CD6"/>
    <w:rsid w:val="00E02135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4B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20F6"/>
    <w:rsid w:val="00F73A60"/>
    <w:rsid w:val="00F829C7"/>
    <w:rsid w:val="00F834AA"/>
    <w:rsid w:val="00F847C4"/>
    <w:rsid w:val="00F848D6"/>
    <w:rsid w:val="00F859AE"/>
    <w:rsid w:val="00F922B2"/>
    <w:rsid w:val="00F943C8"/>
    <w:rsid w:val="00F958D4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1B6A0A"/>
  <w15:docId w15:val="{26B2F57F-B99A-4EF5-A7C2-778903053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22" Type="http://schemas.openxmlformats.org/officeDocument/2006/relationships/theme" Target="theme/theme1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92A2DB81499498CB48FB270BC329C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DCB5F1-23D5-4146-82EA-BF1E20DF4C4E}"/>
      </w:docPartPr>
      <w:docPartBody>
        <w:p w:rsidR="00D813C2" w:rsidRDefault="00646EF2" w:rsidP="00646EF2">
          <w:pPr>
            <w:pStyle w:val="C92A2DB81499498CB48FB270BC329C2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8476BF24C5F41E6AB39CC648B97A5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311959-CF19-4BE1-BB64-504A697F5C92}"/>
      </w:docPartPr>
      <w:docPartBody>
        <w:p w:rsidR="00D813C2" w:rsidRDefault="00646EF2" w:rsidP="00646EF2">
          <w:pPr>
            <w:pStyle w:val="18476BF24C5F41E6AB39CC648B97A5C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F55F3AC43F44AA9A2B92A75607ADF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AA1DCA-A640-41F5-93FB-B30EF67CF220}"/>
      </w:docPartPr>
      <w:docPartBody>
        <w:p w:rsidR="00D813C2" w:rsidRDefault="00646EF2" w:rsidP="00646EF2">
          <w:pPr>
            <w:pStyle w:val="2F55F3AC43F44AA9A2B92A75607ADF0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31594E124634B2B8BE5BD1A8D07D3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E46198-92DB-4FFF-83FD-63823A67A8FD}"/>
      </w:docPartPr>
      <w:docPartBody>
        <w:p w:rsidR="00D813C2" w:rsidRDefault="00646EF2" w:rsidP="00646EF2">
          <w:pPr>
            <w:pStyle w:val="D31594E124634B2B8BE5BD1A8D07D39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95511F36B424CBC879B6F8D8A52EB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B0DC4A-29A5-4E27-9A26-19AD91D1DDF8}"/>
      </w:docPartPr>
      <w:docPartBody>
        <w:p w:rsidR="00D813C2" w:rsidRDefault="00646EF2" w:rsidP="00646EF2">
          <w:pPr>
            <w:pStyle w:val="E95511F36B424CBC879B6F8D8A52EBCC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F2"/>
    <w:rsid w:val="00646EF2"/>
    <w:rsid w:val="00BA2B37"/>
    <w:rsid w:val="00CB6CE6"/>
    <w:rsid w:val="00D117D6"/>
    <w:rsid w:val="00D8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19FF14406FC40E2A73CE650423FC8EA">
    <w:name w:val="C19FF14406FC40E2A73CE650423FC8EA"/>
    <w:rsid w:val="00646EF2"/>
  </w:style>
  <w:style w:type="character" w:styleId="Platshllartext">
    <w:name w:val="Placeholder Text"/>
    <w:basedOn w:val="Standardstycketeckensnitt"/>
    <w:uiPriority w:val="99"/>
    <w:semiHidden/>
    <w:rsid w:val="00646EF2"/>
    <w:rPr>
      <w:noProof w:val="0"/>
      <w:color w:val="808080"/>
    </w:rPr>
  </w:style>
  <w:style w:type="paragraph" w:customStyle="1" w:styleId="655E11DBC105460AAB850057522B988C">
    <w:name w:val="655E11DBC105460AAB850057522B988C"/>
    <w:rsid w:val="00646EF2"/>
  </w:style>
  <w:style w:type="paragraph" w:customStyle="1" w:styleId="A4F0FCD641E8471A9EA37EF2CF7B1D3B">
    <w:name w:val="A4F0FCD641E8471A9EA37EF2CF7B1D3B"/>
    <w:rsid w:val="00646EF2"/>
  </w:style>
  <w:style w:type="paragraph" w:customStyle="1" w:styleId="509C4185E1CC4FA782EEE9718D5E5581">
    <w:name w:val="509C4185E1CC4FA782EEE9718D5E5581"/>
    <w:rsid w:val="00646EF2"/>
  </w:style>
  <w:style w:type="paragraph" w:customStyle="1" w:styleId="C92A2DB81499498CB48FB270BC329C2A">
    <w:name w:val="C92A2DB81499498CB48FB270BC329C2A"/>
    <w:rsid w:val="00646EF2"/>
  </w:style>
  <w:style w:type="paragraph" w:customStyle="1" w:styleId="18476BF24C5F41E6AB39CC648B97A5CA">
    <w:name w:val="18476BF24C5F41E6AB39CC648B97A5CA"/>
    <w:rsid w:val="00646EF2"/>
  </w:style>
  <w:style w:type="paragraph" w:customStyle="1" w:styleId="AA0E3271785F44B9B34E338239A6767B">
    <w:name w:val="AA0E3271785F44B9B34E338239A6767B"/>
    <w:rsid w:val="00646EF2"/>
  </w:style>
  <w:style w:type="paragraph" w:customStyle="1" w:styleId="9D860D46B84F40B0862D4DE0A8F0AE52">
    <w:name w:val="9D860D46B84F40B0862D4DE0A8F0AE52"/>
    <w:rsid w:val="00646EF2"/>
  </w:style>
  <w:style w:type="paragraph" w:customStyle="1" w:styleId="FBF6ACC2D8F54303B091F5D6AED335A1">
    <w:name w:val="FBF6ACC2D8F54303B091F5D6AED335A1"/>
    <w:rsid w:val="00646EF2"/>
  </w:style>
  <w:style w:type="paragraph" w:customStyle="1" w:styleId="2F55F3AC43F44AA9A2B92A75607ADF05">
    <w:name w:val="2F55F3AC43F44AA9A2B92A75607ADF05"/>
    <w:rsid w:val="00646EF2"/>
  </w:style>
  <w:style w:type="paragraph" w:customStyle="1" w:styleId="D31594E124634B2B8BE5BD1A8D07D39D">
    <w:name w:val="D31594E124634B2B8BE5BD1A8D07D39D"/>
    <w:rsid w:val="00646EF2"/>
  </w:style>
  <w:style w:type="paragraph" w:customStyle="1" w:styleId="4ABCB8931C4E453A95BA93CC0ACAD161">
    <w:name w:val="4ABCB8931C4E453A95BA93CC0ACAD161"/>
    <w:rsid w:val="00646EF2"/>
  </w:style>
  <w:style w:type="paragraph" w:customStyle="1" w:styleId="565B74968A8247C5A065CAB43C4FA68B">
    <w:name w:val="565B74968A8247C5A065CAB43C4FA68B"/>
    <w:rsid w:val="00646EF2"/>
  </w:style>
  <w:style w:type="paragraph" w:customStyle="1" w:styleId="63B62F89D267472F8FD5878C46277270">
    <w:name w:val="63B62F89D267472F8FD5878C46277270"/>
    <w:rsid w:val="00646EF2"/>
  </w:style>
  <w:style w:type="paragraph" w:customStyle="1" w:styleId="B8EF65E7CAB54C789B1959571A82DD1E">
    <w:name w:val="B8EF65E7CAB54C789B1959571A82DD1E"/>
    <w:rsid w:val="00646EF2"/>
  </w:style>
  <w:style w:type="paragraph" w:customStyle="1" w:styleId="1E4993F30E32478E88D39AA9F07F2E7D">
    <w:name w:val="1E4993F30E32478E88D39AA9F07F2E7D"/>
    <w:rsid w:val="00646EF2"/>
  </w:style>
  <w:style w:type="paragraph" w:customStyle="1" w:styleId="6A0CD2573F2949BFAEC72F9C54FD2DC3">
    <w:name w:val="6A0CD2573F2949BFAEC72F9C54FD2DC3"/>
    <w:rsid w:val="00646EF2"/>
  </w:style>
  <w:style w:type="paragraph" w:customStyle="1" w:styleId="33755F16EAF44AB989DE176218C9911A">
    <w:name w:val="33755F16EAF44AB989DE176218C9911A"/>
    <w:rsid w:val="00646EF2"/>
  </w:style>
  <w:style w:type="paragraph" w:customStyle="1" w:styleId="E95511F36B424CBC879B6F8D8A52EBCC">
    <w:name w:val="E95511F36B424CBC879B6F8D8A52EBCC"/>
    <w:rsid w:val="00646EF2"/>
  </w:style>
  <w:style w:type="paragraph" w:customStyle="1" w:styleId="91BCC163CF6D40AD8D3F96F3B799B493">
    <w:name w:val="91BCC163CF6D40AD8D3F96F3B799B493"/>
    <w:rsid w:val="00646E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aa88a4e0-27d6-4d62-9c59-1be24e376d0b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2019-03-20T00:00:00</HeaderDate>
    <Office/>
    <Dnr>S2019/01220/FS</Dnr>
    <ParagrafNr/>
    <DocumentTitle/>
    <VisitingAddress/>
    <Extra1/>
    <Extra2/>
    <Extra3>Sten Bergheden</Extra3>
    <Number/>
    <Recipient>Till riksdagen
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2F2D1F57-35D5-467F-9F18-874A2C72B7DC}"/>
</file>

<file path=customXml/itemProps2.xml><?xml version="1.0" encoding="utf-8"?>
<ds:datastoreItem xmlns:ds="http://schemas.openxmlformats.org/officeDocument/2006/customXml" ds:itemID="{7C706FA5-AF71-471F-95C9-7629724DE7DA}"/>
</file>

<file path=customXml/itemProps3.xml><?xml version="1.0" encoding="utf-8"?>
<ds:datastoreItem xmlns:ds="http://schemas.openxmlformats.org/officeDocument/2006/customXml" ds:itemID="{39EC67B3-DFCA-4C70-89B3-541CD783B8B6}"/>
</file>

<file path=customXml/itemProps4.xml><?xml version="1.0" encoding="utf-8"?>
<ds:datastoreItem xmlns:ds="http://schemas.openxmlformats.org/officeDocument/2006/customXml" ds:itemID="{CC9E56B8-EE8F-49FF-82EF-B7AB18D5241D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63215349-5D24-49B5-91A7-32CE06C4D450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B9BA447F-8C46-42E1-AA53-FAB136972845}"/>
</file>

<file path=customXml/itemProps7.xml><?xml version="1.0" encoding="utf-8"?>
<ds:datastoreItem xmlns:ds="http://schemas.openxmlformats.org/officeDocument/2006/customXml" ds:itemID="{6B930EC9-4263-4740-B8C2-DA1DBAC9093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154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Carita Nyyssölä Linde</dc:creator>
  <cp:keywords/>
  <dc:description/>
  <cp:lastModifiedBy>Carita Nyyssölä Linde</cp:lastModifiedBy>
  <cp:revision>10</cp:revision>
  <cp:lastPrinted>2019-03-15T08:45:00Z</cp:lastPrinted>
  <dcterms:created xsi:type="dcterms:W3CDTF">2019-03-14T11:43:00Z</dcterms:created>
  <dcterms:modified xsi:type="dcterms:W3CDTF">2019-03-19T08:09:00Z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TaxKeyword">
    <vt:lpwstr/>
  </property>
  <property fmtid="{D5CDD505-2E9C-101B-9397-08002B2CF9AE}" pid="4" name="Organisation">
    <vt:lpwstr/>
  </property>
  <property fmtid="{D5CDD505-2E9C-101B-9397-08002B2CF9AE}" pid="5" name="TaxKeywordTaxHTField">
    <vt:lpwstr/>
  </property>
  <property fmtid="{D5CDD505-2E9C-101B-9397-08002B2CF9AE}" pid="6" name="_dlc_DocIdItemGuid">
    <vt:lpwstr>afe90ccb-3497-4a66-a26e-4d40917dfee4</vt:lpwstr>
  </property>
  <property fmtid="{D5CDD505-2E9C-101B-9397-08002B2CF9AE}" pid="7" name="c9cd366cc722410295b9eacffbd73909">
    <vt:lpwstr/>
  </property>
  <property fmtid="{D5CDD505-2E9C-101B-9397-08002B2CF9AE}" pid="8" name="ActivityCategory">
    <vt:lpwstr/>
  </property>
</Properties>
</file>