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A4C83" w:rsidP="00CA4C83">
      <w:pPr>
        <w:pStyle w:val="Title"/>
      </w:pPr>
      <w:r>
        <w:t>Svar på fråga 2021/22:1608 av Mikael Larsson (C)</w:t>
      </w:r>
      <w:r>
        <w:br/>
        <w:t>Mervärdesskatt på insatskapital i ekonomiska föreningar</w:t>
      </w:r>
    </w:p>
    <w:p w:rsidR="00CA4C83" w:rsidP="00CA4C83">
      <w:pPr>
        <w:pStyle w:val="BodyText"/>
      </w:pPr>
      <w:r>
        <w:t xml:space="preserve">Mikael Larsson har frågat mig om </w:t>
      </w:r>
      <w:r w:rsidR="002D4B17">
        <w:t>jag</w:t>
      </w:r>
      <w:r>
        <w:t xml:space="preserve">, mot bakgrund av Skatteverkets ställningstagande om moms på insatskapital i ekonomiska föreningar, har för avsikt att genomföra några generella initiativ, </w:t>
      </w:r>
      <w:r>
        <w:t>t.ex.</w:t>
      </w:r>
      <w:r>
        <w:t xml:space="preserve"> förslag till lagändringar</w:t>
      </w:r>
      <w:r w:rsidR="00F36B96">
        <w:t>.</w:t>
      </w:r>
    </w:p>
    <w:p w:rsidR="00EC3B07" w:rsidP="002D4B17">
      <w:pPr>
        <w:pStyle w:val="BodyText"/>
      </w:pPr>
      <w:r>
        <w:t>En väl utbyggd digital infrastruktur bidrar på ett tydligt sätt till den digitala omställningen i Sverige. Hela Sverige bör ha tillgång till snabbt bredband och stabila mobila tjänster av god kvalitet.</w:t>
      </w:r>
    </w:p>
    <w:p w:rsidR="002D4B17" w:rsidP="002D4B17">
      <w:r>
        <w:t>Enligt mervärdesskattelagen ska m</w:t>
      </w:r>
      <w:r w:rsidRPr="00FC4020" w:rsidR="00FC4020">
        <w:t xml:space="preserve">ervärdesskatt betalas vid sådan omsättning inom landet av varor eller tjänster som är skattepliktig och görs av en beskattningsbar person, i den utsträckning den beskattningsbara personen inte är befriad från </w:t>
      </w:r>
      <w:r w:rsidR="006F6D48">
        <w:t>mervärdes</w:t>
      </w:r>
      <w:r w:rsidRPr="00FC4020" w:rsidR="00FC4020">
        <w:t>skatt på omsättningen</w:t>
      </w:r>
      <w:r w:rsidR="00B47AE3">
        <w:t>.</w:t>
      </w:r>
      <w:r w:rsidR="00D1219E">
        <w:t xml:space="preserve"> </w:t>
      </w:r>
      <w:r w:rsidR="00AB0261">
        <w:t xml:space="preserve">Beskattningsbara personer har normalt avdragsrätt för ingående mervärdesskatt som avser mervärdesskattepliktiga omsättningar. </w:t>
      </w:r>
      <w:r>
        <w:t xml:space="preserve">Skatteverket har i ställningstagande den </w:t>
      </w:r>
      <w:r w:rsidR="006D057D">
        <w:t>15</w:t>
      </w:r>
      <w:r>
        <w:t xml:space="preserve"> februari 2022 ändrat </w:t>
      </w:r>
      <w:r w:rsidRPr="002D4B17">
        <w:t xml:space="preserve">syn på när insatskapital </w:t>
      </w:r>
      <w:r w:rsidRPr="002D4B17" w:rsidR="00EB69D2">
        <w:t xml:space="preserve">ska anses utgöra </w:t>
      </w:r>
      <w:r w:rsidR="006D057D">
        <w:t xml:space="preserve">ersättning för en </w:t>
      </w:r>
      <w:r w:rsidR="00EB69D2">
        <w:t xml:space="preserve">mervärdesskattepliktig omsättning </w:t>
      </w:r>
      <w:r w:rsidRPr="002D4B17">
        <w:t>i en ekonomisk förening som bedriver en bredbandsanläggning</w:t>
      </w:r>
      <w:r w:rsidR="002619C9">
        <w:t>.</w:t>
      </w:r>
      <w:r w:rsidRPr="002D4B17">
        <w:t xml:space="preserve"> </w:t>
      </w:r>
      <w:r w:rsidR="0092572F">
        <w:t xml:space="preserve">Bakgrunden till ställningstagandet och den ändrade bedömningen är utvecklingen av rättspraxis. </w:t>
      </w:r>
      <w:r w:rsidR="00A6480E">
        <w:t>Skatteverket anser att e</w:t>
      </w:r>
      <w:r w:rsidRPr="002D4B17">
        <w:t xml:space="preserve">konomiska föreningar som driver anläggningar där de mot ersättning ger sina medlemmar möjlighet att fortlöpande få tillgång till anläggningen genom att ansluta medlemmarnas respektive fastighet bedriver ekonomisk verksamhet. När den ekonomiska föreningen omsätter varor eller tjänster gör de </w:t>
      </w:r>
      <w:r w:rsidR="00A6480E">
        <w:t xml:space="preserve">enligt Skatteverkets bedömning </w:t>
      </w:r>
      <w:r w:rsidRPr="002D4B17">
        <w:t>det i egenskap av beskattningsbar person</w:t>
      </w:r>
      <w:r w:rsidR="00CA7E6D">
        <w:t xml:space="preserve"> och</w:t>
      </w:r>
      <w:r w:rsidR="0035199C">
        <w:t xml:space="preserve"> </w:t>
      </w:r>
      <w:r w:rsidRPr="002D4B17">
        <w:t xml:space="preserve">ska därmed ta ut mervärdesskatt </w:t>
      </w:r>
      <w:r w:rsidR="0035199C">
        <w:t>på omsättningen.</w:t>
      </w:r>
    </w:p>
    <w:p w:rsidR="002D4B17" w:rsidP="002D4B17">
      <w:r w:rsidRPr="00EC1248">
        <w:t xml:space="preserve">Reglerna om mervärdesskatt är i hög grad harmoniserade inom EU. </w:t>
      </w:r>
      <w:r>
        <w:t xml:space="preserve">De svenska </w:t>
      </w:r>
      <w:r w:rsidRPr="00EC1248">
        <w:t>mervärdesskatte</w:t>
      </w:r>
      <w:r>
        <w:t>reglerna måste vara förenliga med</w:t>
      </w:r>
      <w:r w:rsidRPr="00EC1248">
        <w:t xml:space="preserve"> mervärdesskatte</w:t>
      </w:r>
      <w:r>
        <w:softHyphen/>
      </w:r>
      <w:r w:rsidRPr="00EC1248">
        <w:t>direktivet. Utrymmet för att ändra reglerna i mervärdes</w:t>
      </w:r>
      <w:r>
        <w:softHyphen/>
      </w:r>
      <w:r w:rsidRPr="00EC1248">
        <w:t>skattelagen är därför begränsade</w:t>
      </w:r>
      <w:r w:rsidR="00C178BA">
        <w:t>.</w:t>
      </w:r>
      <w:r w:rsidR="0077782E">
        <w:t xml:space="preserve"> Det är </w:t>
      </w:r>
      <w:r w:rsidR="001C5953">
        <w:t xml:space="preserve">Skatteverkets och </w:t>
      </w:r>
      <w:r w:rsidR="0008459E">
        <w:t xml:space="preserve">domstolarnas </w:t>
      </w:r>
      <w:r w:rsidR="0077782E">
        <w:t xml:space="preserve">uppgift att </w:t>
      </w:r>
      <w:r w:rsidR="001C5953">
        <w:t>tillämpa befintliga regler</w:t>
      </w:r>
      <w:r w:rsidR="0077782E">
        <w:t>.</w:t>
      </w:r>
      <w:r>
        <w:t xml:space="preserve"> </w:t>
      </w:r>
    </w:p>
    <w:p w:rsidR="007A63C5" w:rsidP="002D4B17">
      <w:pPr>
        <w:pStyle w:val="BodyText"/>
      </w:pPr>
    </w:p>
    <w:p w:rsidR="002D4B17" w:rsidP="002D4B17">
      <w:pPr>
        <w:pStyle w:val="BodyText"/>
      </w:pPr>
      <w:r>
        <w:t xml:space="preserve">Stockholm den </w:t>
      </w:r>
      <w:sdt>
        <w:sdtPr>
          <w:id w:val="-1225218591"/>
          <w:placeholder>
            <w:docPart w:val="6780271F1F6D4955A44C82DD8A232CE8"/>
          </w:placeholder>
          <w:dataBinding w:xpath="/ns0:DocumentInfo[1]/ns0:BaseInfo[1]/ns0:HeaderDate[1]" w:storeItemID="{7C64D38E-B256-41C6-BC07-D4B37970F0F0}" w:prefixMappings="xmlns:ns0='http://lp/documentinfo/RK' "/>
          <w:date w:fullDate="2022-05-25T00:00:00Z">
            <w:dateFormat w:val="d MMMM yyyy"/>
            <w:lid w:val="sv-SE"/>
            <w:storeMappedDataAs w:val="dateTime"/>
            <w:calendar w:val="gregorian"/>
          </w:date>
        </w:sdtPr>
        <w:sdtContent>
          <w:r>
            <w:t>25 maj 2022</w:t>
          </w:r>
        </w:sdtContent>
      </w:sdt>
    </w:p>
    <w:p w:rsidR="007A63C5" w:rsidP="00CA4C83">
      <w:pPr>
        <w:pStyle w:val="BodyText"/>
      </w:pPr>
    </w:p>
    <w:p w:rsidR="00B31BFB" w:rsidRPr="00CA4C83" w:rsidP="00CA4C83">
      <w:pPr>
        <w:pStyle w:val="BodyText"/>
      </w:pPr>
      <w:r>
        <w:t>Mikael Damberg</w:t>
      </w:r>
    </w:p>
    <w:sectPr w:rsidSect="00CA4C83">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DD14F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CA4C83" w:rsidRPr="00B62610" w:rsidP="00CA4C83">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DD14F5">
      <w:tblPrEx>
        <w:tblW w:w="708" w:type="dxa"/>
        <w:jc w:val="right"/>
        <w:tblLayout w:type="fixed"/>
        <w:tblCellMar>
          <w:left w:w="0" w:type="dxa"/>
          <w:right w:w="0" w:type="dxa"/>
        </w:tblCellMar>
        <w:tblLook w:val="0600"/>
      </w:tblPrEx>
      <w:trPr>
        <w:trHeight w:val="850"/>
        <w:jc w:val="right"/>
      </w:trPr>
      <w:tc>
        <w:tcPr>
          <w:tcW w:w="708" w:type="dxa"/>
          <w:vAlign w:val="bottom"/>
        </w:tcPr>
        <w:p w:rsidR="00CA4C83" w:rsidRPr="00347E11" w:rsidP="00CA4C83">
          <w:pPr>
            <w:pStyle w:val="Footer"/>
            <w:spacing w:line="276" w:lineRule="auto"/>
            <w:jc w:val="right"/>
          </w:pPr>
        </w:p>
      </w:tc>
    </w:tr>
  </w:tbl>
  <w:p w:rsidR="00CA4C83" w:rsidRPr="005606BC" w:rsidP="00CA4C83">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A4C83" w:rsidRPr="007D73AB">
          <w:pPr>
            <w:pStyle w:val="Header"/>
          </w:pPr>
        </w:p>
      </w:tc>
      <w:tc>
        <w:tcPr>
          <w:tcW w:w="3170" w:type="dxa"/>
          <w:vAlign w:val="bottom"/>
        </w:tcPr>
        <w:p w:rsidR="00CA4C83" w:rsidRPr="007D73AB" w:rsidP="00340DE0">
          <w:pPr>
            <w:pStyle w:val="Header"/>
          </w:pPr>
        </w:p>
      </w:tc>
      <w:tc>
        <w:tcPr>
          <w:tcW w:w="1134" w:type="dxa"/>
        </w:tcPr>
        <w:p w:rsidR="00CA4C8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A4C8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A4C83" w:rsidRPr="00710A6C" w:rsidP="00EE3C0F">
          <w:pPr>
            <w:pStyle w:val="Header"/>
            <w:rPr>
              <w:b/>
            </w:rPr>
          </w:pPr>
        </w:p>
        <w:p w:rsidR="00CA4C83" w:rsidP="00EE3C0F">
          <w:pPr>
            <w:pStyle w:val="Header"/>
          </w:pPr>
        </w:p>
        <w:p w:rsidR="00CA4C83" w:rsidP="00EE3C0F">
          <w:pPr>
            <w:pStyle w:val="Header"/>
          </w:pPr>
        </w:p>
        <w:p w:rsidR="00CA4C83" w:rsidP="00EE3C0F">
          <w:pPr>
            <w:pStyle w:val="Header"/>
          </w:pPr>
        </w:p>
        <w:sdt>
          <w:sdtPr>
            <w:alias w:val="Dnr"/>
            <w:tag w:val="ccRKShow_Dnr"/>
            <w:id w:val="-829283628"/>
            <w:placeholder>
              <w:docPart w:val="86246F715D9047BE9DAF88A56EE5EF69"/>
            </w:placeholder>
            <w:dataBinding w:xpath="/ns0:DocumentInfo[1]/ns0:BaseInfo[1]/ns0:Dnr[1]" w:storeItemID="{7C64D38E-B256-41C6-BC07-D4B37970F0F0}" w:prefixMappings="xmlns:ns0='http://lp/documentinfo/RK' "/>
            <w:text/>
          </w:sdtPr>
          <w:sdtContent>
            <w:p w:rsidR="00CA4C83" w:rsidP="00EE3C0F">
              <w:pPr>
                <w:pStyle w:val="Header"/>
              </w:pPr>
              <w:r>
                <w:t>Fi2022/</w:t>
              </w:r>
              <w:r w:rsidRPr="000F6C21">
                <w:t>01618</w:t>
              </w:r>
            </w:p>
          </w:sdtContent>
        </w:sdt>
        <w:sdt>
          <w:sdtPr>
            <w:alias w:val="DocNumber"/>
            <w:tag w:val="DocNumber"/>
            <w:id w:val="1726028884"/>
            <w:placeholder>
              <w:docPart w:val="12A9A433D713453A876F6B509F9F71BB"/>
            </w:placeholder>
            <w:showingPlcHdr/>
            <w:dataBinding w:xpath="/ns0:DocumentInfo[1]/ns0:BaseInfo[1]/ns0:DocNumber[1]" w:storeItemID="{7C64D38E-B256-41C6-BC07-D4B37970F0F0}" w:prefixMappings="xmlns:ns0='http://lp/documentinfo/RK' "/>
            <w:text/>
          </w:sdtPr>
          <w:sdtContent>
            <w:p w:rsidR="00CA4C83" w:rsidP="00EE3C0F">
              <w:pPr>
                <w:pStyle w:val="Header"/>
              </w:pPr>
              <w:r>
                <w:rPr>
                  <w:rStyle w:val="PlaceholderText"/>
                </w:rPr>
                <w:t xml:space="preserve"> </w:t>
              </w:r>
            </w:p>
          </w:sdtContent>
        </w:sdt>
        <w:p w:rsidR="00CA4C83" w:rsidP="00EE3C0F">
          <w:pPr>
            <w:pStyle w:val="Header"/>
          </w:pPr>
        </w:p>
      </w:tc>
      <w:tc>
        <w:tcPr>
          <w:tcW w:w="1134" w:type="dxa"/>
        </w:tcPr>
        <w:p w:rsidR="00CA4C83" w:rsidP="0094502D">
          <w:pPr>
            <w:pStyle w:val="Header"/>
          </w:pPr>
        </w:p>
        <w:p w:rsidR="00CA4C8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44E770F96844D56A6B949BFE03B1D5E"/>
          </w:placeholder>
          <w:richText/>
        </w:sdtPr>
        <w:sdtContent>
          <w:sdt>
            <w:sdtPr>
              <w:alias w:val="SenderText"/>
              <w:tag w:val="ccRKShow_SenderText"/>
              <w:id w:val="843434012"/>
              <w:placeholder>
                <w:docPart w:val="B232D068AFB241E894B236C6A000F562"/>
              </w:placeholder>
              <w:richText/>
            </w:sdtPr>
            <w:sdtContent>
              <w:tc>
                <w:tcPr>
                  <w:tcW w:w="5534" w:type="dxa"/>
                  <w:tcMar>
                    <w:right w:w="1134" w:type="dxa"/>
                  </w:tcMar>
                </w:tcPr>
                <w:p w:rsidR="00CA4C83" w:rsidRPr="003D0A4B" w:rsidP="00CA4C83">
                  <w:pPr>
                    <w:pStyle w:val="Header"/>
                    <w:rPr>
                      <w:b/>
                    </w:rPr>
                  </w:pPr>
                  <w:r w:rsidRPr="003D0A4B">
                    <w:rPr>
                      <w:b/>
                    </w:rPr>
                    <w:t>Finansdepartementet</w:t>
                  </w:r>
                </w:p>
                <w:p w:rsidR="00CA4C83" w:rsidP="00CA4C83">
                  <w:pPr>
                    <w:pStyle w:val="Header"/>
                  </w:pPr>
                  <w:r w:rsidRPr="003D0A4B">
                    <w:t>Finansministern</w:t>
                  </w:r>
                </w:p>
                <w:p w:rsidR="00CA4C83" w:rsidRPr="00340DE0" w:rsidP="00CA4C83">
                  <w:pPr>
                    <w:pStyle w:val="Header"/>
                  </w:pPr>
                </w:p>
              </w:tc>
            </w:sdtContent>
          </w:sdt>
        </w:sdtContent>
      </w:sdt>
      <w:sdt>
        <w:sdtPr>
          <w:alias w:val="Recipient"/>
          <w:tag w:val="ccRKShow_Recipient"/>
          <w:id w:val="-28344517"/>
          <w:placeholder>
            <w:docPart w:val="BD27006844544F80A3BB39D74908CA49"/>
          </w:placeholder>
          <w:dataBinding w:xpath="/ns0:DocumentInfo[1]/ns0:BaseInfo[1]/ns0:Recipient[1]" w:storeItemID="{7C64D38E-B256-41C6-BC07-D4B37970F0F0}" w:prefixMappings="xmlns:ns0='http://lp/documentinfo/RK' "/>
          <w:text w:multiLine="1"/>
        </w:sdtPr>
        <w:sdtContent>
          <w:tc>
            <w:tcPr>
              <w:tcW w:w="3170" w:type="dxa"/>
            </w:tcPr>
            <w:p w:rsidR="00CA4C83" w:rsidP="00547B89">
              <w:pPr>
                <w:pStyle w:val="Header"/>
              </w:pPr>
              <w:r>
                <w:t>Till riksdagen</w:t>
              </w:r>
            </w:p>
          </w:tc>
        </w:sdtContent>
      </w:sdt>
      <w:tc>
        <w:tcPr>
          <w:tcW w:w="1134" w:type="dxa"/>
        </w:tcPr>
        <w:p w:rsidR="00CA4C8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CA4C83"/>
  </w:style>
  <w:style w:type="paragraph" w:styleId="Heading1">
    <w:name w:val="heading 1"/>
    <w:basedOn w:val="BodyText"/>
    <w:next w:val="BodyText"/>
    <w:link w:val="Rubrik1Char"/>
    <w:uiPriority w:val="1"/>
    <w:qFormat/>
    <w:rsid w:val="00CA4C8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4C8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4C8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4C8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4C83"/>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CA4C83"/>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CA4C8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CA4C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CA4C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A4C83"/>
    <w:pPr>
      <w:tabs>
        <w:tab w:val="left" w:pos="1701"/>
        <w:tab w:val="left" w:pos="3600"/>
        <w:tab w:val="left" w:pos="5387"/>
      </w:tabs>
    </w:pPr>
  </w:style>
  <w:style w:type="character" w:customStyle="1" w:styleId="BrdtextChar">
    <w:name w:val="Brödtext Char"/>
    <w:basedOn w:val="DefaultParagraphFont"/>
    <w:link w:val="BodyText"/>
    <w:rsid w:val="00CA4C83"/>
  </w:style>
  <w:style w:type="paragraph" w:styleId="BodyTextIndent">
    <w:name w:val="Body Text Indent"/>
    <w:basedOn w:val="Normal"/>
    <w:link w:val="BrdtextmedindragChar"/>
    <w:qFormat/>
    <w:rsid w:val="00CA4C83"/>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CA4C83"/>
  </w:style>
  <w:style w:type="character" w:customStyle="1" w:styleId="Rubrik1Char">
    <w:name w:val="Rubrik 1 Char"/>
    <w:basedOn w:val="DefaultParagraphFont"/>
    <w:link w:val="Heading1"/>
    <w:uiPriority w:val="1"/>
    <w:rsid w:val="00CA4C83"/>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CA4C8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CA4C83"/>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4C83"/>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4C83"/>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4C83"/>
    <w:pPr>
      <w:numPr>
        <w:numId w:val="0"/>
      </w:numPr>
    </w:pPr>
  </w:style>
  <w:style w:type="paragraph" w:customStyle="1" w:styleId="Rubrik2utannumrering">
    <w:name w:val="Rubrik 2 utan numrering"/>
    <w:basedOn w:val="Heading2"/>
    <w:next w:val="BodyText"/>
    <w:uiPriority w:val="1"/>
    <w:qFormat/>
    <w:rsid w:val="00CA4C83"/>
    <w:pPr>
      <w:numPr>
        <w:ilvl w:val="0"/>
        <w:numId w:val="0"/>
      </w:numPr>
    </w:pPr>
  </w:style>
  <w:style w:type="paragraph" w:customStyle="1" w:styleId="Rubrik3utannumrering">
    <w:name w:val="Rubrik 3 utan numrering"/>
    <w:basedOn w:val="Heading3"/>
    <w:next w:val="BodyText"/>
    <w:uiPriority w:val="1"/>
    <w:qFormat/>
    <w:rsid w:val="00CA4C83"/>
    <w:pPr>
      <w:numPr>
        <w:ilvl w:val="0"/>
        <w:numId w:val="0"/>
      </w:numPr>
    </w:pPr>
  </w:style>
  <w:style w:type="character" w:customStyle="1" w:styleId="Rubrik4Char">
    <w:name w:val="Rubrik 4 Char"/>
    <w:basedOn w:val="DefaultParagraphFont"/>
    <w:link w:val="Heading4"/>
    <w:uiPriority w:val="1"/>
    <w:rsid w:val="00CA4C83"/>
    <w:rPr>
      <w:rFonts w:asciiTheme="majorHAnsi" w:eastAsiaTheme="majorEastAsia" w:hAnsiTheme="majorHAnsi" w:cstheme="majorBidi"/>
      <w:b/>
      <w:iCs/>
      <w:sz w:val="20"/>
    </w:rPr>
  </w:style>
  <w:style w:type="paragraph" w:customStyle="1" w:styleId="Brdtextutanavstnd">
    <w:name w:val="Brödtext utan avstånd"/>
    <w:basedOn w:val="Normal"/>
    <w:qFormat/>
    <w:rsid w:val="00CA4C83"/>
    <w:pPr>
      <w:tabs>
        <w:tab w:val="left" w:pos="1701"/>
        <w:tab w:val="left" w:pos="3600"/>
        <w:tab w:val="left" w:pos="5387"/>
      </w:tabs>
      <w:spacing w:after="0"/>
    </w:pPr>
  </w:style>
  <w:style w:type="paragraph" w:customStyle="1" w:styleId="Bildtext">
    <w:name w:val="Bildtext"/>
    <w:basedOn w:val="BodyText"/>
    <w:next w:val="BodyText"/>
    <w:uiPriority w:val="2"/>
    <w:qFormat/>
    <w:rsid w:val="00CA4C83"/>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CA4C83"/>
    <w:pPr>
      <w:numPr>
        <w:ilvl w:val="0"/>
        <w:numId w:val="0"/>
      </w:numPr>
    </w:pPr>
  </w:style>
  <w:style w:type="paragraph" w:customStyle="1" w:styleId="Rubrik5utannumrering">
    <w:name w:val="Rubrik 5 utan numrering"/>
    <w:basedOn w:val="Heading5"/>
    <w:next w:val="BodyText"/>
    <w:uiPriority w:val="1"/>
    <w:qFormat/>
    <w:rsid w:val="00CA4C83"/>
  </w:style>
  <w:style w:type="paragraph" w:styleId="Caption">
    <w:name w:val="caption"/>
    <w:basedOn w:val="Bildtext"/>
    <w:next w:val="Normal"/>
    <w:uiPriority w:val="35"/>
    <w:semiHidden/>
    <w:qFormat/>
    <w:rsid w:val="00CA4C83"/>
    <w:rPr>
      <w:iCs/>
      <w:szCs w:val="18"/>
    </w:rPr>
  </w:style>
  <w:style w:type="character" w:customStyle="1" w:styleId="Rubrik5Char">
    <w:name w:val="Rubrik 5 Char"/>
    <w:basedOn w:val="DefaultParagraphFont"/>
    <w:link w:val="Heading5"/>
    <w:uiPriority w:val="1"/>
    <w:rsid w:val="00CA4C83"/>
    <w:rPr>
      <w:rFonts w:asciiTheme="majorHAnsi" w:eastAsiaTheme="majorEastAsia" w:hAnsiTheme="majorHAnsi" w:cstheme="majorBidi"/>
      <w:sz w:val="20"/>
    </w:rPr>
  </w:style>
  <w:style w:type="numbering" w:customStyle="1" w:styleId="RKNumreraderubriker">
    <w:name w:val="RK Numrerade rubriker"/>
    <w:uiPriority w:val="99"/>
    <w:rsid w:val="00CA4C83"/>
    <w:pPr>
      <w:numPr>
        <w:numId w:val="1"/>
      </w:numPr>
    </w:pPr>
  </w:style>
  <w:style w:type="paragraph" w:customStyle="1" w:styleId="Klla">
    <w:name w:val="Källa"/>
    <w:basedOn w:val="Bildtext"/>
    <w:next w:val="BodyText"/>
    <w:uiPriority w:val="2"/>
    <w:qFormat/>
    <w:rsid w:val="00CA4C83"/>
  </w:style>
  <w:style w:type="paragraph" w:styleId="Header">
    <w:name w:val="header"/>
    <w:basedOn w:val="Normal"/>
    <w:link w:val="SidhuvudChar"/>
    <w:uiPriority w:val="99"/>
    <w:rsid w:val="00CA4C83"/>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CA4C83"/>
    <w:rPr>
      <w:rFonts w:asciiTheme="majorHAnsi" w:hAnsiTheme="majorHAnsi"/>
      <w:sz w:val="19"/>
    </w:rPr>
  </w:style>
  <w:style w:type="paragraph" w:styleId="Footer">
    <w:name w:val="footer"/>
    <w:basedOn w:val="Normal"/>
    <w:link w:val="SidfotChar"/>
    <w:uiPriority w:val="99"/>
    <w:semiHidden/>
    <w:rsid w:val="00CA4C83"/>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CA4C83"/>
    <w:rPr>
      <w:rFonts w:asciiTheme="majorHAnsi" w:hAnsiTheme="majorHAnsi"/>
      <w:sz w:val="16"/>
    </w:rPr>
  </w:style>
  <w:style w:type="paragraph" w:styleId="TOC2">
    <w:name w:val="toc 2"/>
    <w:basedOn w:val="Normal"/>
    <w:next w:val="BodyText"/>
    <w:uiPriority w:val="28"/>
    <w:semiHidden/>
    <w:rsid w:val="00CA4C83"/>
    <w:pPr>
      <w:tabs>
        <w:tab w:val="right" w:leader="dot" w:pos="7371"/>
      </w:tabs>
      <w:spacing w:after="0" w:line="240" w:lineRule="auto"/>
    </w:pPr>
  </w:style>
  <w:style w:type="character" w:styleId="PageNumber">
    <w:name w:val="page number"/>
    <w:basedOn w:val="SidfotChar"/>
    <w:uiPriority w:val="99"/>
    <w:semiHidden/>
    <w:rsid w:val="00CA4C83"/>
    <w:rPr>
      <w:rFonts w:asciiTheme="majorHAnsi" w:hAnsiTheme="majorHAnsi"/>
      <w:sz w:val="17"/>
    </w:rPr>
  </w:style>
  <w:style w:type="paragraph" w:styleId="TOC1">
    <w:name w:val="toc 1"/>
    <w:basedOn w:val="Normal"/>
    <w:next w:val="BodyText"/>
    <w:uiPriority w:val="28"/>
    <w:semiHidden/>
    <w:rsid w:val="00CA4C83"/>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CA4C83"/>
    <w:pPr>
      <w:tabs>
        <w:tab w:val="right" w:leader="dot" w:pos="7371"/>
      </w:tabs>
      <w:spacing w:after="0" w:line="240" w:lineRule="auto"/>
      <w:ind w:left="284"/>
    </w:pPr>
  </w:style>
  <w:style w:type="character" w:styleId="Hyperlink">
    <w:name w:val="Hyperlink"/>
    <w:basedOn w:val="DefaultParagraphFont"/>
    <w:uiPriority w:val="99"/>
    <w:rsid w:val="00CA4C83"/>
    <w:rPr>
      <w:noProof w:val="0"/>
      <w:color w:val="0563C1" w:themeColor="hyperlink"/>
      <w:u w:val="single"/>
    </w:rPr>
  </w:style>
  <w:style w:type="paragraph" w:styleId="TOCHeading">
    <w:name w:val="TOC Heading"/>
    <w:basedOn w:val="Rubrik1utannumrering"/>
    <w:next w:val="Normal"/>
    <w:uiPriority w:val="39"/>
    <w:semiHidden/>
    <w:qFormat/>
    <w:rsid w:val="00CA4C83"/>
    <w:pPr>
      <w:outlineLvl w:val="9"/>
    </w:pPr>
  </w:style>
  <w:style w:type="table" w:styleId="TableGrid">
    <w:name w:val="Table Grid"/>
    <w:aliases w:val="Ärendeförteckning"/>
    <w:basedOn w:val="TableNormal"/>
    <w:uiPriority w:val="39"/>
    <w:rsid w:val="00CA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CA4C83"/>
    <w:pPr>
      <w:spacing w:after="0"/>
    </w:pPr>
    <w:rPr>
      <w:szCs w:val="20"/>
    </w:rPr>
  </w:style>
  <w:style w:type="character" w:customStyle="1" w:styleId="FotnotstextChar">
    <w:name w:val="Fotnotstext Char"/>
    <w:basedOn w:val="DefaultParagraphFont"/>
    <w:link w:val="FootnoteText"/>
    <w:uiPriority w:val="99"/>
    <w:semiHidden/>
    <w:rsid w:val="00CA4C83"/>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CA4C83"/>
    <w:rPr>
      <w:noProof w:val="0"/>
      <w:vertAlign w:val="superscript"/>
    </w:rPr>
  </w:style>
  <w:style w:type="paragraph" w:styleId="ListNumber">
    <w:name w:val="List Number"/>
    <w:basedOn w:val="Normal"/>
    <w:uiPriority w:val="6"/>
    <w:rsid w:val="00CA4C83"/>
    <w:pPr>
      <w:numPr>
        <w:numId w:val="36"/>
      </w:numPr>
      <w:spacing w:after="100"/>
    </w:pPr>
  </w:style>
  <w:style w:type="paragraph" w:styleId="ListNumber2">
    <w:name w:val="List Number 2"/>
    <w:basedOn w:val="Normal"/>
    <w:uiPriority w:val="6"/>
    <w:rsid w:val="00CA4C83"/>
    <w:pPr>
      <w:numPr>
        <w:ilvl w:val="1"/>
        <w:numId w:val="36"/>
      </w:numPr>
      <w:spacing w:after="100"/>
      <w:contextualSpacing/>
    </w:pPr>
  </w:style>
  <w:style w:type="paragraph" w:styleId="ListBullet">
    <w:name w:val="List Bullet"/>
    <w:basedOn w:val="Normal"/>
    <w:uiPriority w:val="6"/>
    <w:rsid w:val="00CA4C83"/>
    <w:pPr>
      <w:numPr>
        <w:numId w:val="28"/>
      </w:numPr>
      <w:spacing w:after="100"/>
      <w:contextualSpacing/>
    </w:pPr>
  </w:style>
  <w:style w:type="paragraph" w:styleId="ListBullet2">
    <w:name w:val="List Bullet 2"/>
    <w:basedOn w:val="Normal"/>
    <w:uiPriority w:val="6"/>
    <w:rsid w:val="00CA4C83"/>
    <w:pPr>
      <w:numPr>
        <w:ilvl w:val="1"/>
        <w:numId w:val="28"/>
      </w:numPr>
      <w:spacing w:after="100"/>
      <w:ind w:left="850" w:hanging="425"/>
      <w:contextualSpacing/>
    </w:pPr>
  </w:style>
  <w:style w:type="numbering" w:customStyle="1" w:styleId="RKNumreradlista">
    <w:name w:val="RK Numrerad lista"/>
    <w:uiPriority w:val="99"/>
    <w:rsid w:val="00CA4C83"/>
    <w:pPr>
      <w:numPr>
        <w:numId w:val="7"/>
      </w:numPr>
    </w:pPr>
  </w:style>
  <w:style w:type="paragraph" w:customStyle="1" w:styleId="Strecklista">
    <w:name w:val="Strecklista"/>
    <w:basedOn w:val="ListBullet"/>
    <w:uiPriority w:val="6"/>
    <w:qFormat/>
    <w:rsid w:val="00CA4C83"/>
    <w:pPr>
      <w:numPr>
        <w:numId w:val="34"/>
      </w:numPr>
    </w:pPr>
  </w:style>
  <w:style w:type="numbering" w:customStyle="1" w:styleId="RKPunktlista">
    <w:name w:val="RK Punktlista"/>
    <w:uiPriority w:val="99"/>
    <w:rsid w:val="00CA4C83"/>
    <w:pPr>
      <w:numPr>
        <w:numId w:val="14"/>
      </w:numPr>
    </w:pPr>
  </w:style>
  <w:style w:type="paragraph" w:customStyle="1" w:styleId="Strecklista2">
    <w:name w:val="Strecklista 2"/>
    <w:basedOn w:val="Strecklista"/>
    <w:uiPriority w:val="6"/>
    <w:semiHidden/>
    <w:qFormat/>
    <w:rsid w:val="00CA4C83"/>
    <w:pPr>
      <w:numPr>
        <w:ilvl w:val="1"/>
      </w:numPr>
    </w:pPr>
  </w:style>
  <w:style w:type="numbering" w:customStyle="1" w:styleId="Strecklistan">
    <w:name w:val="Strecklistan"/>
    <w:uiPriority w:val="99"/>
    <w:rsid w:val="00CA4C83"/>
    <w:pPr>
      <w:numPr>
        <w:numId w:val="18"/>
      </w:numPr>
    </w:pPr>
  </w:style>
  <w:style w:type="character" w:styleId="PlaceholderText">
    <w:name w:val="Placeholder Text"/>
    <w:basedOn w:val="DefaultParagraphFont"/>
    <w:uiPriority w:val="99"/>
    <w:semiHidden/>
    <w:rsid w:val="00CA4C83"/>
    <w:rPr>
      <w:noProof w:val="0"/>
      <w:color w:val="808080"/>
    </w:rPr>
  </w:style>
  <w:style w:type="paragraph" w:styleId="ListNumber3">
    <w:name w:val="List Number 3"/>
    <w:basedOn w:val="Normal"/>
    <w:uiPriority w:val="6"/>
    <w:rsid w:val="00CA4C83"/>
    <w:pPr>
      <w:numPr>
        <w:ilvl w:val="2"/>
        <w:numId w:val="36"/>
      </w:numPr>
      <w:spacing w:after="100"/>
      <w:contextualSpacing/>
    </w:pPr>
  </w:style>
  <w:style w:type="paragraph" w:customStyle="1" w:styleId="Strecklista3">
    <w:name w:val="Strecklista 3"/>
    <w:basedOn w:val="BodyText"/>
    <w:uiPriority w:val="6"/>
    <w:semiHidden/>
    <w:qFormat/>
    <w:rsid w:val="00CA4C83"/>
    <w:pPr>
      <w:numPr>
        <w:ilvl w:val="2"/>
        <w:numId w:val="34"/>
      </w:numPr>
      <w:spacing w:after="100"/>
    </w:pPr>
  </w:style>
  <w:style w:type="paragraph" w:styleId="ListBullet3">
    <w:name w:val="List Bullet 3"/>
    <w:basedOn w:val="Normal"/>
    <w:uiPriority w:val="6"/>
    <w:rsid w:val="00CA4C83"/>
    <w:pPr>
      <w:numPr>
        <w:ilvl w:val="2"/>
        <w:numId w:val="28"/>
      </w:numPr>
      <w:spacing w:after="100"/>
      <w:contextualSpacing/>
    </w:pPr>
  </w:style>
  <w:style w:type="paragraph" w:customStyle="1" w:styleId="Brdtextmedram">
    <w:name w:val="Brödtext med ram"/>
    <w:basedOn w:val="BodyText"/>
    <w:qFormat/>
    <w:rsid w:val="00CA4C8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A4C83"/>
    <w:rPr>
      <w:rFonts w:ascii="Calibri" w:hAnsi="Calibri" w:cs="Calibri"/>
      <w:sz w:val="16"/>
    </w:rPr>
  </w:style>
  <w:style w:type="character" w:customStyle="1" w:styleId="DocNrChar">
    <w:name w:val="DocNr Char"/>
    <w:basedOn w:val="DefaultParagraphFont"/>
    <w:link w:val="DocNr"/>
    <w:semiHidden/>
    <w:rsid w:val="00CA4C83"/>
    <w:rPr>
      <w:rFonts w:ascii="Calibri" w:hAnsi="Calibri" w:cs="Calibri"/>
      <w:sz w:val="16"/>
    </w:rPr>
  </w:style>
  <w:style w:type="paragraph" w:customStyle="1" w:styleId="RKnormal">
    <w:name w:val="RKnormal"/>
    <w:basedOn w:val="Normal"/>
    <w:semiHidden/>
    <w:rsid w:val="00CA4C8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CA4C8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CA4C83"/>
    <w:pPr>
      <w:spacing w:after="0" w:line="240" w:lineRule="auto"/>
    </w:pPr>
  </w:style>
  <w:style w:type="character" w:customStyle="1" w:styleId="AnteckningsrubrikChar">
    <w:name w:val="Anteckningsrubrik Char"/>
    <w:basedOn w:val="DefaultParagraphFont"/>
    <w:link w:val="NoteHeading"/>
    <w:uiPriority w:val="99"/>
    <w:semiHidden/>
    <w:rsid w:val="00CA4C83"/>
  </w:style>
  <w:style w:type="character" w:styleId="FollowedHyperlink">
    <w:name w:val="FollowedHyperlink"/>
    <w:basedOn w:val="DefaultParagraphFont"/>
    <w:uiPriority w:val="99"/>
    <w:semiHidden/>
    <w:unhideWhenUsed/>
    <w:rsid w:val="00CA4C83"/>
    <w:rPr>
      <w:noProof w:val="0"/>
      <w:color w:val="954F72" w:themeColor="followedHyperlink"/>
      <w:u w:val="single"/>
    </w:rPr>
  </w:style>
  <w:style w:type="paragraph" w:styleId="Closing">
    <w:name w:val="Closing"/>
    <w:basedOn w:val="Normal"/>
    <w:link w:val="AvslutandetextChar"/>
    <w:uiPriority w:val="99"/>
    <w:semiHidden/>
    <w:unhideWhenUsed/>
    <w:rsid w:val="00CA4C83"/>
    <w:pPr>
      <w:spacing w:after="0" w:line="240" w:lineRule="auto"/>
      <w:ind w:left="4252"/>
    </w:pPr>
  </w:style>
  <w:style w:type="character" w:customStyle="1" w:styleId="AvslutandetextChar">
    <w:name w:val="Avslutande text Char"/>
    <w:basedOn w:val="DefaultParagraphFont"/>
    <w:link w:val="Closing"/>
    <w:uiPriority w:val="99"/>
    <w:semiHidden/>
    <w:rsid w:val="00CA4C83"/>
  </w:style>
  <w:style w:type="paragraph" w:styleId="EnvelopeReturn">
    <w:name w:val="envelope return"/>
    <w:basedOn w:val="Normal"/>
    <w:uiPriority w:val="99"/>
    <w:semiHidden/>
    <w:unhideWhenUsed/>
    <w:rsid w:val="00CA4C83"/>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CA4C83"/>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CA4C83"/>
    <w:rPr>
      <w:rFonts w:ascii="Segoe UI" w:hAnsi="Segoe UI" w:cs="Segoe UI"/>
      <w:sz w:val="18"/>
      <w:szCs w:val="18"/>
    </w:rPr>
  </w:style>
  <w:style w:type="character" w:styleId="Emphasis">
    <w:name w:val="Emphasis"/>
    <w:basedOn w:val="DefaultParagraphFont"/>
    <w:uiPriority w:val="20"/>
    <w:semiHidden/>
    <w:qFormat/>
    <w:rsid w:val="00CA4C83"/>
    <w:rPr>
      <w:i/>
      <w:iCs/>
      <w:noProof w:val="0"/>
    </w:rPr>
  </w:style>
  <w:style w:type="character" w:styleId="BookTitle">
    <w:name w:val="Book Title"/>
    <w:basedOn w:val="DefaultParagraphFont"/>
    <w:uiPriority w:val="33"/>
    <w:semiHidden/>
    <w:qFormat/>
    <w:rsid w:val="00CA4C83"/>
    <w:rPr>
      <w:b/>
      <w:bCs/>
      <w:i/>
      <w:iCs/>
      <w:noProof w:val="0"/>
      <w:spacing w:val="5"/>
    </w:rPr>
  </w:style>
  <w:style w:type="paragraph" w:styleId="BodyText2">
    <w:name w:val="Body Text 2"/>
    <w:basedOn w:val="Normal"/>
    <w:link w:val="Brdtext2Char"/>
    <w:uiPriority w:val="99"/>
    <w:semiHidden/>
    <w:unhideWhenUsed/>
    <w:rsid w:val="00CA4C83"/>
    <w:pPr>
      <w:spacing w:after="120" w:line="480" w:lineRule="auto"/>
    </w:pPr>
  </w:style>
  <w:style w:type="character" w:customStyle="1" w:styleId="Brdtext2Char">
    <w:name w:val="Brödtext 2 Char"/>
    <w:basedOn w:val="DefaultParagraphFont"/>
    <w:link w:val="BodyText2"/>
    <w:uiPriority w:val="99"/>
    <w:semiHidden/>
    <w:rsid w:val="00CA4C83"/>
  </w:style>
  <w:style w:type="paragraph" w:styleId="BodyText3">
    <w:name w:val="Body Text 3"/>
    <w:basedOn w:val="Normal"/>
    <w:link w:val="Brdtext3Char"/>
    <w:uiPriority w:val="99"/>
    <w:semiHidden/>
    <w:unhideWhenUsed/>
    <w:rsid w:val="00CA4C83"/>
    <w:pPr>
      <w:spacing w:after="120"/>
    </w:pPr>
    <w:rPr>
      <w:sz w:val="16"/>
      <w:szCs w:val="16"/>
    </w:rPr>
  </w:style>
  <w:style w:type="character" w:customStyle="1" w:styleId="Brdtext3Char">
    <w:name w:val="Brödtext 3 Char"/>
    <w:basedOn w:val="DefaultParagraphFont"/>
    <w:link w:val="BodyText3"/>
    <w:uiPriority w:val="99"/>
    <w:semiHidden/>
    <w:rsid w:val="00CA4C83"/>
    <w:rPr>
      <w:sz w:val="16"/>
      <w:szCs w:val="16"/>
    </w:rPr>
  </w:style>
  <w:style w:type="paragraph" w:styleId="BodyTextFirstIndent">
    <w:name w:val="Body Text First Indent"/>
    <w:basedOn w:val="BodyText"/>
    <w:link w:val="BrdtextmedfrstaindragChar"/>
    <w:uiPriority w:val="99"/>
    <w:semiHidden/>
    <w:unhideWhenUsed/>
    <w:rsid w:val="00CA4C83"/>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CA4C83"/>
  </w:style>
  <w:style w:type="paragraph" w:styleId="BodyTextFirstIndent2">
    <w:name w:val="Body Text First Indent 2"/>
    <w:basedOn w:val="BodyTextIndent"/>
    <w:link w:val="Brdtextmedfrstaindrag2Char"/>
    <w:uiPriority w:val="99"/>
    <w:semiHidden/>
    <w:unhideWhenUsed/>
    <w:rsid w:val="00CA4C8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CA4C83"/>
  </w:style>
  <w:style w:type="paragraph" w:styleId="BodyTextIndent2">
    <w:name w:val="Body Text Indent 2"/>
    <w:basedOn w:val="Normal"/>
    <w:link w:val="Brdtextmedindrag2Char"/>
    <w:uiPriority w:val="99"/>
    <w:semiHidden/>
    <w:unhideWhenUsed/>
    <w:rsid w:val="00CA4C83"/>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CA4C83"/>
  </w:style>
  <w:style w:type="paragraph" w:styleId="BodyTextIndent3">
    <w:name w:val="Body Text Indent 3"/>
    <w:basedOn w:val="Normal"/>
    <w:link w:val="Brdtextmedindrag3Char"/>
    <w:uiPriority w:val="99"/>
    <w:semiHidden/>
    <w:unhideWhenUsed/>
    <w:rsid w:val="00CA4C83"/>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CA4C83"/>
    <w:rPr>
      <w:sz w:val="16"/>
      <w:szCs w:val="16"/>
    </w:rPr>
  </w:style>
  <w:style w:type="paragraph" w:styleId="Quote">
    <w:name w:val="Quote"/>
    <w:basedOn w:val="Normal"/>
    <w:next w:val="Normal"/>
    <w:link w:val="CitatChar"/>
    <w:uiPriority w:val="29"/>
    <w:semiHidden/>
    <w:qFormat/>
    <w:rsid w:val="00CA4C83"/>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CA4C83"/>
    <w:rPr>
      <w:i/>
      <w:iCs/>
      <w:color w:val="404040" w:themeColor="text1" w:themeTint="BF"/>
    </w:rPr>
  </w:style>
  <w:style w:type="paragraph" w:styleId="TableofAuthorities">
    <w:name w:val="table of authorities"/>
    <w:basedOn w:val="Normal"/>
    <w:next w:val="Normal"/>
    <w:uiPriority w:val="99"/>
    <w:semiHidden/>
    <w:unhideWhenUsed/>
    <w:rsid w:val="00CA4C83"/>
    <w:pPr>
      <w:spacing w:after="0"/>
      <w:ind w:left="250" w:hanging="250"/>
    </w:pPr>
  </w:style>
  <w:style w:type="paragraph" w:styleId="TOAHeading">
    <w:name w:val="toa heading"/>
    <w:basedOn w:val="Normal"/>
    <w:next w:val="Normal"/>
    <w:uiPriority w:val="99"/>
    <w:semiHidden/>
    <w:unhideWhenUsed/>
    <w:rsid w:val="00CA4C83"/>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CA4C83"/>
  </w:style>
  <w:style w:type="character" w:customStyle="1" w:styleId="DatumChar">
    <w:name w:val="Datum Char"/>
    <w:basedOn w:val="DefaultParagraphFont"/>
    <w:link w:val="Date"/>
    <w:uiPriority w:val="99"/>
    <w:semiHidden/>
    <w:rsid w:val="00CA4C83"/>
  </w:style>
  <w:style w:type="character" w:styleId="SubtleEmphasis">
    <w:name w:val="Subtle Emphasis"/>
    <w:basedOn w:val="DefaultParagraphFont"/>
    <w:uiPriority w:val="19"/>
    <w:semiHidden/>
    <w:qFormat/>
    <w:rsid w:val="00CA4C83"/>
    <w:rPr>
      <w:i/>
      <w:iCs/>
      <w:noProof w:val="0"/>
      <w:color w:val="404040" w:themeColor="text1" w:themeTint="BF"/>
    </w:rPr>
  </w:style>
  <w:style w:type="character" w:styleId="SubtleReference">
    <w:name w:val="Subtle Reference"/>
    <w:basedOn w:val="DefaultParagraphFont"/>
    <w:uiPriority w:val="31"/>
    <w:semiHidden/>
    <w:qFormat/>
    <w:rsid w:val="00CA4C83"/>
    <w:rPr>
      <w:smallCaps/>
      <w:noProof w:val="0"/>
      <w:color w:val="5A5A5A" w:themeColor="text1" w:themeTint="A5"/>
    </w:rPr>
  </w:style>
  <w:style w:type="table" w:styleId="TableSubtle1">
    <w:name w:val="Table Subtle 1"/>
    <w:basedOn w:val="TableNormal"/>
    <w:uiPriority w:val="99"/>
    <w:semiHidden/>
    <w:unhideWhenUsed/>
    <w:rsid w:val="00CA4C83"/>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CA4C83"/>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CA4C83"/>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CA4C83"/>
    <w:rPr>
      <w:rFonts w:ascii="Segoe UI" w:hAnsi="Segoe UI" w:cs="Segoe UI"/>
      <w:sz w:val="16"/>
      <w:szCs w:val="16"/>
    </w:rPr>
  </w:style>
  <w:style w:type="table" w:styleId="TableElegant">
    <w:name w:val="Table Elegant"/>
    <w:basedOn w:val="TableNormal"/>
    <w:uiPriority w:val="99"/>
    <w:semiHidden/>
    <w:unhideWhenUsed/>
    <w:rsid w:val="00CA4C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CA4C83"/>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CA4C83"/>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CA4C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CA4C83"/>
    <w:pPr>
      <w:spacing w:after="0" w:line="240" w:lineRule="auto"/>
    </w:pPr>
  </w:style>
  <w:style w:type="character" w:customStyle="1" w:styleId="E-postsignaturChar">
    <w:name w:val="E-postsignatur Char"/>
    <w:basedOn w:val="DefaultParagraphFont"/>
    <w:link w:val="E-mailSignature"/>
    <w:uiPriority w:val="99"/>
    <w:semiHidden/>
    <w:rsid w:val="00CA4C83"/>
  </w:style>
  <w:style w:type="paragraph" w:styleId="TableofFigures">
    <w:name w:val="table of figures"/>
    <w:basedOn w:val="Normal"/>
    <w:next w:val="Normal"/>
    <w:uiPriority w:val="99"/>
    <w:semiHidden/>
    <w:unhideWhenUsed/>
    <w:rsid w:val="00CA4C83"/>
    <w:pPr>
      <w:spacing w:after="0"/>
    </w:pPr>
  </w:style>
  <w:style w:type="table" w:styleId="ColorfulList">
    <w:name w:val="Colorful List"/>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CA4C8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A4C8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CA4C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CA4C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CA4C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CA4C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CA4C83"/>
    <w:rPr>
      <w:noProof w:val="0"/>
      <w:color w:val="2B579A"/>
      <w:shd w:val="clear" w:color="auto" w:fill="E6E6E6"/>
    </w:rPr>
  </w:style>
  <w:style w:type="paragraph" w:styleId="HTMLAddress">
    <w:name w:val="HTML Address"/>
    <w:basedOn w:val="Normal"/>
    <w:link w:val="HTML-adressChar"/>
    <w:uiPriority w:val="99"/>
    <w:semiHidden/>
    <w:unhideWhenUsed/>
    <w:rsid w:val="00CA4C83"/>
    <w:pPr>
      <w:spacing w:after="0" w:line="240" w:lineRule="auto"/>
    </w:pPr>
    <w:rPr>
      <w:i/>
      <w:iCs/>
    </w:rPr>
  </w:style>
  <w:style w:type="character" w:customStyle="1" w:styleId="HTML-adressChar">
    <w:name w:val="HTML - adress Char"/>
    <w:basedOn w:val="DefaultParagraphFont"/>
    <w:link w:val="HTMLAddress"/>
    <w:uiPriority w:val="99"/>
    <w:semiHidden/>
    <w:rsid w:val="00CA4C83"/>
    <w:rPr>
      <w:i/>
      <w:iCs/>
    </w:rPr>
  </w:style>
  <w:style w:type="character" w:styleId="HTMLAcronym">
    <w:name w:val="HTML Acronym"/>
    <w:basedOn w:val="DefaultParagraphFont"/>
    <w:uiPriority w:val="99"/>
    <w:semiHidden/>
    <w:unhideWhenUsed/>
    <w:rsid w:val="00CA4C83"/>
    <w:rPr>
      <w:noProof w:val="0"/>
    </w:rPr>
  </w:style>
  <w:style w:type="character" w:styleId="HTMLCite">
    <w:name w:val="HTML Cite"/>
    <w:basedOn w:val="DefaultParagraphFont"/>
    <w:uiPriority w:val="99"/>
    <w:semiHidden/>
    <w:unhideWhenUsed/>
    <w:rsid w:val="00CA4C83"/>
    <w:rPr>
      <w:i/>
      <w:iCs/>
      <w:noProof w:val="0"/>
    </w:rPr>
  </w:style>
  <w:style w:type="character" w:styleId="HTMLDefinition">
    <w:name w:val="HTML Definition"/>
    <w:basedOn w:val="DefaultParagraphFont"/>
    <w:uiPriority w:val="99"/>
    <w:semiHidden/>
    <w:unhideWhenUsed/>
    <w:rsid w:val="00CA4C83"/>
    <w:rPr>
      <w:i/>
      <w:iCs/>
      <w:noProof w:val="0"/>
    </w:rPr>
  </w:style>
  <w:style w:type="character" w:styleId="HTMLSample">
    <w:name w:val="HTML Sample"/>
    <w:basedOn w:val="DefaultParagraphFont"/>
    <w:uiPriority w:val="99"/>
    <w:semiHidden/>
    <w:unhideWhenUsed/>
    <w:rsid w:val="00CA4C83"/>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CA4C83"/>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CA4C83"/>
    <w:rPr>
      <w:rFonts w:ascii="Consolas" w:hAnsi="Consolas"/>
      <w:sz w:val="20"/>
      <w:szCs w:val="20"/>
    </w:rPr>
  </w:style>
  <w:style w:type="character" w:styleId="HTMLCode">
    <w:name w:val="HTML Code"/>
    <w:basedOn w:val="DefaultParagraphFont"/>
    <w:uiPriority w:val="99"/>
    <w:semiHidden/>
    <w:unhideWhenUsed/>
    <w:rsid w:val="00CA4C83"/>
    <w:rPr>
      <w:rFonts w:ascii="Consolas" w:hAnsi="Consolas"/>
      <w:noProof w:val="0"/>
      <w:sz w:val="20"/>
      <w:szCs w:val="20"/>
    </w:rPr>
  </w:style>
  <w:style w:type="character" w:styleId="HTMLTypewriter">
    <w:name w:val="HTML Typewriter"/>
    <w:basedOn w:val="DefaultParagraphFont"/>
    <w:uiPriority w:val="99"/>
    <w:semiHidden/>
    <w:unhideWhenUsed/>
    <w:rsid w:val="00CA4C83"/>
    <w:rPr>
      <w:rFonts w:ascii="Consolas" w:hAnsi="Consolas"/>
      <w:noProof w:val="0"/>
      <w:sz w:val="20"/>
      <w:szCs w:val="20"/>
    </w:rPr>
  </w:style>
  <w:style w:type="character" w:styleId="HTMLKeyboard">
    <w:name w:val="HTML Keyboard"/>
    <w:basedOn w:val="DefaultParagraphFont"/>
    <w:uiPriority w:val="99"/>
    <w:semiHidden/>
    <w:unhideWhenUsed/>
    <w:rsid w:val="00CA4C83"/>
    <w:rPr>
      <w:rFonts w:ascii="Consolas" w:hAnsi="Consolas"/>
      <w:noProof w:val="0"/>
      <w:sz w:val="20"/>
      <w:szCs w:val="20"/>
    </w:rPr>
  </w:style>
  <w:style w:type="character" w:styleId="HTMLVariable">
    <w:name w:val="HTML Variable"/>
    <w:basedOn w:val="DefaultParagraphFont"/>
    <w:uiPriority w:val="99"/>
    <w:semiHidden/>
    <w:unhideWhenUsed/>
    <w:rsid w:val="00CA4C83"/>
    <w:rPr>
      <w:i/>
      <w:iCs/>
      <w:noProof w:val="0"/>
    </w:rPr>
  </w:style>
  <w:style w:type="paragraph" w:styleId="Index1">
    <w:name w:val="index 1"/>
    <w:basedOn w:val="Normal"/>
    <w:next w:val="Normal"/>
    <w:autoRedefine/>
    <w:uiPriority w:val="99"/>
    <w:semiHidden/>
    <w:unhideWhenUsed/>
    <w:rsid w:val="00CA4C83"/>
    <w:pPr>
      <w:spacing w:after="0" w:line="240" w:lineRule="auto"/>
      <w:ind w:left="250" w:hanging="250"/>
    </w:pPr>
  </w:style>
  <w:style w:type="paragraph" w:styleId="Index2">
    <w:name w:val="index 2"/>
    <w:basedOn w:val="Normal"/>
    <w:next w:val="Normal"/>
    <w:autoRedefine/>
    <w:uiPriority w:val="99"/>
    <w:semiHidden/>
    <w:unhideWhenUsed/>
    <w:rsid w:val="00CA4C83"/>
    <w:pPr>
      <w:spacing w:after="0" w:line="240" w:lineRule="auto"/>
      <w:ind w:left="500" w:hanging="250"/>
    </w:pPr>
  </w:style>
  <w:style w:type="paragraph" w:styleId="Index3">
    <w:name w:val="index 3"/>
    <w:basedOn w:val="Normal"/>
    <w:next w:val="Normal"/>
    <w:autoRedefine/>
    <w:uiPriority w:val="99"/>
    <w:semiHidden/>
    <w:unhideWhenUsed/>
    <w:rsid w:val="00CA4C83"/>
    <w:pPr>
      <w:spacing w:after="0" w:line="240" w:lineRule="auto"/>
      <w:ind w:left="750" w:hanging="250"/>
    </w:pPr>
  </w:style>
  <w:style w:type="paragraph" w:styleId="Index4">
    <w:name w:val="index 4"/>
    <w:basedOn w:val="Normal"/>
    <w:next w:val="Normal"/>
    <w:autoRedefine/>
    <w:uiPriority w:val="99"/>
    <w:semiHidden/>
    <w:unhideWhenUsed/>
    <w:rsid w:val="00CA4C83"/>
    <w:pPr>
      <w:spacing w:after="0" w:line="240" w:lineRule="auto"/>
      <w:ind w:left="1000" w:hanging="250"/>
    </w:pPr>
  </w:style>
  <w:style w:type="paragraph" w:styleId="Index5">
    <w:name w:val="index 5"/>
    <w:basedOn w:val="Normal"/>
    <w:next w:val="Normal"/>
    <w:autoRedefine/>
    <w:uiPriority w:val="99"/>
    <w:semiHidden/>
    <w:unhideWhenUsed/>
    <w:rsid w:val="00CA4C83"/>
    <w:pPr>
      <w:spacing w:after="0" w:line="240" w:lineRule="auto"/>
      <w:ind w:left="1250" w:hanging="250"/>
    </w:pPr>
  </w:style>
  <w:style w:type="paragraph" w:styleId="Index6">
    <w:name w:val="index 6"/>
    <w:basedOn w:val="Normal"/>
    <w:next w:val="Normal"/>
    <w:autoRedefine/>
    <w:uiPriority w:val="99"/>
    <w:semiHidden/>
    <w:unhideWhenUsed/>
    <w:rsid w:val="00CA4C83"/>
    <w:pPr>
      <w:spacing w:after="0" w:line="240" w:lineRule="auto"/>
      <w:ind w:left="1500" w:hanging="250"/>
    </w:pPr>
  </w:style>
  <w:style w:type="paragraph" w:styleId="Index7">
    <w:name w:val="index 7"/>
    <w:basedOn w:val="Normal"/>
    <w:next w:val="Normal"/>
    <w:autoRedefine/>
    <w:uiPriority w:val="99"/>
    <w:semiHidden/>
    <w:unhideWhenUsed/>
    <w:rsid w:val="00CA4C83"/>
    <w:pPr>
      <w:spacing w:after="0" w:line="240" w:lineRule="auto"/>
      <w:ind w:left="1750" w:hanging="250"/>
    </w:pPr>
  </w:style>
  <w:style w:type="paragraph" w:styleId="Index8">
    <w:name w:val="index 8"/>
    <w:basedOn w:val="Normal"/>
    <w:next w:val="Normal"/>
    <w:autoRedefine/>
    <w:uiPriority w:val="99"/>
    <w:semiHidden/>
    <w:unhideWhenUsed/>
    <w:rsid w:val="00CA4C83"/>
    <w:pPr>
      <w:spacing w:after="0" w:line="240" w:lineRule="auto"/>
      <w:ind w:left="2000" w:hanging="250"/>
    </w:pPr>
  </w:style>
  <w:style w:type="paragraph" w:styleId="Index9">
    <w:name w:val="index 9"/>
    <w:basedOn w:val="Normal"/>
    <w:next w:val="Normal"/>
    <w:autoRedefine/>
    <w:uiPriority w:val="99"/>
    <w:semiHidden/>
    <w:unhideWhenUsed/>
    <w:rsid w:val="00CA4C83"/>
    <w:pPr>
      <w:spacing w:after="0" w:line="240" w:lineRule="auto"/>
      <w:ind w:left="2250" w:hanging="250"/>
    </w:pPr>
  </w:style>
  <w:style w:type="paragraph" w:styleId="IndexHeading">
    <w:name w:val="index heading"/>
    <w:basedOn w:val="Normal"/>
    <w:next w:val="Index1"/>
    <w:uiPriority w:val="99"/>
    <w:semiHidden/>
    <w:unhideWhenUsed/>
    <w:rsid w:val="00CA4C83"/>
    <w:rPr>
      <w:rFonts w:asciiTheme="majorHAnsi" w:eastAsiaTheme="majorEastAsia" w:hAnsiTheme="majorHAnsi" w:cstheme="majorBidi"/>
      <w:b/>
      <w:bCs/>
    </w:rPr>
  </w:style>
  <w:style w:type="paragraph" w:styleId="BlockText">
    <w:name w:val="Block Text"/>
    <w:basedOn w:val="Normal"/>
    <w:uiPriority w:val="99"/>
    <w:semiHidden/>
    <w:unhideWhenUsed/>
    <w:rsid w:val="00CA4C8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CA4C83"/>
    <w:pPr>
      <w:spacing w:after="0" w:line="240" w:lineRule="auto"/>
    </w:pPr>
  </w:style>
  <w:style w:type="paragraph" w:styleId="Salutation">
    <w:name w:val="Salutation"/>
    <w:basedOn w:val="Normal"/>
    <w:next w:val="Normal"/>
    <w:link w:val="InledningChar"/>
    <w:uiPriority w:val="99"/>
    <w:semiHidden/>
    <w:unhideWhenUsed/>
    <w:rsid w:val="00CA4C83"/>
  </w:style>
  <w:style w:type="character" w:customStyle="1" w:styleId="InledningChar">
    <w:name w:val="Inledning Char"/>
    <w:basedOn w:val="DefaultParagraphFont"/>
    <w:link w:val="Salutation"/>
    <w:uiPriority w:val="99"/>
    <w:semiHidden/>
    <w:rsid w:val="00CA4C83"/>
  </w:style>
  <w:style w:type="paragraph" w:styleId="TOC4">
    <w:name w:val="toc 4"/>
    <w:basedOn w:val="Normal"/>
    <w:next w:val="Normal"/>
    <w:autoRedefine/>
    <w:uiPriority w:val="39"/>
    <w:semiHidden/>
    <w:unhideWhenUsed/>
    <w:rsid w:val="00CA4C83"/>
    <w:pPr>
      <w:spacing w:after="100"/>
      <w:ind w:left="750"/>
    </w:pPr>
  </w:style>
  <w:style w:type="paragraph" w:styleId="TOC5">
    <w:name w:val="toc 5"/>
    <w:basedOn w:val="Normal"/>
    <w:next w:val="Normal"/>
    <w:autoRedefine/>
    <w:uiPriority w:val="39"/>
    <w:semiHidden/>
    <w:unhideWhenUsed/>
    <w:rsid w:val="00CA4C83"/>
    <w:pPr>
      <w:spacing w:after="100"/>
      <w:ind w:left="1000"/>
    </w:pPr>
  </w:style>
  <w:style w:type="paragraph" w:styleId="TOC6">
    <w:name w:val="toc 6"/>
    <w:basedOn w:val="Normal"/>
    <w:next w:val="Normal"/>
    <w:autoRedefine/>
    <w:uiPriority w:val="39"/>
    <w:semiHidden/>
    <w:unhideWhenUsed/>
    <w:rsid w:val="00CA4C83"/>
    <w:pPr>
      <w:spacing w:after="100"/>
      <w:ind w:left="1250"/>
    </w:pPr>
  </w:style>
  <w:style w:type="paragraph" w:styleId="TOC7">
    <w:name w:val="toc 7"/>
    <w:basedOn w:val="Normal"/>
    <w:next w:val="Normal"/>
    <w:autoRedefine/>
    <w:uiPriority w:val="39"/>
    <w:semiHidden/>
    <w:unhideWhenUsed/>
    <w:rsid w:val="00CA4C83"/>
    <w:pPr>
      <w:spacing w:after="100"/>
      <w:ind w:left="1500"/>
    </w:pPr>
  </w:style>
  <w:style w:type="paragraph" w:styleId="TOC8">
    <w:name w:val="toc 8"/>
    <w:basedOn w:val="Normal"/>
    <w:next w:val="Normal"/>
    <w:autoRedefine/>
    <w:uiPriority w:val="39"/>
    <w:semiHidden/>
    <w:unhideWhenUsed/>
    <w:rsid w:val="00CA4C83"/>
    <w:pPr>
      <w:spacing w:after="100"/>
      <w:ind w:left="1750"/>
    </w:pPr>
  </w:style>
  <w:style w:type="paragraph" w:styleId="TOC9">
    <w:name w:val="toc 9"/>
    <w:basedOn w:val="Normal"/>
    <w:next w:val="Normal"/>
    <w:autoRedefine/>
    <w:uiPriority w:val="39"/>
    <w:semiHidden/>
    <w:unhideWhenUsed/>
    <w:rsid w:val="00CA4C83"/>
    <w:pPr>
      <w:spacing w:after="100"/>
      <w:ind w:left="2000"/>
    </w:pPr>
  </w:style>
  <w:style w:type="paragraph" w:styleId="CommentText">
    <w:name w:val="annotation text"/>
    <w:basedOn w:val="Normal"/>
    <w:link w:val="KommentarerChar"/>
    <w:uiPriority w:val="99"/>
    <w:semiHidden/>
    <w:unhideWhenUsed/>
    <w:rsid w:val="00CA4C83"/>
    <w:pPr>
      <w:spacing w:line="240" w:lineRule="auto"/>
    </w:pPr>
    <w:rPr>
      <w:sz w:val="20"/>
      <w:szCs w:val="20"/>
    </w:rPr>
  </w:style>
  <w:style w:type="character" w:customStyle="1" w:styleId="KommentarerChar">
    <w:name w:val="Kommentarer Char"/>
    <w:basedOn w:val="DefaultParagraphFont"/>
    <w:link w:val="CommentText"/>
    <w:uiPriority w:val="99"/>
    <w:semiHidden/>
    <w:rsid w:val="00CA4C83"/>
    <w:rPr>
      <w:sz w:val="20"/>
      <w:szCs w:val="20"/>
    </w:rPr>
  </w:style>
  <w:style w:type="character" w:styleId="CommentReference">
    <w:name w:val="annotation reference"/>
    <w:basedOn w:val="DefaultParagraphFont"/>
    <w:uiPriority w:val="99"/>
    <w:semiHidden/>
    <w:unhideWhenUsed/>
    <w:rsid w:val="00CA4C83"/>
    <w:rPr>
      <w:noProof w:val="0"/>
      <w:sz w:val="16"/>
      <w:szCs w:val="16"/>
    </w:rPr>
  </w:style>
  <w:style w:type="paragraph" w:styleId="CommentSubject">
    <w:name w:val="annotation subject"/>
    <w:basedOn w:val="CommentText"/>
    <w:next w:val="CommentText"/>
    <w:link w:val="KommentarsmneChar"/>
    <w:uiPriority w:val="99"/>
    <w:semiHidden/>
    <w:unhideWhenUsed/>
    <w:rsid w:val="00CA4C83"/>
    <w:rPr>
      <w:b/>
      <w:bCs/>
    </w:rPr>
  </w:style>
  <w:style w:type="character" w:customStyle="1" w:styleId="KommentarsmneChar">
    <w:name w:val="Kommentarsämne Char"/>
    <w:basedOn w:val="KommentarerChar"/>
    <w:link w:val="CommentSubject"/>
    <w:uiPriority w:val="99"/>
    <w:semiHidden/>
    <w:rsid w:val="00CA4C83"/>
    <w:rPr>
      <w:b/>
      <w:bCs/>
      <w:sz w:val="20"/>
      <w:szCs w:val="20"/>
    </w:rPr>
  </w:style>
  <w:style w:type="paragraph" w:styleId="List">
    <w:name w:val="List"/>
    <w:basedOn w:val="Normal"/>
    <w:uiPriority w:val="99"/>
    <w:semiHidden/>
    <w:unhideWhenUsed/>
    <w:rsid w:val="00CA4C83"/>
    <w:pPr>
      <w:ind w:left="283" w:hanging="283"/>
      <w:contextualSpacing/>
    </w:pPr>
  </w:style>
  <w:style w:type="paragraph" w:styleId="List2">
    <w:name w:val="List 2"/>
    <w:basedOn w:val="Normal"/>
    <w:uiPriority w:val="99"/>
    <w:semiHidden/>
    <w:unhideWhenUsed/>
    <w:rsid w:val="00CA4C83"/>
    <w:pPr>
      <w:ind w:left="566" w:hanging="283"/>
      <w:contextualSpacing/>
    </w:pPr>
  </w:style>
  <w:style w:type="paragraph" w:styleId="List3">
    <w:name w:val="List 3"/>
    <w:basedOn w:val="Normal"/>
    <w:uiPriority w:val="99"/>
    <w:semiHidden/>
    <w:unhideWhenUsed/>
    <w:rsid w:val="00CA4C83"/>
    <w:pPr>
      <w:ind w:left="849" w:hanging="283"/>
      <w:contextualSpacing/>
    </w:pPr>
  </w:style>
  <w:style w:type="paragraph" w:styleId="List4">
    <w:name w:val="List 4"/>
    <w:basedOn w:val="Normal"/>
    <w:uiPriority w:val="99"/>
    <w:semiHidden/>
    <w:unhideWhenUsed/>
    <w:rsid w:val="00CA4C83"/>
    <w:pPr>
      <w:ind w:left="1132" w:hanging="283"/>
      <w:contextualSpacing/>
    </w:pPr>
  </w:style>
  <w:style w:type="paragraph" w:styleId="List5">
    <w:name w:val="List 5"/>
    <w:basedOn w:val="Normal"/>
    <w:uiPriority w:val="99"/>
    <w:semiHidden/>
    <w:unhideWhenUsed/>
    <w:rsid w:val="00CA4C83"/>
    <w:pPr>
      <w:ind w:left="1415" w:hanging="283"/>
      <w:contextualSpacing/>
    </w:pPr>
  </w:style>
  <w:style w:type="paragraph" w:styleId="ListContinue">
    <w:name w:val="List Continue"/>
    <w:basedOn w:val="Normal"/>
    <w:uiPriority w:val="99"/>
    <w:semiHidden/>
    <w:unhideWhenUsed/>
    <w:rsid w:val="00CA4C83"/>
    <w:pPr>
      <w:spacing w:after="120"/>
      <w:ind w:left="283"/>
      <w:contextualSpacing/>
    </w:pPr>
  </w:style>
  <w:style w:type="paragraph" w:styleId="ListContinue2">
    <w:name w:val="List Continue 2"/>
    <w:basedOn w:val="Normal"/>
    <w:uiPriority w:val="99"/>
    <w:semiHidden/>
    <w:unhideWhenUsed/>
    <w:rsid w:val="00CA4C83"/>
    <w:pPr>
      <w:spacing w:after="120"/>
      <w:ind w:left="566"/>
      <w:contextualSpacing/>
    </w:pPr>
  </w:style>
  <w:style w:type="paragraph" w:styleId="ListContinue3">
    <w:name w:val="List Continue 3"/>
    <w:basedOn w:val="Normal"/>
    <w:uiPriority w:val="99"/>
    <w:semiHidden/>
    <w:unhideWhenUsed/>
    <w:rsid w:val="00CA4C83"/>
    <w:pPr>
      <w:spacing w:after="120"/>
      <w:ind w:left="849"/>
      <w:contextualSpacing/>
    </w:pPr>
  </w:style>
  <w:style w:type="paragraph" w:styleId="ListContinue4">
    <w:name w:val="List Continue 4"/>
    <w:basedOn w:val="Normal"/>
    <w:uiPriority w:val="99"/>
    <w:semiHidden/>
    <w:unhideWhenUsed/>
    <w:rsid w:val="00CA4C83"/>
    <w:pPr>
      <w:spacing w:after="120"/>
      <w:ind w:left="1132"/>
      <w:contextualSpacing/>
    </w:pPr>
  </w:style>
  <w:style w:type="paragraph" w:styleId="ListContinue5">
    <w:name w:val="List Continue 5"/>
    <w:basedOn w:val="Normal"/>
    <w:uiPriority w:val="99"/>
    <w:semiHidden/>
    <w:unhideWhenUsed/>
    <w:rsid w:val="00CA4C83"/>
    <w:pPr>
      <w:spacing w:after="120"/>
      <w:ind w:left="1415"/>
      <w:contextualSpacing/>
    </w:pPr>
  </w:style>
  <w:style w:type="paragraph" w:styleId="ListParagraph">
    <w:name w:val="List Paragraph"/>
    <w:basedOn w:val="Normal"/>
    <w:uiPriority w:val="34"/>
    <w:semiHidden/>
    <w:qFormat/>
    <w:rsid w:val="00CA4C83"/>
    <w:pPr>
      <w:ind w:left="720"/>
      <w:contextualSpacing/>
    </w:pPr>
  </w:style>
  <w:style w:type="table" w:customStyle="1" w:styleId="ListTable1Light">
    <w:name w:val="List Table 1 Light"/>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CA4C8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CA4C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A4C8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CA4C8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CA4C8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CA4C8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CA4C8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CA4C8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CA4C8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A4C8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CA4C8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CA4C8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CA4C8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CA4C8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CA4C8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CA4C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A4C8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CA4C8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CA4C8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CA4C8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CA4C8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CA4C8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CA4C8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A4C8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A4C8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A4C8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A4C8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A4C8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A4C8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A4C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A4C8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CA4C8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CA4C8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CA4C8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CA4C8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CA4C8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CA4C8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A4C8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A4C8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A4C8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A4C8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A4C8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A4C8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CA4C83"/>
  </w:style>
  <w:style w:type="table" w:styleId="LightList">
    <w:name w:val="Light List"/>
    <w:basedOn w:val="TableNormal"/>
    <w:uiPriority w:val="61"/>
    <w:semiHidden/>
    <w:unhideWhenUsed/>
    <w:rsid w:val="00CA4C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A4C8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CA4C8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CA4C8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CA4C8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CA4C8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CA4C8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CA4C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A4C8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CA4C8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CA4C8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CA4C8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CA4C8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CA4C8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CA4C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A4C8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CA4C8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CA4C8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CA4C8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CA4C8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CA4C8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CA4C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CA4C83"/>
    <w:rPr>
      <w:rFonts w:ascii="Consolas" w:hAnsi="Consolas"/>
      <w:sz w:val="20"/>
      <w:szCs w:val="20"/>
    </w:rPr>
  </w:style>
  <w:style w:type="paragraph" w:styleId="MessageHeader">
    <w:name w:val="Message Header"/>
    <w:basedOn w:val="Normal"/>
    <w:link w:val="MeddelanderubrikChar"/>
    <w:uiPriority w:val="99"/>
    <w:semiHidden/>
    <w:unhideWhenUsed/>
    <w:rsid w:val="00CA4C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CA4C83"/>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CA4C8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A4C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A4C8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A4C8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A4C8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A4C8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A4C8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A4C8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A4C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CA4C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A4C8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CA4C8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CA4C8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CA4C8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CA4C8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CA4C8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A4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CA4C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CA4C8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CA4C8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CA4C83"/>
    <w:rPr>
      <w:rFonts w:ascii="Times New Roman" w:hAnsi="Times New Roman" w:cs="Times New Roman"/>
      <w:sz w:val="24"/>
      <w:szCs w:val="24"/>
    </w:rPr>
  </w:style>
  <w:style w:type="paragraph" w:styleId="NormalIndent">
    <w:name w:val="Normal Indent"/>
    <w:basedOn w:val="Normal"/>
    <w:uiPriority w:val="99"/>
    <w:semiHidden/>
    <w:unhideWhenUsed/>
    <w:rsid w:val="00CA4C83"/>
    <w:pPr>
      <w:ind w:left="1304"/>
    </w:pPr>
  </w:style>
  <w:style w:type="paragraph" w:styleId="ListNumber4">
    <w:name w:val="List Number 4"/>
    <w:basedOn w:val="Normal"/>
    <w:uiPriority w:val="99"/>
    <w:semiHidden/>
    <w:unhideWhenUsed/>
    <w:rsid w:val="00CA4C83"/>
    <w:pPr>
      <w:numPr>
        <w:numId w:val="40"/>
      </w:numPr>
      <w:contextualSpacing/>
    </w:pPr>
  </w:style>
  <w:style w:type="paragraph" w:styleId="ListNumber5">
    <w:name w:val="List Number 5"/>
    <w:basedOn w:val="Normal"/>
    <w:uiPriority w:val="99"/>
    <w:semiHidden/>
    <w:unhideWhenUsed/>
    <w:rsid w:val="00CA4C83"/>
    <w:pPr>
      <w:numPr>
        <w:numId w:val="41"/>
      </w:numPr>
      <w:contextualSpacing/>
    </w:pPr>
  </w:style>
  <w:style w:type="character" w:customStyle="1" w:styleId="Mention">
    <w:name w:val="Mention"/>
    <w:basedOn w:val="DefaultParagraphFont"/>
    <w:uiPriority w:val="99"/>
    <w:semiHidden/>
    <w:unhideWhenUsed/>
    <w:rsid w:val="00CA4C83"/>
    <w:rPr>
      <w:noProof w:val="0"/>
      <w:color w:val="2B579A"/>
      <w:shd w:val="clear" w:color="auto" w:fill="E6E6E6"/>
    </w:rPr>
  </w:style>
  <w:style w:type="table" w:customStyle="1" w:styleId="PlainTable1">
    <w:name w:val="Plain Table 1"/>
    <w:basedOn w:val="TableNormal"/>
    <w:uiPriority w:val="41"/>
    <w:rsid w:val="00CA4C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A4C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A4C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A4C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A4C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CA4C83"/>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CA4C83"/>
    <w:rPr>
      <w:rFonts w:ascii="Consolas" w:hAnsi="Consolas"/>
      <w:sz w:val="21"/>
      <w:szCs w:val="21"/>
    </w:rPr>
  </w:style>
  <w:style w:type="character" w:customStyle="1" w:styleId="UnresolvedMention">
    <w:name w:val="Unresolved Mention"/>
    <w:basedOn w:val="DefaultParagraphFont"/>
    <w:uiPriority w:val="99"/>
    <w:semiHidden/>
    <w:unhideWhenUsed/>
    <w:rsid w:val="00CA4C83"/>
    <w:rPr>
      <w:noProof w:val="0"/>
      <w:color w:val="808080"/>
      <w:shd w:val="clear" w:color="auto" w:fill="E6E6E6"/>
    </w:rPr>
  </w:style>
  <w:style w:type="table" w:styleId="TableProfessional">
    <w:name w:val="Table Professional"/>
    <w:basedOn w:val="TableNormal"/>
    <w:uiPriority w:val="99"/>
    <w:semiHidden/>
    <w:unhideWhenUsed/>
    <w:rsid w:val="00CA4C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CA4C83"/>
    <w:pPr>
      <w:numPr>
        <w:numId w:val="42"/>
      </w:numPr>
      <w:contextualSpacing/>
    </w:pPr>
  </w:style>
  <w:style w:type="paragraph" w:styleId="ListBullet5">
    <w:name w:val="List Bullet 5"/>
    <w:basedOn w:val="Normal"/>
    <w:uiPriority w:val="99"/>
    <w:semiHidden/>
    <w:unhideWhenUsed/>
    <w:rsid w:val="00CA4C83"/>
    <w:pPr>
      <w:numPr>
        <w:numId w:val="43"/>
      </w:numPr>
      <w:contextualSpacing/>
    </w:pPr>
  </w:style>
  <w:style w:type="character" w:styleId="LineNumber">
    <w:name w:val="line number"/>
    <w:basedOn w:val="DefaultParagraphFont"/>
    <w:uiPriority w:val="99"/>
    <w:semiHidden/>
    <w:unhideWhenUsed/>
    <w:rsid w:val="00CA4C83"/>
    <w:rPr>
      <w:noProof w:val="0"/>
    </w:rPr>
  </w:style>
  <w:style w:type="character" w:customStyle="1" w:styleId="Rubrik6Char">
    <w:name w:val="Rubrik 6 Char"/>
    <w:basedOn w:val="DefaultParagraphFont"/>
    <w:link w:val="Heading6"/>
    <w:uiPriority w:val="9"/>
    <w:semiHidden/>
    <w:rsid w:val="00CA4C83"/>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CA4C83"/>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CA4C8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CA4C83"/>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CA4C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A4C8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A4C8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A4C8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A4C8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A4C8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A4C8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A4C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A4C8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CA4C8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CA4C8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CA4C8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CA4C8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CA4C8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CA4C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A4C8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CA4C8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CA4C8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CA4C8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CA4C8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CA4C8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CA4C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A4C8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CA4C8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CA4C8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CA4C8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CA4C8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CA4C8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CA4C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CA4C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A4C8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CA4C8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CA4C8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CA4C8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CA4C8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CA4C8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CA4C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A4C8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CA4C8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CA4C8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CA4C8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CA4C8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CA4C8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CA4C83"/>
    <w:pPr>
      <w:spacing w:after="0" w:line="240" w:lineRule="auto"/>
      <w:ind w:left="4252"/>
    </w:pPr>
  </w:style>
  <w:style w:type="character" w:customStyle="1" w:styleId="SignaturChar">
    <w:name w:val="Signatur Char"/>
    <w:basedOn w:val="DefaultParagraphFont"/>
    <w:link w:val="Signature"/>
    <w:uiPriority w:val="99"/>
    <w:semiHidden/>
    <w:rsid w:val="00CA4C83"/>
  </w:style>
  <w:style w:type="character" w:styleId="EndnoteReference">
    <w:name w:val="endnote reference"/>
    <w:basedOn w:val="DefaultParagraphFont"/>
    <w:uiPriority w:val="99"/>
    <w:semiHidden/>
    <w:unhideWhenUsed/>
    <w:rsid w:val="00CA4C83"/>
    <w:rPr>
      <w:noProof w:val="0"/>
      <w:vertAlign w:val="superscript"/>
    </w:rPr>
  </w:style>
  <w:style w:type="paragraph" w:styleId="EndnoteText">
    <w:name w:val="endnote text"/>
    <w:basedOn w:val="Normal"/>
    <w:link w:val="SlutnotstextChar"/>
    <w:uiPriority w:val="99"/>
    <w:semiHidden/>
    <w:unhideWhenUsed/>
    <w:rsid w:val="00CA4C83"/>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CA4C83"/>
    <w:rPr>
      <w:sz w:val="20"/>
      <w:szCs w:val="20"/>
    </w:rPr>
  </w:style>
  <w:style w:type="character" w:customStyle="1" w:styleId="SmartHyperlink">
    <w:name w:val="Smart Hyperlink"/>
    <w:basedOn w:val="DefaultParagraphFont"/>
    <w:uiPriority w:val="99"/>
    <w:semiHidden/>
    <w:unhideWhenUsed/>
    <w:rsid w:val="00CA4C83"/>
    <w:rPr>
      <w:noProof w:val="0"/>
      <w:u w:val="dotted"/>
    </w:rPr>
  </w:style>
  <w:style w:type="table" w:styleId="TableClassic1">
    <w:name w:val="Table Classic 1"/>
    <w:basedOn w:val="TableNormal"/>
    <w:uiPriority w:val="99"/>
    <w:semiHidden/>
    <w:unhideWhenUsed/>
    <w:rsid w:val="00CA4C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CA4C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CA4C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CA4C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CA4C83"/>
    <w:rPr>
      <w:b/>
      <w:bCs/>
      <w:noProof w:val="0"/>
    </w:rPr>
  </w:style>
  <w:style w:type="character" w:styleId="IntenseEmphasis">
    <w:name w:val="Intense Emphasis"/>
    <w:basedOn w:val="DefaultParagraphFont"/>
    <w:uiPriority w:val="21"/>
    <w:semiHidden/>
    <w:qFormat/>
    <w:rsid w:val="00CA4C83"/>
    <w:rPr>
      <w:i/>
      <w:iCs/>
      <w:noProof w:val="0"/>
      <w:color w:val="1A3050" w:themeColor="accent1"/>
    </w:rPr>
  </w:style>
  <w:style w:type="character" w:styleId="IntenseReference">
    <w:name w:val="Intense Reference"/>
    <w:basedOn w:val="DefaultParagraphFont"/>
    <w:uiPriority w:val="32"/>
    <w:semiHidden/>
    <w:qFormat/>
    <w:rsid w:val="00CA4C83"/>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CA4C8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CA4C83"/>
    <w:rPr>
      <w:i/>
      <w:iCs/>
      <w:color w:val="1A3050" w:themeColor="accent1"/>
    </w:rPr>
  </w:style>
  <w:style w:type="table" w:styleId="Table3Deffects1">
    <w:name w:val="Table 3D effects 1"/>
    <w:basedOn w:val="TableNormal"/>
    <w:uiPriority w:val="99"/>
    <w:semiHidden/>
    <w:unhideWhenUsed/>
    <w:rsid w:val="00CA4C83"/>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CA4C83"/>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CA4C83"/>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CA4C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CA4C83"/>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CA4C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CA4C83"/>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A4C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CA4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CA4C83"/>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CA4C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CA4C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CA4C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CA4C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CA4C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CA4C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CA4C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CA4C83"/>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CA4C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CA4C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CA4C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CA4C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CA4C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CA4C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CA4C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CA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CA4C8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CA4C83"/>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CA4C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CA4C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CA4C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Normal1">
    <w:name w:val="Normal1"/>
    <w:basedOn w:val="Normal"/>
    <w:rsid w:val="00883E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883E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246F715D9047BE9DAF88A56EE5EF69"/>
        <w:category>
          <w:name w:val="Allmänt"/>
          <w:gallery w:val="placeholder"/>
        </w:category>
        <w:types>
          <w:type w:val="bbPlcHdr"/>
        </w:types>
        <w:behaviors>
          <w:behavior w:val="content"/>
        </w:behaviors>
        <w:guid w:val="{09D2CE66-5D0B-420C-8E2B-CC326D1B4F37}"/>
      </w:docPartPr>
      <w:docPartBody>
        <w:p w:rsidR="002A0916" w:rsidP="00170B74">
          <w:pPr>
            <w:pStyle w:val="86246F715D9047BE9DAF88A56EE5EF69"/>
          </w:pPr>
          <w:r>
            <w:rPr>
              <w:rStyle w:val="PlaceholderText"/>
            </w:rPr>
            <w:t xml:space="preserve"> </w:t>
          </w:r>
        </w:p>
      </w:docPartBody>
    </w:docPart>
    <w:docPart>
      <w:docPartPr>
        <w:name w:val="12A9A433D713453A876F6B509F9F71BB"/>
        <w:category>
          <w:name w:val="Allmänt"/>
          <w:gallery w:val="placeholder"/>
        </w:category>
        <w:types>
          <w:type w:val="bbPlcHdr"/>
        </w:types>
        <w:behaviors>
          <w:behavior w:val="content"/>
        </w:behaviors>
        <w:guid w:val="{B8336875-D6B6-4473-AF5C-BACFF73EA978}"/>
      </w:docPartPr>
      <w:docPartBody>
        <w:p w:rsidR="002A0916" w:rsidP="00170B74">
          <w:pPr>
            <w:pStyle w:val="12A9A433D713453A876F6B509F9F71BB1"/>
          </w:pPr>
          <w:r>
            <w:rPr>
              <w:rStyle w:val="PlaceholderText"/>
            </w:rPr>
            <w:t xml:space="preserve"> </w:t>
          </w:r>
        </w:p>
      </w:docPartBody>
    </w:docPart>
    <w:docPart>
      <w:docPartPr>
        <w:name w:val="944E770F96844D56A6B949BFE03B1D5E"/>
        <w:category>
          <w:name w:val="Allmänt"/>
          <w:gallery w:val="placeholder"/>
        </w:category>
        <w:types>
          <w:type w:val="bbPlcHdr"/>
        </w:types>
        <w:behaviors>
          <w:behavior w:val="content"/>
        </w:behaviors>
        <w:guid w:val="{91D6D5EA-035A-454E-9CA6-42AB374C8278}"/>
      </w:docPartPr>
      <w:docPartBody>
        <w:p w:rsidR="002A0916" w:rsidP="00170B74">
          <w:pPr>
            <w:pStyle w:val="944E770F96844D56A6B949BFE03B1D5E1"/>
          </w:pPr>
          <w:r>
            <w:rPr>
              <w:rStyle w:val="PlaceholderText"/>
            </w:rPr>
            <w:t xml:space="preserve"> </w:t>
          </w:r>
        </w:p>
      </w:docPartBody>
    </w:docPart>
    <w:docPart>
      <w:docPartPr>
        <w:name w:val="BD27006844544F80A3BB39D74908CA49"/>
        <w:category>
          <w:name w:val="Allmänt"/>
          <w:gallery w:val="placeholder"/>
        </w:category>
        <w:types>
          <w:type w:val="bbPlcHdr"/>
        </w:types>
        <w:behaviors>
          <w:behavior w:val="content"/>
        </w:behaviors>
        <w:guid w:val="{3698D6D9-F78A-4309-8201-6378D74A9DAE}"/>
      </w:docPartPr>
      <w:docPartBody>
        <w:p w:rsidR="002A0916" w:rsidP="00170B74">
          <w:pPr>
            <w:pStyle w:val="BD27006844544F80A3BB39D74908CA49"/>
          </w:pPr>
          <w:r>
            <w:rPr>
              <w:rStyle w:val="PlaceholderText"/>
            </w:rPr>
            <w:t xml:space="preserve"> </w:t>
          </w:r>
        </w:p>
      </w:docPartBody>
    </w:docPart>
    <w:docPart>
      <w:docPartPr>
        <w:name w:val="B232D068AFB241E894B236C6A000F562"/>
        <w:category>
          <w:name w:val="Allmänt"/>
          <w:gallery w:val="placeholder"/>
        </w:category>
        <w:types>
          <w:type w:val="bbPlcHdr"/>
        </w:types>
        <w:behaviors>
          <w:behavior w:val="content"/>
        </w:behaviors>
        <w:guid w:val="{DCB34FE8-8631-472A-A568-8AF34256A3A5}"/>
      </w:docPartPr>
      <w:docPartBody>
        <w:p w:rsidR="002A0916" w:rsidP="00170B74">
          <w:pPr>
            <w:pStyle w:val="B232D068AFB241E894B236C6A000F562"/>
          </w:pPr>
          <w:r>
            <w:t xml:space="preserve"> </w:t>
          </w:r>
        </w:p>
      </w:docPartBody>
    </w:docPart>
    <w:docPart>
      <w:docPartPr>
        <w:name w:val="6780271F1F6D4955A44C82DD8A232CE8"/>
        <w:category>
          <w:name w:val="Allmänt"/>
          <w:gallery w:val="placeholder"/>
        </w:category>
        <w:types>
          <w:type w:val="bbPlcHdr"/>
        </w:types>
        <w:behaviors>
          <w:behavior w:val="content"/>
        </w:behaviors>
        <w:guid w:val="{241EAC46-8229-4F79-AA79-6C72FAFEDB5C}"/>
      </w:docPartPr>
      <w:docPartBody>
        <w:p w:rsidR="002A0916" w:rsidP="00170B74">
          <w:pPr>
            <w:pStyle w:val="6780271F1F6D4955A44C82DD8A232CE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4"/>
    <w:rPr>
      <w:noProof w:val="0"/>
      <w:color w:val="808080"/>
    </w:rPr>
  </w:style>
  <w:style w:type="paragraph" w:customStyle="1" w:styleId="86246F715D9047BE9DAF88A56EE5EF69">
    <w:name w:val="86246F715D9047BE9DAF88A56EE5EF69"/>
    <w:rsid w:val="00170B74"/>
  </w:style>
  <w:style w:type="paragraph" w:customStyle="1" w:styleId="BD27006844544F80A3BB39D74908CA49">
    <w:name w:val="BD27006844544F80A3BB39D74908CA49"/>
    <w:rsid w:val="00170B74"/>
  </w:style>
  <w:style w:type="paragraph" w:customStyle="1" w:styleId="12A9A433D713453A876F6B509F9F71BB1">
    <w:name w:val="12A9A433D713453A876F6B509F9F71BB1"/>
    <w:rsid w:val="00170B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44E770F96844D56A6B949BFE03B1D5E1">
    <w:name w:val="944E770F96844D56A6B949BFE03B1D5E1"/>
    <w:rsid w:val="00170B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32D068AFB241E894B236C6A000F562">
    <w:name w:val="B232D068AFB241E894B236C6A000F562"/>
    <w:rsid w:val="00170B74"/>
  </w:style>
  <w:style w:type="paragraph" w:customStyle="1" w:styleId="6780271F1F6D4955A44C82DD8A232CE8">
    <w:name w:val="6780271F1F6D4955A44C82DD8A232CE8"/>
    <w:rsid w:val="00170B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2022-05-25T00:00:00</HeaderDate>
    <Office/>
    <Dnr>Fi2022/01618</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fb1a6c97-cc28-436b-b325-209885426755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14AE-B824-46D8-B619-96E706E4AB46}"/>
</file>

<file path=customXml/itemProps2.xml><?xml version="1.0" encoding="utf-8"?>
<ds:datastoreItem xmlns:ds="http://schemas.openxmlformats.org/officeDocument/2006/customXml" ds:itemID="{E96890CD-8724-40DF-9946-1A3424CCDEC4}"/>
</file>

<file path=customXml/itemProps3.xml><?xml version="1.0" encoding="utf-8"?>
<ds:datastoreItem xmlns:ds="http://schemas.openxmlformats.org/officeDocument/2006/customXml" ds:itemID="{7C64D38E-B256-41C6-BC07-D4B37970F0F0}"/>
</file>

<file path=customXml/itemProps4.xml><?xml version="1.0" encoding="utf-8"?>
<ds:datastoreItem xmlns:ds="http://schemas.openxmlformats.org/officeDocument/2006/customXml" ds:itemID="{740C32C6-3FBB-4C97-BD64-5CBC4BD5A300}"/>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1608 Mervärdesskatt på insatskapital i ekonomiska föreningar.docx</dc:title>
  <cp:revision>1</cp:revision>
  <dcterms:created xsi:type="dcterms:W3CDTF">2022-05-25T05:48:00Z</dcterms:created>
  <dcterms:modified xsi:type="dcterms:W3CDTF">2022-05-25T05:48:00Z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