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B2F4F6" w14:textId="13B390F3" w:rsidR="00B5429D" w:rsidRDefault="00B5429D" w:rsidP="007616A6">
      <w:pPr>
        <w:pStyle w:val="Rubrik"/>
      </w:pPr>
      <w:bookmarkStart w:id="0" w:name="Start"/>
      <w:bookmarkEnd w:id="0"/>
      <w:r>
        <w:t xml:space="preserve">Svar på fråga 2020/21:1756 av </w:t>
      </w:r>
      <w:r w:rsidRPr="00B5429D">
        <w:t>Jakob Forssmed</w:t>
      </w:r>
      <w:r>
        <w:t xml:space="preserve"> (KD) </w:t>
      </w:r>
      <w:r w:rsidRPr="00B5429D">
        <w:t>Tillkännagivande om kreditrestriktioner</w:t>
      </w:r>
    </w:p>
    <w:p w14:paraId="34A5359A" w14:textId="326ED8FF" w:rsidR="00B5429D" w:rsidRDefault="00B5429D" w:rsidP="00B5429D">
      <w:pPr>
        <w:pStyle w:val="Brdtext"/>
      </w:pPr>
      <w:r>
        <w:t>Jakob Forssmed har frågat mig när översynen av kreditrestriktionerna kommer att göras och komma riksdagen till del.</w:t>
      </w:r>
    </w:p>
    <w:p w14:paraId="429B77AB" w14:textId="77777777" w:rsidR="009A0710" w:rsidRDefault="009A0710" w:rsidP="009A0710">
      <w:pPr>
        <w:pStyle w:val="Brdtext"/>
      </w:pPr>
      <w:r>
        <w:t>Frågan gäller makrotillsynsåtgärder.</w:t>
      </w:r>
    </w:p>
    <w:p w14:paraId="614AB93B" w14:textId="40B9D3A5" w:rsidR="009A0710" w:rsidRDefault="009A0710" w:rsidP="009A0710">
      <w:pPr>
        <w:pStyle w:val="Brdtext"/>
      </w:pPr>
      <w:r>
        <w:t>Makrotillsynsåtgärder handlar</w:t>
      </w:r>
      <w:r w:rsidR="00E452F4">
        <w:t xml:space="preserve"> </w:t>
      </w:r>
      <w:r>
        <w:t xml:space="preserve">om att </w:t>
      </w:r>
      <w:r w:rsidRPr="009A0710">
        <w:t>minska systemrisker och stärka stabiliteten i det finansiella systemet.</w:t>
      </w:r>
      <w:r>
        <w:t xml:space="preserve"> Samtidigt kan makrotillsynsåtgärder ha stora konsekvenser för hushåll, företag och samhällsekonomin. Det är därför viktigt att vidtagna åtgärder utvärderas.</w:t>
      </w:r>
    </w:p>
    <w:p w14:paraId="04C2CFF7" w14:textId="73C737FD" w:rsidR="009A0710" w:rsidRDefault="009A0710" w:rsidP="009A0710">
      <w:pPr>
        <w:pStyle w:val="Brdtext"/>
      </w:pPr>
      <w:r>
        <w:t xml:space="preserve">Finansinspektionen är ansvarig myndighet på området. Regeringen har därför den 22 december 2020 gett myndigheten i uppdrag att göra en samlad utvärdering av bolånetak, amorteringskrav och andra genomförda makrotillsynsåtgärder. Uppdraget ska redovisas senast den 30 juni 2021. </w:t>
      </w:r>
    </w:p>
    <w:p w14:paraId="41061921" w14:textId="6B0720E0" w:rsidR="00B5429D" w:rsidRDefault="00B5429D" w:rsidP="007616A6">
      <w:pPr>
        <w:pStyle w:val="Brdtext"/>
      </w:pPr>
      <w:r>
        <w:t xml:space="preserve">Stockholm den </w:t>
      </w:r>
      <w:sdt>
        <w:sdtPr>
          <w:id w:val="-1225218591"/>
          <w:placeholder>
            <w:docPart w:val="AAA14DE0AFAC4D58A81C1AABACA70718"/>
          </w:placeholder>
          <w:dataBinding w:prefixMappings="xmlns:ns0='http://lp/documentinfo/RK' " w:xpath="/ns0:DocumentInfo[1]/ns0:BaseInfo[1]/ns0:HeaderDate[1]" w:storeItemID="{101EDB24-CAA4-4953-9FC3-9D9BE32CCEFD}"/>
          <w:date w:fullDate="2021-02-1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17 februari 2021</w:t>
          </w:r>
        </w:sdtContent>
      </w:sdt>
    </w:p>
    <w:p w14:paraId="325DA2ED" w14:textId="77777777" w:rsidR="00B5429D" w:rsidRDefault="00B5429D" w:rsidP="007616A6">
      <w:pPr>
        <w:pStyle w:val="Brdtextutanavstnd"/>
      </w:pPr>
    </w:p>
    <w:p w14:paraId="756C5090" w14:textId="071920F0" w:rsidR="00B5429D" w:rsidRPr="00DB48AB" w:rsidRDefault="00B5429D" w:rsidP="007616A6">
      <w:pPr>
        <w:pStyle w:val="Brdtext"/>
      </w:pPr>
      <w:r>
        <w:t>Åsa Lindhagen</w:t>
      </w:r>
    </w:p>
    <w:sectPr w:rsidR="00B5429D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195963" w14:textId="77777777" w:rsidR="007616A6" w:rsidRDefault="007616A6" w:rsidP="00A87A54">
      <w:pPr>
        <w:spacing w:after="0" w:line="240" w:lineRule="auto"/>
      </w:pPr>
      <w:r>
        <w:separator/>
      </w:r>
    </w:p>
  </w:endnote>
  <w:endnote w:type="continuationSeparator" w:id="0">
    <w:p w14:paraId="3B5A7552" w14:textId="77777777" w:rsidR="007616A6" w:rsidRDefault="007616A6" w:rsidP="00A87A54">
      <w:pPr>
        <w:spacing w:after="0" w:line="240" w:lineRule="auto"/>
      </w:pPr>
      <w:r>
        <w:continuationSeparator/>
      </w:r>
    </w:p>
  </w:endnote>
  <w:endnote w:type="continuationNotice" w:id="1">
    <w:p w14:paraId="5B9A8943" w14:textId="77777777" w:rsidR="00884B73" w:rsidRDefault="00884B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616A6" w:rsidRPr="00347E11" w14:paraId="44ED26B8" w14:textId="77777777" w:rsidTr="007616A6">
      <w:trPr>
        <w:trHeight w:val="227"/>
        <w:jc w:val="right"/>
      </w:trPr>
      <w:tc>
        <w:tcPr>
          <w:tcW w:w="708" w:type="dxa"/>
          <w:vAlign w:val="bottom"/>
        </w:tcPr>
        <w:p w14:paraId="2F35FB0E" w14:textId="77777777" w:rsidR="007616A6" w:rsidRPr="00B62610" w:rsidRDefault="007616A6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616A6" w:rsidRPr="00347E11" w14:paraId="087DA1F6" w14:textId="77777777" w:rsidTr="007616A6">
      <w:trPr>
        <w:trHeight w:val="850"/>
        <w:jc w:val="right"/>
      </w:trPr>
      <w:tc>
        <w:tcPr>
          <w:tcW w:w="708" w:type="dxa"/>
          <w:vAlign w:val="bottom"/>
        </w:tcPr>
        <w:p w14:paraId="58F34A7E" w14:textId="77777777" w:rsidR="007616A6" w:rsidRPr="00347E11" w:rsidRDefault="007616A6" w:rsidP="005606BC">
          <w:pPr>
            <w:pStyle w:val="Sidfot"/>
            <w:spacing w:line="276" w:lineRule="auto"/>
            <w:jc w:val="right"/>
          </w:pPr>
        </w:p>
      </w:tc>
    </w:tr>
  </w:tbl>
  <w:p w14:paraId="56BB1A34" w14:textId="77777777" w:rsidR="007616A6" w:rsidRPr="005606BC" w:rsidRDefault="007616A6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7616A6" w:rsidRPr="00347E11" w14:paraId="643C6C2E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2B57D969" w14:textId="77777777" w:rsidR="007616A6" w:rsidRPr="00347E11" w:rsidRDefault="007616A6" w:rsidP="00347E11">
          <w:pPr>
            <w:pStyle w:val="Sidfot"/>
            <w:rPr>
              <w:sz w:val="8"/>
            </w:rPr>
          </w:pPr>
        </w:p>
      </w:tc>
    </w:tr>
    <w:tr w:rsidR="007616A6" w:rsidRPr="00EE3C0F" w14:paraId="316935D8" w14:textId="77777777" w:rsidTr="00C26068">
      <w:trPr>
        <w:trHeight w:val="227"/>
      </w:trPr>
      <w:tc>
        <w:tcPr>
          <w:tcW w:w="4074" w:type="dxa"/>
        </w:tcPr>
        <w:p w14:paraId="7D0F1525" w14:textId="77777777" w:rsidR="007616A6" w:rsidRPr="00F53AEA" w:rsidRDefault="007616A6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46AB36FC" w14:textId="77777777" w:rsidR="007616A6" w:rsidRPr="00F53AEA" w:rsidRDefault="007616A6" w:rsidP="00F53AEA">
          <w:pPr>
            <w:pStyle w:val="Sidfot"/>
            <w:spacing w:line="276" w:lineRule="auto"/>
          </w:pPr>
        </w:p>
      </w:tc>
    </w:tr>
  </w:tbl>
  <w:p w14:paraId="2C436035" w14:textId="77777777" w:rsidR="007616A6" w:rsidRPr="00EE3C0F" w:rsidRDefault="007616A6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6C574" w14:textId="77777777" w:rsidR="007616A6" w:rsidRDefault="007616A6" w:rsidP="00A87A54">
      <w:pPr>
        <w:spacing w:after="0" w:line="240" w:lineRule="auto"/>
      </w:pPr>
      <w:r>
        <w:separator/>
      </w:r>
    </w:p>
  </w:footnote>
  <w:footnote w:type="continuationSeparator" w:id="0">
    <w:p w14:paraId="701A2450" w14:textId="77777777" w:rsidR="007616A6" w:rsidRDefault="007616A6" w:rsidP="00A87A54">
      <w:pPr>
        <w:spacing w:after="0" w:line="240" w:lineRule="auto"/>
      </w:pPr>
      <w:r>
        <w:continuationSeparator/>
      </w:r>
    </w:p>
  </w:footnote>
  <w:footnote w:type="continuationNotice" w:id="1">
    <w:p w14:paraId="55B0B100" w14:textId="77777777" w:rsidR="00884B73" w:rsidRDefault="00884B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616A6" w14:paraId="716B8589" w14:textId="77777777" w:rsidTr="00C93EBA">
      <w:trPr>
        <w:trHeight w:val="227"/>
      </w:trPr>
      <w:tc>
        <w:tcPr>
          <w:tcW w:w="5534" w:type="dxa"/>
        </w:tcPr>
        <w:p w14:paraId="2775236E" w14:textId="77777777" w:rsidR="007616A6" w:rsidRPr="007D73AB" w:rsidRDefault="007616A6">
          <w:pPr>
            <w:pStyle w:val="Sidhuvud"/>
          </w:pPr>
        </w:p>
      </w:tc>
      <w:tc>
        <w:tcPr>
          <w:tcW w:w="3170" w:type="dxa"/>
          <w:vAlign w:val="bottom"/>
        </w:tcPr>
        <w:p w14:paraId="53DCF246" w14:textId="77777777" w:rsidR="007616A6" w:rsidRPr="007D73AB" w:rsidRDefault="007616A6" w:rsidP="00340DE0">
          <w:pPr>
            <w:pStyle w:val="Sidhuvud"/>
          </w:pPr>
        </w:p>
      </w:tc>
      <w:tc>
        <w:tcPr>
          <w:tcW w:w="1134" w:type="dxa"/>
        </w:tcPr>
        <w:p w14:paraId="5E4753ED" w14:textId="77777777" w:rsidR="007616A6" w:rsidRDefault="007616A6" w:rsidP="007616A6">
          <w:pPr>
            <w:pStyle w:val="Sidhuvud"/>
          </w:pPr>
        </w:p>
      </w:tc>
    </w:tr>
    <w:tr w:rsidR="007616A6" w14:paraId="5F2F9DA0" w14:textId="77777777" w:rsidTr="00C93EBA">
      <w:trPr>
        <w:trHeight w:val="1928"/>
      </w:trPr>
      <w:tc>
        <w:tcPr>
          <w:tcW w:w="5534" w:type="dxa"/>
        </w:tcPr>
        <w:p w14:paraId="44EEBBD3" w14:textId="77777777" w:rsidR="007616A6" w:rsidRPr="00340DE0" w:rsidRDefault="007616A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9845E37" wp14:editId="761F4C94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15A86C97" w14:textId="77777777" w:rsidR="007616A6" w:rsidRPr="00710A6C" w:rsidRDefault="007616A6" w:rsidP="00EE3C0F">
          <w:pPr>
            <w:pStyle w:val="Sidhuvud"/>
            <w:rPr>
              <w:b/>
            </w:rPr>
          </w:pPr>
        </w:p>
        <w:p w14:paraId="795A95A6" w14:textId="77777777" w:rsidR="007616A6" w:rsidRDefault="007616A6" w:rsidP="00EE3C0F">
          <w:pPr>
            <w:pStyle w:val="Sidhuvud"/>
          </w:pPr>
        </w:p>
        <w:p w14:paraId="232BF55F" w14:textId="77777777" w:rsidR="007616A6" w:rsidRDefault="007616A6" w:rsidP="00EE3C0F">
          <w:pPr>
            <w:pStyle w:val="Sidhuvud"/>
          </w:pPr>
        </w:p>
        <w:p w14:paraId="6870FEEC" w14:textId="77777777" w:rsidR="007616A6" w:rsidRDefault="007616A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3F551094BA3B4949BB5329F2ACB4E3AE"/>
            </w:placeholder>
            <w:dataBinding w:prefixMappings="xmlns:ns0='http://lp/documentinfo/RK' " w:xpath="/ns0:DocumentInfo[1]/ns0:BaseInfo[1]/ns0:Dnr[1]" w:storeItemID="{101EDB24-CAA4-4953-9FC3-9D9BE32CCEFD}"/>
            <w:text/>
          </w:sdtPr>
          <w:sdtEndPr/>
          <w:sdtContent>
            <w:p w14:paraId="51F09387" w14:textId="3761348A" w:rsidR="007616A6" w:rsidRDefault="007616A6" w:rsidP="00EE3C0F">
              <w:pPr>
                <w:pStyle w:val="Sidhuvud"/>
              </w:pPr>
              <w:r>
                <w:t>Fi2021/00621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C1E85F16E7A4082A87070923A2BD24D"/>
            </w:placeholder>
            <w:showingPlcHdr/>
            <w:dataBinding w:prefixMappings="xmlns:ns0='http://lp/documentinfo/RK' " w:xpath="/ns0:DocumentInfo[1]/ns0:BaseInfo[1]/ns0:DocNumber[1]" w:storeItemID="{101EDB24-CAA4-4953-9FC3-9D9BE32CCEFD}"/>
            <w:text/>
          </w:sdtPr>
          <w:sdtEndPr/>
          <w:sdtContent>
            <w:p w14:paraId="15587C2F" w14:textId="77777777" w:rsidR="007616A6" w:rsidRDefault="007616A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7EA0DE41" w14:textId="77777777" w:rsidR="007616A6" w:rsidRDefault="007616A6" w:rsidP="00EE3C0F">
          <w:pPr>
            <w:pStyle w:val="Sidhuvud"/>
          </w:pPr>
        </w:p>
      </w:tc>
      <w:tc>
        <w:tcPr>
          <w:tcW w:w="1134" w:type="dxa"/>
        </w:tcPr>
        <w:p w14:paraId="7C7B52E1" w14:textId="77777777" w:rsidR="007616A6" w:rsidRDefault="007616A6" w:rsidP="0094502D">
          <w:pPr>
            <w:pStyle w:val="Sidhuvud"/>
          </w:pPr>
        </w:p>
        <w:p w14:paraId="222777E7" w14:textId="77777777" w:rsidR="007616A6" w:rsidRPr="0094502D" w:rsidRDefault="007616A6" w:rsidP="00EC71A6">
          <w:pPr>
            <w:pStyle w:val="Sidhuvud"/>
          </w:pPr>
        </w:p>
      </w:tc>
    </w:tr>
    <w:tr w:rsidR="007616A6" w14:paraId="23440F2D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1A67B96B1D8747019F7929DEEA240934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18D8AE" w14:textId="77777777" w:rsidR="007616A6" w:rsidRPr="00B5429D" w:rsidRDefault="007616A6" w:rsidP="00340DE0">
              <w:pPr>
                <w:pStyle w:val="Sidhuvud"/>
                <w:rPr>
                  <w:b/>
                </w:rPr>
              </w:pPr>
              <w:r w:rsidRPr="00B5429D">
                <w:rPr>
                  <w:b/>
                </w:rPr>
                <w:t>Finansdepartementet</w:t>
              </w:r>
            </w:p>
            <w:p w14:paraId="141B383E" w14:textId="0EE09A9E" w:rsidR="007616A6" w:rsidRPr="00B5429D" w:rsidRDefault="007616A6" w:rsidP="00340DE0">
              <w:pPr>
                <w:pStyle w:val="Sidhuvud"/>
              </w:pPr>
              <w:r w:rsidRPr="00B5429D">
                <w:t>Finansmarknadsministern</w:t>
              </w:r>
            </w:p>
            <w:p w14:paraId="7CDAAA9B" w14:textId="77777777" w:rsidR="00887AD1" w:rsidRDefault="007616A6" w:rsidP="00340DE0">
              <w:pPr>
                <w:pStyle w:val="Sidhuvud"/>
              </w:pPr>
              <w:r w:rsidRPr="00B5429D">
                <w:t xml:space="preserve">biträdande finansministern </w:t>
              </w:r>
            </w:p>
            <w:p w14:paraId="40BEF29E" w14:textId="6BD006EC" w:rsidR="007616A6" w:rsidRPr="00340DE0" w:rsidRDefault="007616A6" w:rsidP="00340DE0">
              <w:pPr>
                <w:pStyle w:val="Sidhuvud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67B40F31B7914317838EAABDF22D6173"/>
          </w:placeholder>
          <w:dataBinding w:prefixMappings="xmlns:ns0='http://lp/documentinfo/RK' " w:xpath="/ns0:DocumentInfo[1]/ns0:BaseInfo[1]/ns0:Recipient[1]" w:storeItemID="{101EDB24-CAA4-4953-9FC3-9D9BE32CCEFD}"/>
          <w:text w:multiLine="1"/>
        </w:sdtPr>
        <w:sdtEndPr/>
        <w:sdtContent>
          <w:tc>
            <w:tcPr>
              <w:tcW w:w="3170" w:type="dxa"/>
            </w:tcPr>
            <w:p w14:paraId="786E7C06" w14:textId="77777777" w:rsidR="007616A6" w:rsidRDefault="007616A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98F036" w14:textId="77777777" w:rsidR="007616A6" w:rsidRDefault="007616A6" w:rsidP="003E6020">
          <w:pPr>
            <w:pStyle w:val="Sidhuvud"/>
          </w:pPr>
        </w:p>
      </w:tc>
    </w:tr>
  </w:tbl>
  <w:p w14:paraId="0506F6BC" w14:textId="77777777" w:rsidR="007616A6" w:rsidRDefault="007616A6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29D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40E8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5B2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5130F"/>
    <w:rsid w:val="00260A72"/>
    <w:rsid w:val="00260D2D"/>
    <w:rsid w:val="00261975"/>
    <w:rsid w:val="00264503"/>
    <w:rsid w:val="00271D00"/>
    <w:rsid w:val="002721C2"/>
    <w:rsid w:val="00274AA3"/>
    <w:rsid w:val="00275872"/>
    <w:rsid w:val="00281106"/>
    <w:rsid w:val="00282263"/>
    <w:rsid w:val="00282417"/>
    <w:rsid w:val="00282D27"/>
    <w:rsid w:val="00287F0D"/>
    <w:rsid w:val="00290D20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A6BB0"/>
    <w:rsid w:val="003B0C81"/>
    <w:rsid w:val="003B201F"/>
    <w:rsid w:val="003C36FA"/>
    <w:rsid w:val="003C7BE0"/>
    <w:rsid w:val="003D0209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272E4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2AC5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096A"/>
    <w:rsid w:val="006F2588"/>
    <w:rsid w:val="00703FB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0A7B"/>
    <w:rsid w:val="00743E09"/>
    <w:rsid w:val="00744FCC"/>
    <w:rsid w:val="00747B9C"/>
    <w:rsid w:val="00750C93"/>
    <w:rsid w:val="00754E24"/>
    <w:rsid w:val="007558F1"/>
    <w:rsid w:val="00757B3B"/>
    <w:rsid w:val="007616A6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3AC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48F6"/>
    <w:rsid w:val="00884B73"/>
    <w:rsid w:val="008860CC"/>
    <w:rsid w:val="00886EEE"/>
    <w:rsid w:val="00887AD1"/>
    <w:rsid w:val="00887F45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710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0455"/>
    <w:rsid w:val="00B41704"/>
    <w:rsid w:val="00B41F72"/>
    <w:rsid w:val="00B44E90"/>
    <w:rsid w:val="00B45324"/>
    <w:rsid w:val="00B47018"/>
    <w:rsid w:val="00B47956"/>
    <w:rsid w:val="00B517E1"/>
    <w:rsid w:val="00B5429D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2C0C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077B4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1554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75A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52F4"/>
    <w:rsid w:val="00E469E4"/>
    <w:rsid w:val="00E475C3"/>
    <w:rsid w:val="00E509B0"/>
    <w:rsid w:val="00E50B11"/>
    <w:rsid w:val="00E54246"/>
    <w:rsid w:val="00E55D8E"/>
    <w:rsid w:val="00E63535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A72D8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9A5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01B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3C61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ADD9D4B"/>
  <w15:docId w15:val="{4B762BE4-B3F7-4589-9823-7C02A721F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F551094BA3B4949BB5329F2ACB4E3A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C5856D-2732-4888-887E-2F0E5F1A08FF}"/>
      </w:docPartPr>
      <w:docPartBody>
        <w:p w:rsidR="00364E09" w:rsidRDefault="004E3DE9" w:rsidP="004E3DE9">
          <w:pPr>
            <w:pStyle w:val="3F551094BA3B4949BB5329F2ACB4E3A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C1E85F16E7A4082A87070923A2BD24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26309D-C462-4139-B92C-217A4EFF5FFF}"/>
      </w:docPartPr>
      <w:docPartBody>
        <w:p w:rsidR="00364E09" w:rsidRDefault="004E3DE9" w:rsidP="004E3DE9">
          <w:pPr>
            <w:pStyle w:val="BC1E85F16E7A4082A87070923A2BD24D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A67B96B1D8747019F7929DEEA24093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4619DA-65EB-4E44-8073-680E9D569859}"/>
      </w:docPartPr>
      <w:docPartBody>
        <w:p w:rsidR="00364E09" w:rsidRDefault="004E3DE9" w:rsidP="004E3DE9">
          <w:pPr>
            <w:pStyle w:val="1A67B96B1D8747019F7929DEEA24093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7B40F31B7914317838EAABDF22D617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987AD5B-96D9-4FEB-8F48-B4E1F63ABAF6}"/>
      </w:docPartPr>
      <w:docPartBody>
        <w:p w:rsidR="00364E09" w:rsidRDefault="004E3DE9" w:rsidP="004E3DE9">
          <w:pPr>
            <w:pStyle w:val="67B40F31B7914317838EAABDF22D617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AA14DE0AFAC4D58A81C1AABACA7071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30669B0-AFF1-4E7E-BF8B-0AD984F205FF}"/>
      </w:docPartPr>
      <w:docPartBody>
        <w:p w:rsidR="00364E09" w:rsidRDefault="004E3DE9" w:rsidP="004E3DE9">
          <w:pPr>
            <w:pStyle w:val="AAA14DE0AFAC4D58A81C1AABACA70718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E9"/>
    <w:rsid w:val="00364E09"/>
    <w:rsid w:val="004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C6795D3AAB144EDB89809827F2BD345">
    <w:name w:val="AC6795D3AAB144EDB89809827F2BD345"/>
    <w:rsid w:val="004E3DE9"/>
  </w:style>
  <w:style w:type="character" w:styleId="Platshllartext">
    <w:name w:val="Placeholder Text"/>
    <w:basedOn w:val="Standardstycketeckensnitt"/>
    <w:uiPriority w:val="99"/>
    <w:semiHidden/>
    <w:rsid w:val="004E3DE9"/>
    <w:rPr>
      <w:noProof w:val="0"/>
      <w:color w:val="808080"/>
    </w:rPr>
  </w:style>
  <w:style w:type="paragraph" w:customStyle="1" w:styleId="EC5A127818AF45ED8D0F38E930B90DC2">
    <w:name w:val="EC5A127818AF45ED8D0F38E930B90DC2"/>
    <w:rsid w:val="004E3DE9"/>
  </w:style>
  <w:style w:type="paragraph" w:customStyle="1" w:styleId="688EBD316A7A4528BA536907285B1A29">
    <w:name w:val="688EBD316A7A4528BA536907285B1A29"/>
    <w:rsid w:val="004E3DE9"/>
  </w:style>
  <w:style w:type="paragraph" w:customStyle="1" w:styleId="F7684F07F4AD464E86562968DF7AA518">
    <w:name w:val="F7684F07F4AD464E86562968DF7AA518"/>
    <w:rsid w:val="004E3DE9"/>
  </w:style>
  <w:style w:type="paragraph" w:customStyle="1" w:styleId="3F551094BA3B4949BB5329F2ACB4E3AE">
    <w:name w:val="3F551094BA3B4949BB5329F2ACB4E3AE"/>
    <w:rsid w:val="004E3DE9"/>
  </w:style>
  <w:style w:type="paragraph" w:customStyle="1" w:styleId="BC1E85F16E7A4082A87070923A2BD24D">
    <w:name w:val="BC1E85F16E7A4082A87070923A2BD24D"/>
    <w:rsid w:val="004E3DE9"/>
  </w:style>
  <w:style w:type="paragraph" w:customStyle="1" w:styleId="3D20E9B264544483B2EDCFCEE024E941">
    <w:name w:val="3D20E9B264544483B2EDCFCEE024E941"/>
    <w:rsid w:val="004E3DE9"/>
  </w:style>
  <w:style w:type="paragraph" w:customStyle="1" w:styleId="2D3387825AAB43F8B3C97668EBFA531F">
    <w:name w:val="2D3387825AAB43F8B3C97668EBFA531F"/>
    <w:rsid w:val="004E3DE9"/>
  </w:style>
  <w:style w:type="paragraph" w:customStyle="1" w:styleId="209FABABB79A407BB015C0486F073DD9">
    <w:name w:val="209FABABB79A407BB015C0486F073DD9"/>
    <w:rsid w:val="004E3DE9"/>
  </w:style>
  <w:style w:type="paragraph" w:customStyle="1" w:styleId="1A67B96B1D8747019F7929DEEA240934">
    <w:name w:val="1A67B96B1D8747019F7929DEEA240934"/>
    <w:rsid w:val="004E3DE9"/>
  </w:style>
  <w:style w:type="paragraph" w:customStyle="1" w:styleId="67B40F31B7914317838EAABDF22D6173">
    <w:name w:val="67B40F31B7914317838EAABDF22D6173"/>
    <w:rsid w:val="004E3DE9"/>
  </w:style>
  <w:style w:type="paragraph" w:customStyle="1" w:styleId="BC1E85F16E7A4082A87070923A2BD24D1">
    <w:name w:val="BC1E85F16E7A4082A87070923A2BD24D1"/>
    <w:rsid w:val="004E3D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A67B96B1D8747019F7929DEEA2409341">
    <w:name w:val="1A67B96B1D8747019F7929DEEA2409341"/>
    <w:rsid w:val="004E3DE9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DB9A9BBAB17432088C1E14EF69269B3">
    <w:name w:val="0DB9A9BBAB17432088C1E14EF69269B3"/>
    <w:rsid w:val="004E3DE9"/>
  </w:style>
  <w:style w:type="paragraph" w:customStyle="1" w:styleId="DEDCC70EF8FE4EB685E8482D9FCD1306">
    <w:name w:val="DEDCC70EF8FE4EB685E8482D9FCD1306"/>
    <w:rsid w:val="004E3DE9"/>
  </w:style>
  <w:style w:type="paragraph" w:customStyle="1" w:styleId="2CFA8D77A9AC4CB79704D768FEFCC613">
    <w:name w:val="2CFA8D77A9AC4CB79704D768FEFCC613"/>
    <w:rsid w:val="004E3DE9"/>
  </w:style>
  <w:style w:type="paragraph" w:customStyle="1" w:styleId="21B7144440054ECBB927EBBEFADB99C0">
    <w:name w:val="21B7144440054ECBB927EBBEFADB99C0"/>
    <w:rsid w:val="004E3DE9"/>
  </w:style>
  <w:style w:type="paragraph" w:customStyle="1" w:styleId="69888C73943545CA8518ECDED53B237A">
    <w:name w:val="69888C73943545CA8518ECDED53B237A"/>
    <w:rsid w:val="004E3DE9"/>
  </w:style>
  <w:style w:type="paragraph" w:customStyle="1" w:styleId="AAA14DE0AFAC4D58A81C1AABACA70718">
    <w:name w:val="AAA14DE0AFAC4D58A81C1AABACA70718"/>
    <w:rsid w:val="004E3DE9"/>
  </w:style>
  <w:style w:type="paragraph" w:customStyle="1" w:styleId="9044F3F3CBD948868401E07391D5DF7D">
    <w:name w:val="9044F3F3CBD948868401E07391D5DF7D"/>
    <w:rsid w:val="004E3DE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RKOrdnaCheckInComment xmlns="f6abe5f4-6d2b-4416-b7fc-252c3603fe4c" xsi:nil="true"/>
    <RKOrdnaClass xmlns="f6abe5f4-6d2b-4416-b7fc-252c3603fe4c" xsi:nil="true"/>
    <k46d94c0acf84ab9a79866a9d8b1905f xmlns="cc625d36-bb37-4650-91b9-0c96159295ba">
      <Terms xmlns="http://schemas.microsoft.com/office/infopath/2007/PartnerControls"/>
    </k46d94c0acf84ab9a79866a9d8b1905f>
    <_dlc_DocId xmlns="398b51e1-350b-47c9-b561-4c6b34d05dd3">57HTPHXQ3WRV-1416354838-6592</_dlc_DocId>
    <_dlc_DocIdUrl xmlns="398b51e1-350b-47c9-b561-4c6b34d05dd3">
      <Url>https://dhs.sp.regeringskansliet.se/yta/fi-fma/B/_layouts/15/DocIdRedir.aspx?ID=57HTPHXQ3WRV-1416354838-6592</Url>
      <Description>57HTPHXQ3WRV-1416354838-6592</Description>
    </_dlc_DocIdUrl>
  </documentManagement>
</p:properties>
</file>

<file path=customXml/item6.xml><?xml version="1.0" encoding="utf-8"?>
<?mso-contentType ?>
<customXsn xmlns="http://schemas.microsoft.com/office/2006/metadata/customXsn">
  <xsnLocation/>
  <cached>True</cached>
  <openByDefault>False</openByDefault>
  <xsnScope>/yta/fi-fma/B/Administration</xsnScope>
</customXsn>
</file>

<file path=customXml/item7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a4170efb-931c-41b8-87c5-4d6cef0a5d97</RD_Svarsid>
  </documentManagement>
</p:properti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Kanslisekreterare</SenderTitle>
      <SenderMail> </SenderMail>
      <SenderPhone> </SenderPhone>
    </Sender>
    <TopId>1</TopId>
    <TopSender>Åsa Lindhagen</TopSender>
    <OrganisationInfo>
      <Organisatoriskenhet1>Finansdepartementet</Organisatoriskenhet1>
      <Organisatoriskenhet2> </Organisatoriskenhet2>
      <Organisatoriskenhet3> </Organisatoriskenhet3>
      <Organisatoriskenhet1Id>194</Organisatoriskenhet1Id>
      <Organisatoriskenhet2Id> </Organisatoriskenhet2Id>
      <Organisatoriskenhet3Id> </Organisatoriskenhet3Id>
    </OrganisationInfo>
    <HeaderDate>2021-02-17T00:00:00</HeaderDate>
    <Office/>
    <Dnr>Fi2021/00621</Dnr>
    <ParagrafNr/>
    <DocumentTitle/>
    <VisitingAddress/>
    <Extra1/>
    <Extra2/>
    <Extra3>Jakob Forssmed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DE88C704-9265-4283-9D93-857C868CA0D1}"/>
</file>

<file path=customXml/itemProps2.xml><?xml version="1.0" encoding="utf-8"?>
<ds:datastoreItem xmlns:ds="http://schemas.openxmlformats.org/officeDocument/2006/customXml" ds:itemID="{4301E4F1-38C8-4DA4-9394-5D2D76590AA6}"/>
</file>

<file path=customXml/itemProps3.xml><?xml version="1.0" encoding="utf-8"?>
<ds:datastoreItem xmlns:ds="http://schemas.openxmlformats.org/officeDocument/2006/customXml" ds:itemID="{D7C85A3A-061B-4586-9B04-05C04FA96BEA}"/>
</file>

<file path=customXml/itemProps4.xml><?xml version="1.0" encoding="utf-8"?>
<ds:datastoreItem xmlns:ds="http://schemas.openxmlformats.org/officeDocument/2006/customXml" ds:itemID="{4301E4F1-38C8-4DA4-9394-5D2D76590AA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1B40EBD-B6BB-4D93-B690-B3359A1248E6}">
  <ds:schemaRefs>
    <ds:schemaRef ds:uri="http://purl.org/dc/terms/"/>
    <ds:schemaRef ds:uri="http://schemas.openxmlformats.org/package/2006/metadata/core-properties"/>
    <ds:schemaRef ds:uri="f6abe5f4-6d2b-4416-b7fc-252c3603fe4c"/>
    <ds:schemaRef ds:uri="http://schemas.microsoft.com/office/2006/documentManagement/types"/>
    <ds:schemaRef ds:uri="398b51e1-350b-47c9-b561-4c6b34d05dd3"/>
    <ds:schemaRef ds:uri="http://schemas.microsoft.com/office/infopath/2007/PartnerControls"/>
    <ds:schemaRef ds:uri="18f3d968-6251-40b0-9f11-012b293496c2"/>
    <ds:schemaRef ds:uri="http://purl.org/dc/elements/1.1/"/>
    <ds:schemaRef ds:uri="http://schemas.microsoft.com/office/2006/metadata/properties"/>
    <ds:schemaRef ds:uri="cc625d36-bb37-4650-91b9-0c96159295ba"/>
    <ds:schemaRef ds:uri="4e9c2f0c-7bf8-49af-8356-cbf363fc78a7"/>
    <ds:schemaRef ds:uri="http://www.w3.org/XML/1998/namespace"/>
    <ds:schemaRef ds:uri="http://purl.org/dc/dcmitype/"/>
  </ds:schemaRefs>
</ds:datastoreItem>
</file>

<file path=customXml/itemProps6.xml><?xml version="1.0" encoding="utf-8"?>
<ds:datastoreItem xmlns:ds="http://schemas.openxmlformats.org/officeDocument/2006/customXml" ds:itemID="{BC27C8F1-B73C-43D3-95A0-23F6A7456133}">
  <ds:schemaRefs>
    <ds:schemaRef ds:uri="http://schemas.microsoft.com/office/2006/metadata/customXsn"/>
  </ds:schemaRefs>
</ds:datastoreItem>
</file>

<file path=customXml/itemProps7.xml><?xml version="1.0" encoding="utf-8"?>
<ds:datastoreItem xmlns:ds="http://schemas.openxmlformats.org/officeDocument/2006/customXml" ds:itemID="{01B40EBD-B6BB-4D93-B690-B3359A1248E6}"/>
</file>

<file path=customXml/itemProps8.xml><?xml version="1.0" encoding="utf-8"?>
<ds:datastoreItem xmlns:ds="http://schemas.openxmlformats.org/officeDocument/2006/customXml" ds:itemID="{101EDB24-CAA4-4953-9FC3-9D9BE32CCEFD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132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1756 Svar - Tillkännagivande om kreditrestriktioner.docx</dc:title>
  <dc:subject/>
  <dc:creator>Jessica Sundqvist</dc:creator>
  <cp:keywords/>
  <dc:description/>
  <cp:lastModifiedBy>Jessica Sundqvist</cp:lastModifiedBy>
  <cp:revision>17</cp:revision>
  <cp:lastPrinted>2021-02-12T14:13:00Z</cp:lastPrinted>
  <dcterms:created xsi:type="dcterms:W3CDTF">2021-02-11T09:38:00Z</dcterms:created>
  <dcterms:modified xsi:type="dcterms:W3CDTF">2021-02-15T14:50:00Z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c9c8a0c1-b89d-41c7-88b6-c2b9814c8916</vt:lpwstr>
  </property>
</Properties>
</file>