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3E4E" w:rsidP="00E7477B">
      <w:pPr>
        <w:pStyle w:val="Title"/>
      </w:pPr>
      <w:r>
        <w:t>Meddelande om uteblivet svar på fråga 20</w:t>
      </w:r>
      <w:r w:rsidR="00E7477B">
        <w:t>21</w:t>
      </w:r>
      <w:r>
        <w:t>/</w:t>
      </w:r>
      <w:r w:rsidR="00E7477B">
        <w:t>22</w:t>
      </w:r>
      <w:r>
        <w:t>:</w:t>
      </w:r>
      <w:r w:rsidR="0069302F">
        <w:t>3</w:t>
      </w:r>
      <w:r w:rsidR="00FF2094">
        <w:t>5</w:t>
      </w:r>
      <w:r w:rsidR="00B76106">
        <w:t>3</w:t>
      </w:r>
      <w:r>
        <w:t xml:space="preserve"> </w:t>
      </w:r>
      <w:r>
        <w:br/>
        <w:t xml:space="preserve">av </w:t>
      </w:r>
      <w:r w:rsidRPr="00B76106" w:rsidR="00B76106">
        <w:t xml:space="preserve">Roger Hedlund </w:t>
      </w:r>
      <w:r>
        <w:t>(</w:t>
      </w:r>
      <w:r w:rsidR="0069302F">
        <w:t>SD</w:t>
      </w:r>
      <w:r>
        <w:t xml:space="preserve">) </w:t>
      </w:r>
      <w:r w:rsidRPr="00B76106" w:rsidR="00B76106">
        <w:t>Laddning av elfordon vid bostäder</w:t>
      </w:r>
    </w:p>
    <w:p w:rsidR="00411504" w:rsidP="0090343A">
      <w:pPr>
        <w:pStyle w:val="BodyText"/>
      </w:pPr>
      <w:r>
        <w:t>Den skriftliga frågan har överlämnats till statsrådet Ygeman.</w:t>
      </w:r>
    </w:p>
    <w:p w:rsidR="00256187" w:rsidP="0090343A">
      <w:pPr>
        <w:pStyle w:val="BodyText"/>
      </w:pPr>
      <w: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</w:t>
      </w:r>
      <w:r w:rsidRPr="00FF6C6A">
        <w:t xml:space="preserve">att den bör besvaras av en övergångsregering. </w:t>
      </w:r>
      <w:r>
        <w:t xml:space="preserve">Den skriftliga frågan </w:t>
      </w:r>
      <w:r w:rsidRPr="00FF6C6A">
        <w:t>kommer därför inte att besvaras.</w:t>
      </w:r>
    </w:p>
    <w:p w:rsidR="00713E4E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A927631D6AD644AEA9DE53A6B5D6D0E1"/>
          </w:placeholder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330AA">
            <w:t>10 november 2021</w:t>
          </w:r>
        </w:sdtContent>
      </w:sdt>
      <w:r>
        <w:t xml:space="preserve"> </w:t>
      </w:r>
    </w:p>
    <w:p w:rsidR="00713E4E" w:rsidP="0090343A">
      <w:pPr>
        <w:pStyle w:val="BodyText"/>
      </w:pPr>
      <w:r>
        <w:t>Enligt uppdrag</w:t>
      </w: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RPr="00642115" w:rsidP="007B7219">
      <w:pPr>
        <w:pStyle w:val="Brdtextutanavstnd"/>
      </w:pPr>
      <w:r>
        <w:t>Fredrik Ahlén</w:t>
      </w:r>
    </w:p>
    <w:p w:rsidR="00713E4E" w:rsidRPr="00642115" w:rsidP="006273E4">
      <w:r>
        <w:t>Expeditionschef</w:t>
      </w:r>
    </w:p>
    <w:p w:rsidR="00713E4E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3E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3E4E" w:rsidRPr="007D73AB" w:rsidP="00340DE0">
          <w:pPr>
            <w:pStyle w:val="Header"/>
          </w:pPr>
        </w:p>
      </w:tc>
      <w:tc>
        <w:tcPr>
          <w:tcW w:w="1134" w:type="dxa"/>
        </w:tcPr>
        <w:p w:rsidR="00713E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3E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3E4E" w:rsidRPr="00710A6C" w:rsidP="00EE3C0F">
          <w:pPr>
            <w:pStyle w:val="Header"/>
            <w:rPr>
              <w:b/>
            </w:rPr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522496858244BB91197BD9D01F1B55"/>
            </w:placeholder>
            <w:dataBinding w:xpath="/ns0:DocumentInfo[1]/ns0:BaseInfo[1]/ns0:Dn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t>I2021/02927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5AEF62861447FFB935B90F4C3184E2"/>
            </w:placeholder>
            <w:showingPlcHdr/>
            <w:dataBinding w:xpath="/ns0:DocumentInfo[1]/ns0:BaseInfo[1]/ns0:DocNumbe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3E4E" w:rsidP="00EE3C0F">
          <w:pPr>
            <w:pStyle w:val="Header"/>
          </w:pPr>
        </w:p>
      </w:tc>
      <w:tc>
        <w:tcPr>
          <w:tcW w:w="1134" w:type="dxa"/>
        </w:tcPr>
        <w:p w:rsidR="00713E4E" w:rsidP="0094502D">
          <w:pPr>
            <w:pStyle w:val="Header"/>
          </w:pPr>
        </w:p>
        <w:p w:rsidR="00713E4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8556D5EF24467196F2E1E6BBF64F8B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C73104586E6949629C8FF799F96FA56E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13E4E" w:rsidRPr="00C7425C" w:rsidP="00713E4E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713E4E" w:rsidRPr="00340DE0" w:rsidP="00713E4E">
                  <w:pPr>
                    <w:pStyle w:val="Header"/>
                  </w:pPr>
                  <w:r>
                    <w:rPr>
                      <w:i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73A37344B794DB08EE3D4C78C1899C8"/>
          </w:placeholder>
          <w:dataBinding w:xpath="/ns0:DocumentInfo[1]/ns0:BaseInfo[1]/ns0:Recipient[1]" w:storeItemID="{E673AEC1-53EE-430F-88D4-99AAE99D91F4}" w:prefixMappings="xmlns:ns0='http://lp/documentinfo/RK' "/>
          <w:text w:multiLine="1"/>
        </w:sdtPr>
        <w:sdtContent>
          <w:tc>
            <w:tcPr>
              <w:tcW w:w="3170" w:type="dxa"/>
            </w:tcPr>
            <w:p w:rsidR="00713E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3E4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522496858244BB91197BD9D01F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EB467-FBC1-44F7-ACAD-5613A6FFED88}"/>
      </w:docPartPr>
      <w:docPartBody>
        <w:p w:rsidR="0009084F" w:rsidP="002034D8">
          <w:pPr>
            <w:pStyle w:val="39522496858244BB91197BD9D01F1B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5AEF62861447FFB935B90F4C318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36971-18F0-4AC2-BC53-64514864984C}"/>
      </w:docPartPr>
      <w:docPartBody>
        <w:p w:rsidR="0009084F" w:rsidP="002034D8">
          <w:pPr>
            <w:pStyle w:val="355AEF62861447FFB935B90F4C3184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556D5EF24467196F2E1E6BBF6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E4DC9-494D-404B-BF36-03B58F061F84}"/>
      </w:docPartPr>
      <w:docPartBody>
        <w:p w:rsidR="0009084F" w:rsidP="002034D8">
          <w:pPr>
            <w:pStyle w:val="B28556D5EF24467196F2E1E6BBF64F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A37344B794DB08EE3D4C78C189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7AD0-1A94-4B66-AC02-805B3600E637}"/>
      </w:docPartPr>
      <w:docPartBody>
        <w:p w:rsidR="0009084F" w:rsidP="002034D8">
          <w:pPr>
            <w:pStyle w:val="F73A37344B794DB08EE3D4C78C1899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27631D6AD644AEA9DE53A6B5D6D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D59B-32E8-4D27-BC4E-A9AAD912B71C}"/>
      </w:docPartPr>
      <w:docPartBody>
        <w:p w:rsidR="0009084F" w:rsidP="002034D8">
          <w:pPr>
            <w:pStyle w:val="A927631D6AD644AEA9DE53A6B5D6D0E1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73104586E6949629C8FF799F96F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39402-5188-409D-A6D2-1793D144C734}"/>
      </w:docPartPr>
      <w:docPartBody>
        <w:p w:rsidR="0009084F" w:rsidP="002034D8">
          <w:pPr>
            <w:pStyle w:val="C73104586E6949629C8FF799F96FA56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47DC9A2D04816ADF73744300C4752">
    <w:name w:val="38847DC9A2D04816ADF73744300C4752"/>
    <w:rsid w:val="002034D8"/>
  </w:style>
  <w:style w:type="character" w:styleId="PlaceholderText">
    <w:name w:val="Placeholder Text"/>
    <w:basedOn w:val="DefaultParagraphFont"/>
    <w:uiPriority w:val="99"/>
    <w:semiHidden/>
    <w:rsid w:val="002034D8"/>
    <w:rPr>
      <w:noProof w:val="0"/>
      <w:color w:val="808080"/>
    </w:rPr>
  </w:style>
  <w:style w:type="paragraph" w:customStyle="1" w:styleId="5075077611534784912E3325BA57E2D9">
    <w:name w:val="5075077611534784912E3325BA57E2D9"/>
    <w:rsid w:val="002034D8"/>
  </w:style>
  <w:style w:type="paragraph" w:customStyle="1" w:styleId="B1FE214676EF4711B6EC1A69C6348636">
    <w:name w:val="B1FE214676EF4711B6EC1A69C6348636"/>
    <w:rsid w:val="002034D8"/>
  </w:style>
  <w:style w:type="paragraph" w:customStyle="1" w:styleId="8E40D91CF52141758A3CBDF264AAFE5C">
    <w:name w:val="8E40D91CF52141758A3CBDF264AAFE5C"/>
    <w:rsid w:val="002034D8"/>
  </w:style>
  <w:style w:type="paragraph" w:customStyle="1" w:styleId="39522496858244BB91197BD9D01F1B55">
    <w:name w:val="39522496858244BB91197BD9D01F1B55"/>
    <w:rsid w:val="002034D8"/>
  </w:style>
  <w:style w:type="paragraph" w:customStyle="1" w:styleId="355AEF62861447FFB935B90F4C3184E2">
    <w:name w:val="355AEF62861447FFB935B90F4C3184E2"/>
    <w:rsid w:val="002034D8"/>
  </w:style>
  <w:style w:type="paragraph" w:customStyle="1" w:styleId="C9A1B519B7984ABDB577D72203FD359B">
    <w:name w:val="C9A1B519B7984ABDB577D72203FD359B"/>
    <w:rsid w:val="002034D8"/>
  </w:style>
  <w:style w:type="paragraph" w:customStyle="1" w:styleId="77E2CC9E24A94E8EB9ED22403F859E70">
    <w:name w:val="77E2CC9E24A94E8EB9ED22403F859E70"/>
    <w:rsid w:val="002034D8"/>
  </w:style>
  <w:style w:type="paragraph" w:customStyle="1" w:styleId="1AD298D63F084D718350664912CEEBFE">
    <w:name w:val="1AD298D63F084D718350664912CEEBFE"/>
    <w:rsid w:val="002034D8"/>
  </w:style>
  <w:style w:type="paragraph" w:customStyle="1" w:styleId="B28556D5EF24467196F2E1E6BBF64F8B">
    <w:name w:val="B28556D5EF24467196F2E1E6BBF64F8B"/>
    <w:rsid w:val="002034D8"/>
  </w:style>
  <w:style w:type="paragraph" w:customStyle="1" w:styleId="F73A37344B794DB08EE3D4C78C1899C8">
    <w:name w:val="F73A37344B794DB08EE3D4C78C1899C8"/>
    <w:rsid w:val="002034D8"/>
  </w:style>
  <w:style w:type="paragraph" w:customStyle="1" w:styleId="355AEF62861447FFB935B90F4C3184E21">
    <w:name w:val="355AEF62861447FFB935B90F4C3184E2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8556D5EF24467196F2E1E6BBF64F8B1">
    <w:name w:val="B28556D5EF24467196F2E1E6BBF64F8B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5C4E855B6F425BBD54B3C177DFC44D">
    <w:name w:val="A25C4E855B6F425BBD54B3C177DFC44D"/>
    <w:rsid w:val="002034D8"/>
  </w:style>
  <w:style w:type="paragraph" w:customStyle="1" w:styleId="FD17A60F036E4C5185B4A9422BAE50E2">
    <w:name w:val="FD17A60F036E4C5185B4A9422BAE50E2"/>
    <w:rsid w:val="002034D8"/>
  </w:style>
  <w:style w:type="paragraph" w:customStyle="1" w:styleId="C0234D287FD04DA49BE3EDB47A74355A">
    <w:name w:val="C0234D287FD04DA49BE3EDB47A74355A"/>
    <w:rsid w:val="002034D8"/>
  </w:style>
  <w:style w:type="paragraph" w:customStyle="1" w:styleId="CEC83B0A7F614612A6B9ED73B39A6526">
    <w:name w:val="CEC83B0A7F614612A6B9ED73B39A6526"/>
    <w:rsid w:val="002034D8"/>
  </w:style>
  <w:style w:type="paragraph" w:customStyle="1" w:styleId="A927631D6AD644AEA9DE53A6B5D6D0E1">
    <w:name w:val="A927631D6AD644AEA9DE53A6B5D6D0E1"/>
    <w:rsid w:val="002034D8"/>
  </w:style>
  <w:style w:type="paragraph" w:customStyle="1" w:styleId="DEE2894A2D124CB0A68C6C1B64CC53C5">
    <w:name w:val="DEE2894A2D124CB0A68C6C1B64CC53C5"/>
    <w:rsid w:val="002034D8"/>
  </w:style>
  <w:style w:type="paragraph" w:customStyle="1" w:styleId="FDB18314425E42368098059855CC51CA">
    <w:name w:val="FDB18314425E42368098059855CC51CA"/>
    <w:rsid w:val="002034D8"/>
  </w:style>
  <w:style w:type="paragraph" w:customStyle="1" w:styleId="E1F0E75C7E7F4723AE93E7C820373C10">
    <w:name w:val="E1F0E75C7E7F4723AE93E7C820373C10"/>
    <w:rsid w:val="002034D8"/>
  </w:style>
  <w:style w:type="paragraph" w:customStyle="1" w:styleId="C73104586E6949629C8FF799F96FA56E">
    <w:name w:val="C73104586E6949629C8FF799F96FA56E"/>
    <w:rsid w:val="002034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</HeaderDate>
    <Office/>
    <Dnr>I2021/02927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2a334a89-2b26-417c-a546-0686a57dff91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E9CB8-CC2C-4989-A86D-CB59B1340C4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673AEC1-53EE-430F-88D4-99AAE99D91F4}"/>
</file>

<file path=customXml/itemProps4.xml><?xml version="1.0" encoding="utf-8"?>
<ds:datastoreItem xmlns:ds="http://schemas.openxmlformats.org/officeDocument/2006/customXml" ds:itemID="{1B386EEA-9C8A-47CB-A6EC-E37897865E5A}"/>
</file>

<file path=customXml/itemProps5.xml><?xml version="1.0" encoding="utf-8"?>
<ds:datastoreItem xmlns:ds="http://schemas.openxmlformats.org/officeDocument/2006/customXml" ds:itemID="{F48ACF56-1E55-4FA5-BB97-1AF4780C20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353, uteblir - AY.docx</dc:title>
  <cp:revision>3</cp:revision>
  <dcterms:created xsi:type="dcterms:W3CDTF">2021-11-10T09:42:00Z</dcterms:created>
  <dcterms:modified xsi:type="dcterms:W3CDTF">2021-11-10T09:54:00Z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