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F526" w14:textId="5160C570" w:rsidR="00A057A2" w:rsidRDefault="00A057A2" w:rsidP="006829B7">
      <w:pPr>
        <w:pStyle w:val="Rubrik"/>
      </w:pPr>
      <w:bookmarkStart w:id="0" w:name="Start"/>
      <w:bookmarkEnd w:id="0"/>
      <w:r>
        <w:t xml:space="preserve">Svar på fråga 2020/21:1080 av </w:t>
      </w:r>
      <w:sdt>
        <w:sdtPr>
          <w:alias w:val="Frågeställare"/>
          <w:tag w:val="delete"/>
          <w:id w:val="-211816850"/>
          <w:placeholder>
            <w:docPart w:val="1B433FB8DEA242D2A6595B064B799BA7"/>
          </w:placeholder>
          <w:dataBinding w:prefixMappings="xmlns:ns0='http://lp/documentinfo/RK' " w:xpath="/ns0:DocumentInfo[1]/ns0:BaseInfo[1]/ns0:Extra3[1]" w:storeItemID="{90D5DB2F-FE6A-45FE-8D79-E24FA6F2C811}"/>
          <w:text/>
        </w:sdtPr>
        <w:sdtEndPr/>
        <w:sdtContent>
          <w:r w:rsidR="004929EE" w:rsidRPr="00A057A2">
            <w:t xml:space="preserve">Dennis </w:t>
          </w:r>
          <w:proofErr w:type="spellStart"/>
          <w:r w:rsidR="004929EE" w:rsidRPr="00A057A2">
            <w:t>Dioukarev</w:t>
          </w:r>
          <w:proofErr w:type="spellEnd"/>
        </w:sdtContent>
      </w:sdt>
      <w:r w:rsidR="004929EE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57778022FFB54E3C8621E57034646CC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A057A2">
        <w:t>Regeringens planerade skatt på engångsartiklar</w:t>
      </w:r>
      <w:r>
        <w:t>, samt fråga 2020/21:1120 av Sofia Westergren (</w:t>
      </w:r>
      <w:sdt>
        <w:sdtPr>
          <w:alias w:val="Parti"/>
          <w:tag w:val="Parti_delete"/>
          <w:id w:val="-661161926"/>
          <w:placeholder>
            <w:docPart w:val="FB41B6BD6763462AAFDD74A13F63C86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Skatt på engångsartiklar</w:t>
      </w:r>
    </w:p>
    <w:p w14:paraId="427C83BA" w14:textId="77777777" w:rsidR="00A057A2" w:rsidRDefault="00234B2E" w:rsidP="00A057A2">
      <w:pPr>
        <w:pStyle w:val="Brdtext"/>
      </w:pPr>
      <w:sdt>
        <w:sdtPr>
          <w:alias w:val="Frågeställare"/>
          <w:tag w:val="delete"/>
          <w:id w:val="-1635256365"/>
          <w:placeholder>
            <w:docPart w:val="3C888358BBF444B18C7A8DBD8E9A358B"/>
          </w:placeholder>
          <w:dataBinding w:prefixMappings="xmlns:ns0='http://lp/documentinfo/RK' " w:xpath="/ns0:DocumentInfo[1]/ns0:BaseInfo[1]/ns0:Extra3[1]" w:storeItemID="{90D5DB2F-FE6A-45FE-8D79-E24FA6F2C811}"/>
          <w:text/>
        </w:sdtPr>
        <w:sdtEndPr/>
        <w:sdtContent>
          <w:r w:rsidR="00A057A2">
            <w:t xml:space="preserve">Dennis </w:t>
          </w:r>
          <w:proofErr w:type="spellStart"/>
          <w:r w:rsidR="00A057A2">
            <w:t>Dioukarev</w:t>
          </w:r>
          <w:proofErr w:type="spellEnd"/>
        </w:sdtContent>
      </w:sdt>
      <w:r w:rsidR="00A057A2">
        <w:t xml:space="preserve"> har frågat mig om jag och regeringen avser att gå fram med skatten på engångsartiklar oavsett hur pandemin utvecklar sig år 2021. </w:t>
      </w:r>
    </w:p>
    <w:p w14:paraId="3DD65701" w14:textId="77777777" w:rsidR="00A057A2" w:rsidRDefault="00A057A2" w:rsidP="00A057A2">
      <w:pPr>
        <w:pStyle w:val="Brdtext"/>
      </w:pPr>
      <w:r>
        <w:t>Sofia Westergren har frågat mig om jag ser det allvarliga i situationen och om jag kan tänka mig att dra tillbaka förslaget om införande av skatt på engångsartiklar eller åtminstone inte införa skatten under 2021.</w:t>
      </w:r>
    </w:p>
    <w:p w14:paraId="62D4926F" w14:textId="77777777" w:rsidR="00903DF5" w:rsidRDefault="00903DF5" w:rsidP="00903DF5">
      <w:pPr>
        <w:pStyle w:val="Brdtext"/>
      </w:pPr>
      <w:r>
        <w:t>I den sakpolitiska överenskommelsen mellan regeringspartierna, Centerpartiet och Liberalerna anges att en skatt eller avgift ska införas på engångsartiklar. Mot denna bakgrund tillsatte regeringen en utredning, som i augusti lämnade sina förslag i betänkandet Skatt på engångsartiklar (SOU 2020:48).</w:t>
      </w:r>
    </w:p>
    <w:p w14:paraId="10029AB2" w14:textId="308A806A" w:rsidR="00A057A2" w:rsidRDefault="00903DF5" w:rsidP="00903DF5">
      <w:pPr>
        <w:pStyle w:val="Brdtext"/>
      </w:pPr>
      <w:r>
        <w:t xml:space="preserve">Utredningens betänkande har remitterats. Remisstiden löpte ut den 30 december 2020. Betänkandet – och inkomna remissynpunkter – bereds för närvarande inom </w:t>
      </w:r>
      <w:r w:rsidR="00E85837">
        <w:t>Finansdepartementet</w:t>
      </w:r>
      <w:r>
        <w:t>.</w:t>
      </w:r>
    </w:p>
    <w:p w14:paraId="4EF5677E" w14:textId="77777777" w:rsidR="00A057A2" w:rsidRDefault="00A057A2" w:rsidP="006829B7">
      <w:pPr>
        <w:pStyle w:val="Brdtext"/>
      </w:pPr>
      <w:r>
        <w:t xml:space="preserve">Stockholm den </w:t>
      </w:r>
      <w:sdt>
        <w:sdtPr>
          <w:id w:val="-1225218591"/>
          <w:placeholder>
            <w:docPart w:val="E0F3320C40694EE5A1EBBDFDA465B584"/>
          </w:placeholder>
          <w:dataBinding w:prefixMappings="xmlns:ns0='http://lp/documentinfo/RK' " w:xpath="/ns0:DocumentInfo[1]/ns0:BaseInfo[1]/ns0:HeaderDate[1]" w:storeItemID="{90D5DB2F-FE6A-45FE-8D79-E24FA6F2C811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3DF5">
            <w:t>14 januari 2021</w:t>
          </w:r>
        </w:sdtContent>
      </w:sdt>
    </w:p>
    <w:p w14:paraId="37903BE5" w14:textId="77777777" w:rsidR="00A057A2" w:rsidRDefault="00A057A2" w:rsidP="006829B7">
      <w:pPr>
        <w:pStyle w:val="Brdtextutanavstnd"/>
      </w:pPr>
    </w:p>
    <w:p w14:paraId="335681FB" w14:textId="77777777" w:rsidR="00A057A2" w:rsidRDefault="00A057A2" w:rsidP="006829B7">
      <w:pPr>
        <w:pStyle w:val="Brdtextutanavstnd"/>
      </w:pPr>
    </w:p>
    <w:p w14:paraId="18C54018" w14:textId="77777777" w:rsidR="00A057A2" w:rsidRDefault="00A057A2" w:rsidP="006829B7">
      <w:pPr>
        <w:pStyle w:val="Brdtextutanavstnd"/>
      </w:pPr>
    </w:p>
    <w:p w14:paraId="62389E40" w14:textId="77777777" w:rsidR="00A057A2" w:rsidRDefault="00234B2E" w:rsidP="006829B7">
      <w:pPr>
        <w:pStyle w:val="Brdtext"/>
      </w:pPr>
      <w:sdt>
        <w:sdtPr>
          <w:alias w:val="Klicka på listpilen"/>
          <w:tag w:val="run-loadAllMinistersFromDep_delete"/>
          <w:id w:val="-122627287"/>
          <w:placeholder>
            <w:docPart w:val="853D767862114699B7CD6F5C03F41D94"/>
          </w:placeholder>
          <w:dataBinding w:prefixMappings="xmlns:ns0='http://lp/documentinfo/RK' " w:xpath="/ns0:DocumentInfo[1]/ns0:BaseInfo[1]/ns0:TopSender[1]" w:storeItemID="{90D5DB2F-FE6A-45FE-8D79-E24FA6F2C811}"/>
          <w:comboBox w:lastValue="Finansministern">
            <w:listItem w:displayText="Magdalena Andersson" w:value="Finansministern"/>
            <w:listItem w:displayText="Per Bolund" w:value="Finansmarknads- och bostadsministern, biträdande finansministern "/>
            <w:listItem w:displayText="Lena Micko" w:value="Civilministern"/>
          </w:comboBox>
        </w:sdtPr>
        <w:sdtEndPr/>
        <w:sdtContent>
          <w:r w:rsidR="00903DF5">
            <w:t>Magdalena Andersson</w:t>
          </w:r>
        </w:sdtContent>
      </w:sdt>
    </w:p>
    <w:sectPr w:rsidR="00A057A2" w:rsidSect="00A057A2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CE09" w14:textId="77777777" w:rsidR="00234B2E" w:rsidRDefault="00234B2E" w:rsidP="00A87A54">
      <w:pPr>
        <w:spacing w:after="0" w:line="240" w:lineRule="auto"/>
      </w:pPr>
      <w:r>
        <w:separator/>
      </w:r>
    </w:p>
  </w:endnote>
  <w:endnote w:type="continuationSeparator" w:id="0">
    <w:p w14:paraId="1628439E" w14:textId="77777777" w:rsidR="00234B2E" w:rsidRDefault="00234B2E" w:rsidP="00A87A54">
      <w:pPr>
        <w:spacing w:after="0" w:line="240" w:lineRule="auto"/>
      </w:pPr>
      <w:r>
        <w:continuationSeparator/>
      </w:r>
    </w:p>
  </w:endnote>
  <w:endnote w:type="continuationNotice" w:id="1">
    <w:p w14:paraId="7B036F2C" w14:textId="77777777" w:rsidR="00234B2E" w:rsidRDefault="00234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829B7" w:rsidRPr="00347E11" w14:paraId="5780C258" w14:textId="77777777" w:rsidTr="006829B7">
      <w:trPr>
        <w:trHeight w:val="227"/>
        <w:jc w:val="right"/>
      </w:trPr>
      <w:tc>
        <w:tcPr>
          <w:tcW w:w="708" w:type="dxa"/>
          <w:vAlign w:val="bottom"/>
        </w:tcPr>
        <w:p w14:paraId="591A0D65" w14:textId="77777777" w:rsidR="006829B7" w:rsidRPr="00B62610" w:rsidRDefault="006829B7" w:rsidP="00A057A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829B7" w:rsidRPr="00347E11" w14:paraId="516937F5" w14:textId="77777777" w:rsidTr="006829B7">
      <w:trPr>
        <w:trHeight w:val="850"/>
        <w:jc w:val="right"/>
      </w:trPr>
      <w:tc>
        <w:tcPr>
          <w:tcW w:w="708" w:type="dxa"/>
          <w:vAlign w:val="bottom"/>
        </w:tcPr>
        <w:p w14:paraId="01AC7DF8" w14:textId="77777777" w:rsidR="006829B7" w:rsidRPr="00347E11" w:rsidRDefault="006829B7" w:rsidP="00A057A2">
          <w:pPr>
            <w:pStyle w:val="Sidfot"/>
            <w:spacing w:line="276" w:lineRule="auto"/>
            <w:jc w:val="right"/>
          </w:pPr>
        </w:p>
      </w:tc>
    </w:tr>
  </w:tbl>
  <w:p w14:paraId="4C9499EE" w14:textId="77777777" w:rsidR="006829B7" w:rsidRPr="005606BC" w:rsidRDefault="006829B7" w:rsidP="00A057A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829B7" w:rsidRPr="00347E11" w14:paraId="5B9927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46D653" w14:textId="77777777" w:rsidR="006829B7" w:rsidRPr="00347E11" w:rsidRDefault="006829B7" w:rsidP="00347E11">
          <w:pPr>
            <w:pStyle w:val="Sidfot"/>
            <w:rPr>
              <w:sz w:val="8"/>
            </w:rPr>
          </w:pPr>
        </w:p>
      </w:tc>
    </w:tr>
    <w:tr w:rsidR="006829B7" w:rsidRPr="00EE3C0F" w14:paraId="1806B3D5" w14:textId="77777777" w:rsidTr="00C26068">
      <w:trPr>
        <w:trHeight w:val="227"/>
      </w:trPr>
      <w:tc>
        <w:tcPr>
          <w:tcW w:w="4074" w:type="dxa"/>
        </w:tcPr>
        <w:p w14:paraId="1D9CF5EE" w14:textId="77777777" w:rsidR="006829B7" w:rsidRPr="00F53AEA" w:rsidRDefault="006829B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936E99" w14:textId="77777777" w:rsidR="006829B7" w:rsidRPr="00F53AEA" w:rsidRDefault="006829B7" w:rsidP="00F53AEA">
          <w:pPr>
            <w:pStyle w:val="Sidfot"/>
            <w:spacing w:line="276" w:lineRule="auto"/>
          </w:pPr>
        </w:p>
      </w:tc>
    </w:tr>
  </w:tbl>
  <w:p w14:paraId="542DBA76" w14:textId="77777777" w:rsidR="006829B7" w:rsidRPr="00EE3C0F" w:rsidRDefault="006829B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4C7B" w14:textId="77777777" w:rsidR="00234B2E" w:rsidRDefault="00234B2E" w:rsidP="00A057A2">
      <w:pPr>
        <w:spacing w:after="0" w:line="240" w:lineRule="auto"/>
      </w:pPr>
      <w:r>
        <w:separator/>
      </w:r>
    </w:p>
  </w:footnote>
  <w:footnote w:type="continuationSeparator" w:id="0">
    <w:p w14:paraId="78A98F1A" w14:textId="77777777" w:rsidR="00234B2E" w:rsidRDefault="00234B2E" w:rsidP="00A87A54">
      <w:pPr>
        <w:spacing w:after="0" w:line="240" w:lineRule="auto"/>
      </w:pPr>
      <w:r>
        <w:continuationSeparator/>
      </w:r>
    </w:p>
  </w:footnote>
  <w:footnote w:type="continuationNotice" w:id="1">
    <w:p w14:paraId="0D65DC5D" w14:textId="77777777" w:rsidR="00234B2E" w:rsidRDefault="00234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29B7" w14:paraId="5C5F74D0" w14:textId="77777777" w:rsidTr="00C93EBA">
      <w:trPr>
        <w:trHeight w:val="227"/>
      </w:trPr>
      <w:tc>
        <w:tcPr>
          <w:tcW w:w="5534" w:type="dxa"/>
        </w:tcPr>
        <w:p w14:paraId="2F050D36" w14:textId="77777777" w:rsidR="006829B7" w:rsidRPr="007D73AB" w:rsidRDefault="006829B7">
          <w:pPr>
            <w:pStyle w:val="Sidhuvud"/>
          </w:pPr>
        </w:p>
      </w:tc>
      <w:tc>
        <w:tcPr>
          <w:tcW w:w="3170" w:type="dxa"/>
          <w:vAlign w:val="bottom"/>
        </w:tcPr>
        <w:p w14:paraId="6FD8995F" w14:textId="77777777" w:rsidR="006829B7" w:rsidRPr="007D73AB" w:rsidRDefault="006829B7" w:rsidP="00340DE0">
          <w:pPr>
            <w:pStyle w:val="Sidhuvud"/>
          </w:pPr>
        </w:p>
      </w:tc>
      <w:tc>
        <w:tcPr>
          <w:tcW w:w="1134" w:type="dxa"/>
        </w:tcPr>
        <w:p w14:paraId="6380B9A9" w14:textId="77777777" w:rsidR="006829B7" w:rsidRDefault="006829B7" w:rsidP="006829B7">
          <w:pPr>
            <w:pStyle w:val="Sidhuvud"/>
          </w:pPr>
        </w:p>
      </w:tc>
    </w:tr>
    <w:tr w:rsidR="006829B7" w14:paraId="23C780B5" w14:textId="77777777" w:rsidTr="00C93EBA">
      <w:trPr>
        <w:trHeight w:val="1928"/>
      </w:trPr>
      <w:tc>
        <w:tcPr>
          <w:tcW w:w="5534" w:type="dxa"/>
        </w:tcPr>
        <w:p w14:paraId="55114965" w14:textId="77777777" w:rsidR="006829B7" w:rsidRPr="00340DE0" w:rsidRDefault="006829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B384E7" wp14:editId="6BFE913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398EDF" w14:textId="77777777" w:rsidR="006829B7" w:rsidRPr="00710A6C" w:rsidRDefault="006829B7" w:rsidP="00EE3C0F">
          <w:pPr>
            <w:pStyle w:val="Sidhuvud"/>
            <w:rPr>
              <w:b/>
            </w:rPr>
          </w:pPr>
        </w:p>
        <w:p w14:paraId="222AB90F" w14:textId="77777777" w:rsidR="006829B7" w:rsidRDefault="006829B7" w:rsidP="00EE3C0F">
          <w:pPr>
            <w:pStyle w:val="Sidhuvud"/>
          </w:pPr>
        </w:p>
        <w:p w14:paraId="5C0A4931" w14:textId="77777777" w:rsidR="006829B7" w:rsidRDefault="006829B7" w:rsidP="00EE3C0F">
          <w:pPr>
            <w:pStyle w:val="Sidhuvud"/>
          </w:pPr>
        </w:p>
        <w:p w14:paraId="11A6C75A" w14:textId="77777777" w:rsidR="006829B7" w:rsidRDefault="006829B7" w:rsidP="00EE3C0F">
          <w:pPr>
            <w:pStyle w:val="Sidhuvud"/>
          </w:pPr>
        </w:p>
        <w:p w14:paraId="463A8669" w14:textId="77777777" w:rsidR="006829B7" w:rsidRDefault="00234B2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4F0BCC4D1844597A55947A8121AE662"/>
              </w:placeholder>
              <w:dataBinding w:prefixMappings="xmlns:ns0='http://lp/documentinfo/RK' " w:xpath="/ns0:DocumentInfo[1]/ns0:BaseInfo[1]/ns0:Dnr[1]" w:storeItemID="{90D5DB2F-FE6A-45FE-8D79-E24FA6F2C811}"/>
              <w:text/>
            </w:sdtPr>
            <w:sdtEndPr/>
            <w:sdtContent>
              <w:r w:rsidR="006829B7" w:rsidRPr="00903DF5">
                <w:t>Fi2020/05132</w:t>
              </w:r>
            </w:sdtContent>
          </w:sdt>
        </w:p>
        <w:p w14:paraId="4E434542" w14:textId="77777777" w:rsidR="006829B7" w:rsidRDefault="00234B2E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00F813843CF84DB284B44D7D78FCE60F"/>
              </w:placeholder>
              <w:dataBinding w:prefixMappings="xmlns:ns0='http://lp/documentinfo/RK' " w:xpath="/ns0:DocumentInfo[1]/ns0:BaseInfo[1]/ns0:DocNumber[1]" w:storeItemID="{90D5DB2F-FE6A-45FE-8D79-E24FA6F2C811}"/>
              <w:text/>
            </w:sdtPr>
            <w:sdtEndPr/>
            <w:sdtContent>
              <w:r w:rsidR="006829B7" w:rsidRPr="00A057A2">
                <w:t>Fi2020/05187</w:t>
              </w:r>
            </w:sdtContent>
          </w:sdt>
        </w:p>
        <w:p w14:paraId="05C4CA06" w14:textId="77777777" w:rsidR="006829B7" w:rsidRDefault="006829B7" w:rsidP="00EE3C0F">
          <w:pPr>
            <w:pStyle w:val="Sidhuvud"/>
          </w:pPr>
        </w:p>
      </w:tc>
      <w:tc>
        <w:tcPr>
          <w:tcW w:w="1134" w:type="dxa"/>
        </w:tcPr>
        <w:p w14:paraId="698701DF" w14:textId="77777777" w:rsidR="006829B7" w:rsidRDefault="006829B7" w:rsidP="0094502D">
          <w:pPr>
            <w:pStyle w:val="Sidhuvud"/>
          </w:pPr>
        </w:p>
        <w:p w14:paraId="7B5FC2F7" w14:textId="77777777" w:rsidR="006829B7" w:rsidRPr="0094502D" w:rsidRDefault="006829B7" w:rsidP="00EC71A6">
          <w:pPr>
            <w:pStyle w:val="Sidhuvud"/>
          </w:pPr>
        </w:p>
      </w:tc>
    </w:tr>
    <w:tr w:rsidR="006829B7" w14:paraId="3BC0BAC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614254758"/>
            <w:placeholder>
              <w:docPart w:val="853EB2B4C48C4EE48CEA5F396C3B9BAD"/>
            </w:placeholder>
          </w:sdtPr>
          <w:sdtEndPr>
            <w:rPr>
              <w:b w:val="0"/>
            </w:rPr>
          </w:sdtEndPr>
          <w:sdtContent>
            <w:p w14:paraId="37A166B6" w14:textId="77777777" w:rsidR="006829B7" w:rsidRPr="00903DF5" w:rsidRDefault="006829B7" w:rsidP="00903DF5">
              <w:pPr>
                <w:pStyle w:val="Sidhuvud"/>
                <w:rPr>
                  <w:b/>
                </w:rPr>
              </w:pPr>
              <w:r w:rsidRPr="00903DF5">
                <w:rPr>
                  <w:b/>
                </w:rPr>
                <w:t>Finansdepartementet</w:t>
              </w:r>
            </w:p>
            <w:p w14:paraId="42A9D9E1" w14:textId="77777777" w:rsidR="006829B7" w:rsidRDefault="006829B7" w:rsidP="00903DF5">
              <w:pPr>
                <w:pStyle w:val="Sidhuvud"/>
              </w:pPr>
              <w:r w:rsidRPr="00903DF5">
                <w:t>Finansministern</w:t>
              </w:r>
            </w:p>
            <w:p w14:paraId="062A2434" w14:textId="77777777" w:rsidR="006829B7" w:rsidRDefault="006829B7" w:rsidP="00903DF5">
              <w:pPr>
                <w:pStyle w:val="Sidhuvud"/>
              </w:pPr>
            </w:p>
            <w:p w14:paraId="45EE2E7B" w14:textId="6BC9F247" w:rsidR="006829B7" w:rsidRPr="00340DE0" w:rsidRDefault="00234B2E" w:rsidP="00903DF5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487B4992F7774737B7ADBEA221748C9A"/>
          </w:placeholder>
          <w:dataBinding w:prefixMappings="xmlns:ns0='http://lp/documentinfo/RK' " w:xpath="/ns0:DocumentInfo[1]/ns0:BaseInfo[1]/ns0:Recipient[1]" w:storeItemID="{90D5DB2F-FE6A-45FE-8D79-E24FA6F2C811}"/>
          <w:text w:multiLine="1"/>
        </w:sdtPr>
        <w:sdtEndPr/>
        <w:sdtContent>
          <w:tc>
            <w:tcPr>
              <w:tcW w:w="3170" w:type="dxa"/>
            </w:tcPr>
            <w:p w14:paraId="5D7A00C5" w14:textId="77777777" w:rsidR="006829B7" w:rsidRDefault="006829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7C6879" w14:textId="77777777" w:rsidR="006829B7" w:rsidRDefault="006829B7" w:rsidP="003E6020">
          <w:pPr>
            <w:pStyle w:val="Sidhuvud"/>
          </w:pPr>
        </w:p>
      </w:tc>
    </w:tr>
  </w:tbl>
  <w:p w14:paraId="6BCB4A4C" w14:textId="77777777" w:rsidR="006829B7" w:rsidRDefault="006829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A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41B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4B2E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29EE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6C0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473"/>
    <w:rsid w:val="005A5193"/>
    <w:rsid w:val="005B115A"/>
    <w:rsid w:val="005B428B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276F1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9B7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04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C82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DF5"/>
    <w:rsid w:val="0091053B"/>
    <w:rsid w:val="00912945"/>
    <w:rsid w:val="00915D4C"/>
    <w:rsid w:val="009279B2"/>
    <w:rsid w:val="00935814"/>
    <w:rsid w:val="0094502D"/>
    <w:rsid w:val="00947013"/>
    <w:rsid w:val="0094786E"/>
    <w:rsid w:val="00973084"/>
    <w:rsid w:val="00984EA2"/>
    <w:rsid w:val="00986CC3"/>
    <w:rsid w:val="0099068E"/>
    <w:rsid w:val="009920AA"/>
    <w:rsid w:val="00992943"/>
    <w:rsid w:val="009A05F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57A2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0E0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FC1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079C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4418"/>
    <w:rsid w:val="00DA5C0D"/>
    <w:rsid w:val="00DB4B68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5837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A057A2"/>
  </w:style>
  <w:style w:type="paragraph" w:styleId="Rubrik1">
    <w:name w:val="heading 1"/>
    <w:basedOn w:val="Brdtext"/>
    <w:next w:val="Brdtext"/>
    <w:link w:val="Rubrik1Char"/>
    <w:uiPriority w:val="1"/>
    <w:qFormat/>
    <w:rsid w:val="00A057A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057A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057A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057A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057A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05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057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057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057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057A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057A2"/>
  </w:style>
  <w:style w:type="paragraph" w:styleId="Brdtextmedindrag">
    <w:name w:val="Body Text Indent"/>
    <w:basedOn w:val="Normal"/>
    <w:link w:val="BrdtextmedindragChar"/>
    <w:qFormat/>
    <w:rsid w:val="00A057A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057A2"/>
  </w:style>
  <w:style w:type="character" w:customStyle="1" w:styleId="Rubrik1Char">
    <w:name w:val="Rubrik 1 Char"/>
    <w:basedOn w:val="Standardstycketeckensnitt"/>
    <w:link w:val="Rubrik1"/>
    <w:uiPriority w:val="1"/>
    <w:rsid w:val="00A057A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057A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057A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057A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057A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057A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057A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057A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057A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057A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057A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057A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057A2"/>
  </w:style>
  <w:style w:type="paragraph" w:styleId="Beskrivning">
    <w:name w:val="caption"/>
    <w:basedOn w:val="Bildtext"/>
    <w:next w:val="Normal"/>
    <w:uiPriority w:val="35"/>
    <w:semiHidden/>
    <w:qFormat/>
    <w:rsid w:val="00A057A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057A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057A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057A2"/>
  </w:style>
  <w:style w:type="paragraph" w:styleId="Sidhuvud">
    <w:name w:val="header"/>
    <w:basedOn w:val="Normal"/>
    <w:link w:val="SidhuvudChar"/>
    <w:uiPriority w:val="99"/>
    <w:rsid w:val="00A057A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057A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057A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57A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A057A2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057A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A057A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A057A2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057A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057A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0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057A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57A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057A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057A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057A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057A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057A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057A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057A2"/>
    <w:pPr>
      <w:numPr>
        <w:numId w:val="34"/>
      </w:numPr>
    </w:pPr>
  </w:style>
  <w:style w:type="numbering" w:customStyle="1" w:styleId="RKPunktlista">
    <w:name w:val="RK Punktlista"/>
    <w:uiPriority w:val="99"/>
    <w:rsid w:val="00A057A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057A2"/>
    <w:pPr>
      <w:numPr>
        <w:ilvl w:val="1"/>
      </w:numPr>
    </w:pPr>
  </w:style>
  <w:style w:type="numbering" w:customStyle="1" w:styleId="Strecklistan">
    <w:name w:val="Strecklistan"/>
    <w:uiPriority w:val="99"/>
    <w:rsid w:val="00A057A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057A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057A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057A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057A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057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057A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057A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057A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057A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057A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057A2"/>
  </w:style>
  <w:style w:type="character" w:styleId="AnvndHyperlnk">
    <w:name w:val="FollowedHyperlink"/>
    <w:basedOn w:val="Standardstycketeckensnitt"/>
    <w:uiPriority w:val="99"/>
    <w:semiHidden/>
    <w:unhideWhenUsed/>
    <w:rsid w:val="00A057A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057A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057A2"/>
  </w:style>
  <w:style w:type="paragraph" w:styleId="Avsndaradress-brev">
    <w:name w:val="envelope return"/>
    <w:basedOn w:val="Normal"/>
    <w:uiPriority w:val="99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7A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057A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057A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057A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057A2"/>
  </w:style>
  <w:style w:type="paragraph" w:styleId="Brdtext3">
    <w:name w:val="Body Text 3"/>
    <w:basedOn w:val="Normal"/>
    <w:link w:val="Brdtext3Char"/>
    <w:uiPriority w:val="99"/>
    <w:semiHidden/>
    <w:unhideWhenUsed/>
    <w:rsid w:val="00A057A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057A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057A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057A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057A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057A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057A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057A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057A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057A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057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57A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057A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057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057A2"/>
  </w:style>
  <w:style w:type="character" w:customStyle="1" w:styleId="DatumChar">
    <w:name w:val="Datum Char"/>
    <w:basedOn w:val="Standardstycketeckensnitt"/>
    <w:link w:val="Datum"/>
    <w:uiPriority w:val="99"/>
    <w:semiHidden/>
    <w:rsid w:val="00A057A2"/>
  </w:style>
  <w:style w:type="character" w:styleId="Diskretbetoning">
    <w:name w:val="Subtle Emphasis"/>
    <w:basedOn w:val="Standardstycketeckensnitt"/>
    <w:uiPriority w:val="19"/>
    <w:semiHidden/>
    <w:qFormat/>
    <w:rsid w:val="00A057A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057A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057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057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057A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057A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057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057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057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057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057A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057A2"/>
  </w:style>
  <w:style w:type="paragraph" w:styleId="Figurfrteckning">
    <w:name w:val="table of figures"/>
    <w:basedOn w:val="Normal"/>
    <w:next w:val="Normal"/>
    <w:uiPriority w:val="99"/>
    <w:semiHidden/>
    <w:unhideWhenUsed/>
    <w:rsid w:val="00A057A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057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057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057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057A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057A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057A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057A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057A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057A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057A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057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057A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057A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057A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057A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057A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7A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057A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057A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057A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057A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057A2"/>
  </w:style>
  <w:style w:type="paragraph" w:styleId="Innehll4">
    <w:name w:val="toc 4"/>
    <w:basedOn w:val="Normal"/>
    <w:next w:val="Normal"/>
    <w:autoRedefine/>
    <w:uiPriority w:val="39"/>
    <w:semiHidden/>
    <w:unhideWhenUsed/>
    <w:rsid w:val="00A057A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057A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057A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057A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057A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057A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057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57A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057A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57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57A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057A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057A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057A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057A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057A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057A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057A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057A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057A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057A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057A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057A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057A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057A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057A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057A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057A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057A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057A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057A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057A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057A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057A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057A2"/>
  </w:style>
  <w:style w:type="table" w:styleId="Ljuslista">
    <w:name w:val="Light List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057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057A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057A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057A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057A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057A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057A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05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057A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057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057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057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057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057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057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057A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057A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057A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057A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057A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057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057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057A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057A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057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057A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057A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057A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57A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57A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57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57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057A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0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057A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057A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057A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057A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057A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057A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057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057A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057A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057A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057A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057A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057A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057A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057A2"/>
  </w:style>
  <w:style w:type="character" w:styleId="Slutnotsreferens">
    <w:name w:val="endnote reference"/>
    <w:basedOn w:val="Standardstycketeckensnitt"/>
    <w:uiPriority w:val="99"/>
    <w:semiHidden/>
    <w:unhideWhenUsed/>
    <w:rsid w:val="00A057A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057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057A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057A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057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057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057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057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057A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057A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057A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057A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57A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057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057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057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057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057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057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057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057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057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057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057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057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057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057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057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057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057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057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057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057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057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057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057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057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057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0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0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057A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057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057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057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0BCC4D1844597A55947A8121AE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A2102-9E73-462E-8B48-77D637DFB714}"/>
      </w:docPartPr>
      <w:docPartBody>
        <w:p w:rsidR="0088464F" w:rsidRDefault="0088464F" w:rsidP="0088464F">
          <w:pPr>
            <w:pStyle w:val="44F0BCC4D1844597A55947A8121AE6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F813843CF84DB284B44D7D78FCE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1BAAB-7A9C-4BD3-BFC5-FD4CE7474985}"/>
      </w:docPartPr>
      <w:docPartBody>
        <w:p w:rsidR="0088464F" w:rsidRDefault="0088464F" w:rsidP="0088464F">
          <w:pPr>
            <w:pStyle w:val="00F813843CF84DB284B44D7D78FCE6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7B4992F7774737B7ADBEA221748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28B20-C2C3-4D0B-A72C-2EB4EB7F38D7}"/>
      </w:docPartPr>
      <w:docPartBody>
        <w:p w:rsidR="0088464F" w:rsidRDefault="0088464F" w:rsidP="0088464F">
          <w:pPr>
            <w:pStyle w:val="487B4992F7774737B7ADBEA221748C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433FB8DEA242D2A6595B064B799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09817-8BF6-4460-BBB5-F79A5A227F6B}"/>
      </w:docPartPr>
      <w:docPartBody>
        <w:p w:rsidR="0088464F" w:rsidRDefault="0088464F" w:rsidP="0088464F">
          <w:pPr>
            <w:pStyle w:val="1B433FB8DEA242D2A6595B064B799BA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778022FFB54E3C8621E57034646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ECBF3-6B48-4A93-9CF1-AF6B515B54D0}"/>
      </w:docPartPr>
      <w:docPartBody>
        <w:p w:rsidR="0088464F" w:rsidRDefault="0088464F" w:rsidP="0088464F">
          <w:pPr>
            <w:pStyle w:val="57778022FFB54E3C8621E57034646CC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B41B6BD6763462AAFDD74A13F63C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C57E7-3190-4D12-954C-81BC57464C20}"/>
      </w:docPartPr>
      <w:docPartBody>
        <w:p w:rsidR="0088464F" w:rsidRDefault="0088464F" w:rsidP="0088464F">
          <w:pPr>
            <w:pStyle w:val="FB41B6BD6763462AAFDD74A13F63C86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C888358BBF444B18C7A8DBD8E9A3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A869B-3663-471D-AA28-C7A3281AC955}"/>
      </w:docPartPr>
      <w:docPartBody>
        <w:p w:rsidR="0088464F" w:rsidRDefault="0088464F" w:rsidP="0088464F">
          <w:pPr>
            <w:pStyle w:val="3C888358BBF444B18C7A8DBD8E9A358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0F3320C40694EE5A1EBBDFDA465B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53619-1DF0-4320-8111-FB799861514E}"/>
      </w:docPartPr>
      <w:docPartBody>
        <w:p w:rsidR="0088464F" w:rsidRDefault="0088464F" w:rsidP="0088464F">
          <w:pPr>
            <w:pStyle w:val="E0F3320C40694EE5A1EBBDFDA465B58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3D767862114699B7CD6F5C03F41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EEC03-C398-4702-88C9-B0C0FC3876D8}"/>
      </w:docPartPr>
      <w:docPartBody>
        <w:p w:rsidR="0088464F" w:rsidRDefault="0088464F" w:rsidP="0088464F">
          <w:pPr>
            <w:pStyle w:val="853D767862114699B7CD6F5C03F41D9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53EB2B4C48C4EE48CEA5F396C3B9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EE0DB-10CB-4965-B311-3C035EB26DD6}"/>
      </w:docPartPr>
      <w:docPartBody>
        <w:p w:rsidR="0088464F" w:rsidRDefault="0088464F" w:rsidP="0088464F">
          <w:pPr>
            <w:pStyle w:val="853EB2B4C48C4EE48CEA5F396C3B9BA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4F"/>
    <w:rsid w:val="0088464F"/>
    <w:rsid w:val="00C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304BD6E5444428B7D334D2C2F4781E">
    <w:name w:val="B4304BD6E5444428B7D334D2C2F4781E"/>
    <w:rsid w:val="0088464F"/>
  </w:style>
  <w:style w:type="character" w:styleId="Platshllartext">
    <w:name w:val="Placeholder Text"/>
    <w:basedOn w:val="Standardstycketeckensnitt"/>
    <w:uiPriority w:val="99"/>
    <w:semiHidden/>
    <w:rsid w:val="0088464F"/>
    <w:rPr>
      <w:noProof w:val="0"/>
      <w:color w:val="808080"/>
    </w:rPr>
  </w:style>
  <w:style w:type="paragraph" w:customStyle="1" w:styleId="FAE6095FF1924CD195EA776FE2318F45">
    <w:name w:val="FAE6095FF1924CD195EA776FE2318F45"/>
    <w:rsid w:val="0088464F"/>
  </w:style>
  <w:style w:type="paragraph" w:customStyle="1" w:styleId="241A7A33253A4C6290B57DA9CD77A732">
    <w:name w:val="241A7A33253A4C6290B57DA9CD77A732"/>
    <w:rsid w:val="0088464F"/>
  </w:style>
  <w:style w:type="paragraph" w:customStyle="1" w:styleId="5FD52D664FB44126B493C494E6875EB2">
    <w:name w:val="5FD52D664FB44126B493C494E6875EB2"/>
    <w:rsid w:val="0088464F"/>
  </w:style>
  <w:style w:type="paragraph" w:customStyle="1" w:styleId="44F0BCC4D1844597A55947A8121AE662">
    <w:name w:val="44F0BCC4D1844597A55947A8121AE662"/>
    <w:rsid w:val="0088464F"/>
  </w:style>
  <w:style w:type="paragraph" w:customStyle="1" w:styleId="00F813843CF84DB284B44D7D78FCE60F">
    <w:name w:val="00F813843CF84DB284B44D7D78FCE60F"/>
    <w:rsid w:val="0088464F"/>
  </w:style>
  <w:style w:type="paragraph" w:customStyle="1" w:styleId="B1F3D99E014E475FBC611A88901CC10A">
    <w:name w:val="B1F3D99E014E475FBC611A88901CC10A"/>
    <w:rsid w:val="0088464F"/>
  </w:style>
  <w:style w:type="paragraph" w:customStyle="1" w:styleId="4AFAECBD63744DDA81C671A48C78584F">
    <w:name w:val="4AFAECBD63744DDA81C671A48C78584F"/>
    <w:rsid w:val="0088464F"/>
  </w:style>
  <w:style w:type="paragraph" w:customStyle="1" w:styleId="8001B8244E9648D09841553DFD7FB97C">
    <w:name w:val="8001B8244E9648D09841553DFD7FB97C"/>
    <w:rsid w:val="0088464F"/>
  </w:style>
  <w:style w:type="paragraph" w:customStyle="1" w:styleId="76337D5667094FD59BC70C7232560174">
    <w:name w:val="76337D5667094FD59BC70C7232560174"/>
    <w:rsid w:val="0088464F"/>
  </w:style>
  <w:style w:type="paragraph" w:customStyle="1" w:styleId="487B4992F7774737B7ADBEA221748C9A">
    <w:name w:val="487B4992F7774737B7ADBEA221748C9A"/>
    <w:rsid w:val="0088464F"/>
  </w:style>
  <w:style w:type="paragraph" w:customStyle="1" w:styleId="00F813843CF84DB284B44D7D78FCE60F1">
    <w:name w:val="00F813843CF84DB284B44D7D78FCE60F1"/>
    <w:rsid w:val="008846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337D5667094FD59BC70C72325601741">
    <w:name w:val="76337D5667094FD59BC70C72325601741"/>
    <w:rsid w:val="008846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433FB8DEA242D2A6595B064B799BA7">
    <w:name w:val="1B433FB8DEA242D2A6595B064B799BA7"/>
    <w:rsid w:val="0088464F"/>
  </w:style>
  <w:style w:type="paragraph" w:customStyle="1" w:styleId="57778022FFB54E3C8621E57034646CC2">
    <w:name w:val="57778022FFB54E3C8621E57034646CC2"/>
    <w:rsid w:val="0088464F"/>
  </w:style>
  <w:style w:type="paragraph" w:customStyle="1" w:styleId="5AF580F0ADDC4A1687735AF021FF29D6">
    <w:name w:val="5AF580F0ADDC4A1687735AF021FF29D6"/>
    <w:rsid w:val="0088464F"/>
  </w:style>
  <w:style w:type="paragraph" w:customStyle="1" w:styleId="6A69F52EC2CB4C92812E6724BD91DFDE">
    <w:name w:val="6A69F52EC2CB4C92812E6724BD91DFDE"/>
    <w:rsid w:val="0088464F"/>
  </w:style>
  <w:style w:type="paragraph" w:customStyle="1" w:styleId="B4F89FEDAAD74FB785CD50791E4843FE">
    <w:name w:val="B4F89FEDAAD74FB785CD50791E4843FE"/>
    <w:rsid w:val="0088464F"/>
  </w:style>
  <w:style w:type="paragraph" w:customStyle="1" w:styleId="FB41B6BD6763462AAFDD74A13F63C863">
    <w:name w:val="FB41B6BD6763462AAFDD74A13F63C863"/>
    <w:rsid w:val="0088464F"/>
  </w:style>
  <w:style w:type="paragraph" w:customStyle="1" w:styleId="3C888358BBF444B18C7A8DBD8E9A358B">
    <w:name w:val="3C888358BBF444B18C7A8DBD8E9A358B"/>
    <w:rsid w:val="0088464F"/>
  </w:style>
  <w:style w:type="paragraph" w:customStyle="1" w:styleId="E0F3320C40694EE5A1EBBDFDA465B584">
    <w:name w:val="E0F3320C40694EE5A1EBBDFDA465B584"/>
    <w:rsid w:val="0088464F"/>
  </w:style>
  <w:style w:type="paragraph" w:customStyle="1" w:styleId="853D767862114699B7CD6F5C03F41D94">
    <w:name w:val="853D767862114699B7CD6F5C03F41D94"/>
    <w:rsid w:val="0088464F"/>
  </w:style>
  <w:style w:type="paragraph" w:customStyle="1" w:styleId="853EB2B4C48C4EE48CEA5F396C3B9BAD">
    <w:name w:val="853EB2B4C48C4EE48CEA5F396C3B9BAD"/>
    <w:rsid w:val="00884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2021-01-14T00:00:00</HeaderDate>
    <Office/>
    <Dnr>Fi2020/05132</Dnr>
    <ParagrafNr/>
    <DocumentTitle/>
    <VisitingAddress/>
    <Extra1/>
    <Extra2/>
    <Extra3>Dennis Dioukarev</Extra3>
    <Number/>
    <Recipient>Till riksdagen</Recipient>
    <SenderText/>
    <DocNumber>Fi2020/05187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c5bf35ec-abd2-4570-8be5-f66800585048</RD_Svarsid>
  </documentManagement>
</p:properties>
</file>

<file path=customXml/itemProps1.xml><?xml version="1.0" encoding="utf-8"?>
<ds:datastoreItem xmlns:ds="http://schemas.openxmlformats.org/officeDocument/2006/customXml" ds:itemID="{49B6E30D-B5AA-4CEB-B41C-83DD30772897}"/>
</file>

<file path=customXml/itemProps2.xml><?xml version="1.0" encoding="utf-8"?>
<ds:datastoreItem xmlns:ds="http://schemas.openxmlformats.org/officeDocument/2006/customXml" ds:itemID="{8C6B3892-3C0C-423D-9AA3-A79615129CDF}"/>
</file>

<file path=customXml/itemProps3.xml><?xml version="1.0" encoding="utf-8"?>
<ds:datastoreItem xmlns:ds="http://schemas.openxmlformats.org/officeDocument/2006/customXml" ds:itemID="{8FA45D10-C4F6-43D8-8EE8-1EB67B9D4826}"/>
</file>

<file path=customXml/itemProps4.xml><?xml version="1.0" encoding="utf-8"?>
<ds:datastoreItem xmlns:ds="http://schemas.openxmlformats.org/officeDocument/2006/customXml" ds:itemID="{90D5DB2F-FE6A-45FE-8D79-E24FA6F2C811}"/>
</file>

<file path=customXml/itemProps5.xml><?xml version="1.0" encoding="utf-8"?>
<ds:datastoreItem xmlns:ds="http://schemas.openxmlformats.org/officeDocument/2006/customXml" ds:itemID="{A0F3F910-36CD-4803-8F98-F0A5B0F93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1080 och 1120 efter delning.docx</dc:title>
  <dc:subject/>
  <dc:creator/>
  <cp:keywords/>
  <dc:description/>
  <cp:lastModifiedBy/>
  <cp:revision>1</cp:revision>
  <dcterms:created xsi:type="dcterms:W3CDTF">2021-01-14T13:30:00Z</dcterms:created>
  <dcterms:modified xsi:type="dcterms:W3CDTF">2021-01-12T12:32:00Z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