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9667" w14:textId="77777777" w:rsidR="00AC666A" w:rsidRDefault="00AC666A" w:rsidP="00DA0661">
      <w:pPr>
        <w:pStyle w:val="Rubrik"/>
      </w:pPr>
      <w:bookmarkStart w:id="0" w:name="Start"/>
      <w:bookmarkEnd w:id="0"/>
      <w:r>
        <w:t>Svar på fråga 2019/20:100 av Kalle Olsson (S)</w:t>
      </w:r>
      <w:r>
        <w:br/>
        <w:t>Stängningen av apoteket i Föllinge</w:t>
      </w:r>
    </w:p>
    <w:p w14:paraId="3C51CDC7" w14:textId="77777777" w:rsidR="00AC666A" w:rsidRDefault="00AC666A" w:rsidP="00AC666A">
      <w:pPr>
        <w:pStyle w:val="Brdtext"/>
      </w:pPr>
      <w:r>
        <w:t xml:space="preserve">Kalle Olsson har frågat mig hur jag kommer att agera för att säkra jämlika villkor när det gäller tillgång till receptbelagda mediciner i hela landet. </w:t>
      </w:r>
    </w:p>
    <w:p w14:paraId="29501566" w14:textId="77777777" w:rsidR="00AC666A" w:rsidRDefault="00AC666A" w:rsidP="00AC666A">
      <w:pPr>
        <w:pStyle w:val="Brdtext"/>
      </w:pPr>
      <w:r>
        <w:t>Tillgången till hälso- och sjukvård inklusive läkemedel ska vara jämlik i alla delar av landet. Nuvarande regering skulle inte ha hanterat apoteksmarknaden på det sätt som den dåvarande borgerliga regeringen gjorde. Före omregleringen hade Sverige ett av världens säkraste distributionssystem för läkemedel, och det med en hög kundnöjdhet. Ändå genomfördes alltså en omreglering av ideologiska skäl. Förändringen var genomgripande och är inte möjlig att göra ogjord.</w:t>
      </w:r>
    </w:p>
    <w:p w14:paraId="0051B630" w14:textId="77777777" w:rsidR="00AC666A" w:rsidRDefault="00AC666A" w:rsidP="00AC666A">
      <w:pPr>
        <w:pStyle w:val="Brdtext"/>
      </w:pPr>
      <w:r>
        <w:t xml:space="preserve">När det gäller tillgången till läkemedel i glesbygd finns dock ett särskilt stöd till apotek i glesbygd som innebär att TLV beviljar bidrag till öppenvårdsapoteksservice av allmänt ekonomiskt intresse. För att få del av stödet ska apoteken uppfylla vissa kriterier som bl.a. gäller avstånd till närmaste apotek och krav på öppethållande. </w:t>
      </w:r>
      <w:r w:rsidR="00CA736F">
        <w:t xml:space="preserve">I år </w:t>
      </w:r>
      <w:r w:rsidR="00AC762B">
        <w:t>beviljades 33 apotek s</w:t>
      </w:r>
      <w:r>
        <w:t>ådant stöd för verksamhetsåret 201</w:t>
      </w:r>
      <w:r w:rsidR="00AC762B">
        <w:t>8</w:t>
      </w:r>
      <w:r>
        <w:t xml:space="preserve">. </w:t>
      </w:r>
    </w:p>
    <w:p w14:paraId="59C6F187" w14:textId="77777777" w:rsidR="00AC666A" w:rsidRDefault="00AC666A" w:rsidP="00AC666A">
      <w:pPr>
        <w:pStyle w:val="Brdtext"/>
      </w:pPr>
      <w:r>
        <w:t>Apoteket AB har också ett ansvar för att säkra tillgången till läkemedel genom att ha apoteksombud. Enligt en ägaranvisning från staten ska Apoteket AB tills vidare behålla sina befintliga apoteksombud i den utsträckning som behövs för att upprätthålla en god läkemedelsförsörjning på den ort ombudet är verksamt.</w:t>
      </w:r>
      <w:r w:rsidR="002E307E">
        <w:t xml:space="preserve"> </w:t>
      </w:r>
      <w:r>
        <w:t xml:space="preserve">Sedan den 1 januari 2019 finns också en reglering som möjliggör för alla apoteksaktörer att inrätta apoteksombud för att förbättra tillgängligheten till läkemedel i de delar av landet där tillgången till öppenvårdsapotek är begränsad. Apoteksombudens huvudsakliga uppgifter är att lämna ut beställda läkemedel och förskrivna varor, förmedla recept från konsument till öppenvårdsapotek och se till att konsumenterna får tillgång till information och rådgivning av personal på öppenvårdsapotek. </w:t>
      </w:r>
    </w:p>
    <w:p w14:paraId="402CBAAF" w14:textId="77777777" w:rsidR="00AC666A" w:rsidRDefault="00AC666A" w:rsidP="00AC666A">
      <w:pPr>
        <w:pStyle w:val="Brdtext"/>
      </w:pPr>
      <w:r>
        <w:t>Jag vill avslutningsvis tillägga att regeringen fortsätter att följa frågan.</w:t>
      </w:r>
    </w:p>
    <w:p w14:paraId="0F02B05B" w14:textId="77777777" w:rsidR="00AC666A" w:rsidRDefault="00AC666A" w:rsidP="006A12F1">
      <w:pPr>
        <w:pStyle w:val="Brdtext"/>
      </w:pPr>
      <w:r>
        <w:t xml:space="preserve">Stockholm den </w:t>
      </w:r>
      <w:sdt>
        <w:sdtPr>
          <w:id w:val="-1225218591"/>
          <w:placeholder>
            <w:docPart w:val="809E0E9EE5FF4B21992C4992AC4E8059"/>
          </w:placeholder>
          <w:dataBinding w:prefixMappings="xmlns:ns0='http://lp/documentinfo/RK' " w:xpath="/ns0:DocumentInfo[1]/ns0:BaseInfo[1]/ns0:HeaderDate[1]" w:storeItemID="{20AF84FE-E075-436C-A80F-725F075E8EED}"/>
          <w:date w:fullDate="2019-10-16T00:00:00Z">
            <w:dateFormat w:val="d MMMM yyyy"/>
            <w:lid w:val="sv-SE"/>
            <w:storeMappedDataAs w:val="dateTime"/>
            <w:calendar w:val="gregorian"/>
          </w:date>
        </w:sdtPr>
        <w:sdtEndPr/>
        <w:sdtContent>
          <w:r>
            <w:t>16 oktober 2019</w:t>
          </w:r>
        </w:sdtContent>
      </w:sdt>
    </w:p>
    <w:p w14:paraId="7534524C" w14:textId="77777777" w:rsidR="00AC666A" w:rsidRDefault="00AC666A" w:rsidP="004E7A8F">
      <w:pPr>
        <w:pStyle w:val="Brdtextutanavstnd"/>
      </w:pPr>
    </w:p>
    <w:p w14:paraId="73461322" w14:textId="77777777" w:rsidR="00AC666A" w:rsidRDefault="00AC666A" w:rsidP="00422A41">
      <w:pPr>
        <w:pStyle w:val="Brdtext"/>
      </w:pPr>
      <w:r>
        <w:t>Lena Hallengren</w:t>
      </w:r>
    </w:p>
    <w:p w14:paraId="62590459" w14:textId="77777777" w:rsidR="00AC666A" w:rsidRPr="00DB48AB" w:rsidRDefault="00AC666A" w:rsidP="00DB48AB">
      <w:pPr>
        <w:pStyle w:val="Brdtext"/>
      </w:pPr>
    </w:p>
    <w:sectPr w:rsidR="00AC666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40C29" w14:textId="77777777" w:rsidR="002531C0" w:rsidRDefault="002531C0" w:rsidP="00A87A54">
      <w:pPr>
        <w:spacing w:after="0" w:line="240" w:lineRule="auto"/>
      </w:pPr>
      <w:r>
        <w:separator/>
      </w:r>
    </w:p>
  </w:endnote>
  <w:endnote w:type="continuationSeparator" w:id="0">
    <w:p w14:paraId="3726D986" w14:textId="77777777" w:rsidR="002531C0" w:rsidRDefault="002531C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F5A03E" w14:textId="77777777" w:rsidTr="006A26EC">
      <w:trPr>
        <w:trHeight w:val="227"/>
        <w:jc w:val="right"/>
      </w:trPr>
      <w:tc>
        <w:tcPr>
          <w:tcW w:w="708" w:type="dxa"/>
          <w:vAlign w:val="bottom"/>
        </w:tcPr>
        <w:p w14:paraId="44F0623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2264D9" w14:textId="77777777" w:rsidTr="006A26EC">
      <w:trPr>
        <w:trHeight w:val="850"/>
        <w:jc w:val="right"/>
      </w:trPr>
      <w:tc>
        <w:tcPr>
          <w:tcW w:w="708" w:type="dxa"/>
          <w:vAlign w:val="bottom"/>
        </w:tcPr>
        <w:p w14:paraId="6E113B72" w14:textId="77777777" w:rsidR="005606BC" w:rsidRPr="00347E11" w:rsidRDefault="005606BC" w:rsidP="005606BC">
          <w:pPr>
            <w:pStyle w:val="Sidfot"/>
            <w:spacing w:line="276" w:lineRule="auto"/>
            <w:jc w:val="right"/>
          </w:pPr>
        </w:p>
      </w:tc>
    </w:tr>
  </w:tbl>
  <w:p w14:paraId="1083A9F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CA7F5F" w14:textId="77777777" w:rsidTr="001F4302">
      <w:trPr>
        <w:trHeight w:val="510"/>
      </w:trPr>
      <w:tc>
        <w:tcPr>
          <w:tcW w:w="8525" w:type="dxa"/>
          <w:gridSpan w:val="2"/>
          <w:vAlign w:val="bottom"/>
        </w:tcPr>
        <w:p w14:paraId="0B9B7454" w14:textId="77777777" w:rsidR="00347E11" w:rsidRPr="00347E11" w:rsidRDefault="00347E11" w:rsidP="00347E11">
          <w:pPr>
            <w:pStyle w:val="Sidfot"/>
            <w:rPr>
              <w:sz w:val="8"/>
            </w:rPr>
          </w:pPr>
        </w:p>
      </w:tc>
    </w:tr>
    <w:tr w:rsidR="00093408" w:rsidRPr="00EE3C0F" w14:paraId="0692809B" w14:textId="77777777" w:rsidTr="00C26068">
      <w:trPr>
        <w:trHeight w:val="227"/>
      </w:trPr>
      <w:tc>
        <w:tcPr>
          <w:tcW w:w="4074" w:type="dxa"/>
        </w:tcPr>
        <w:p w14:paraId="24855CF2" w14:textId="77777777" w:rsidR="00347E11" w:rsidRPr="00F53AEA" w:rsidRDefault="00347E11" w:rsidP="00C26068">
          <w:pPr>
            <w:pStyle w:val="Sidfot"/>
            <w:spacing w:line="276" w:lineRule="auto"/>
          </w:pPr>
        </w:p>
      </w:tc>
      <w:tc>
        <w:tcPr>
          <w:tcW w:w="4451" w:type="dxa"/>
        </w:tcPr>
        <w:p w14:paraId="2B4B65F0" w14:textId="77777777" w:rsidR="00093408" w:rsidRPr="00F53AEA" w:rsidRDefault="00093408" w:rsidP="00F53AEA">
          <w:pPr>
            <w:pStyle w:val="Sidfot"/>
            <w:spacing w:line="276" w:lineRule="auto"/>
          </w:pPr>
        </w:p>
      </w:tc>
    </w:tr>
  </w:tbl>
  <w:p w14:paraId="3D5C7AA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65CC" w14:textId="77777777" w:rsidR="002531C0" w:rsidRDefault="002531C0" w:rsidP="00A87A54">
      <w:pPr>
        <w:spacing w:after="0" w:line="240" w:lineRule="auto"/>
      </w:pPr>
      <w:r>
        <w:separator/>
      </w:r>
    </w:p>
  </w:footnote>
  <w:footnote w:type="continuationSeparator" w:id="0">
    <w:p w14:paraId="6CA8CE99" w14:textId="77777777" w:rsidR="002531C0" w:rsidRDefault="002531C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7C22" w14:paraId="2D105D18" w14:textId="77777777" w:rsidTr="00C93EBA">
      <w:trPr>
        <w:trHeight w:val="227"/>
      </w:trPr>
      <w:tc>
        <w:tcPr>
          <w:tcW w:w="5534" w:type="dxa"/>
        </w:tcPr>
        <w:p w14:paraId="3A90D69B" w14:textId="77777777" w:rsidR="00457C22" w:rsidRPr="007D73AB" w:rsidRDefault="00457C22">
          <w:pPr>
            <w:pStyle w:val="Sidhuvud"/>
          </w:pPr>
        </w:p>
      </w:tc>
      <w:tc>
        <w:tcPr>
          <w:tcW w:w="3170" w:type="dxa"/>
          <w:vAlign w:val="bottom"/>
        </w:tcPr>
        <w:p w14:paraId="6185C170" w14:textId="77777777" w:rsidR="00457C22" w:rsidRPr="007D73AB" w:rsidRDefault="00457C22" w:rsidP="00340DE0">
          <w:pPr>
            <w:pStyle w:val="Sidhuvud"/>
          </w:pPr>
        </w:p>
      </w:tc>
      <w:tc>
        <w:tcPr>
          <w:tcW w:w="1134" w:type="dxa"/>
        </w:tcPr>
        <w:p w14:paraId="635ACA50" w14:textId="77777777" w:rsidR="00457C22" w:rsidRDefault="00457C22" w:rsidP="005A703A">
          <w:pPr>
            <w:pStyle w:val="Sidhuvud"/>
          </w:pPr>
        </w:p>
      </w:tc>
    </w:tr>
    <w:tr w:rsidR="00457C22" w14:paraId="0424EDFB" w14:textId="77777777" w:rsidTr="00C93EBA">
      <w:trPr>
        <w:trHeight w:val="1928"/>
      </w:trPr>
      <w:tc>
        <w:tcPr>
          <w:tcW w:w="5534" w:type="dxa"/>
        </w:tcPr>
        <w:p w14:paraId="67D02920" w14:textId="77777777" w:rsidR="00457C22" w:rsidRPr="00340DE0" w:rsidRDefault="00457C22" w:rsidP="00340DE0">
          <w:pPr>
            <w:pStyle w:val="Sidhuvud"/>
          </w:pPr>
          <w:r>
            <w:rPr>
              <w:noProof/>
            </w:rPr>
            <w:drawing>
              <wp:inline distT="0" distB="0" distL="0" distR="0" wp14:anchorId="482ED2BD" wp14:editId="47576A5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7C68E70" w14:textId="77777777" w:rsidR="00457C22" w:rsidRPr="00710A6C" w:rsidRDefault="00457C22" w:rsidP="00EE3C0F">
          <w:pPr>
            <w:pStyle w:val="Sidhuvud"/>
            <w:rPr>
              <w:b/>
            </w:rPr>
          </w:pPr>
        </w:p>
        <w:p w14:paraId="5753220C" w14:textId="77777777" w:rsidR="00457C22" w:rsidRDefault="00457C22" w:rsidP="00EE3C0F">
          <w:pPr>
            <w:pStyle w:val="Sidhuvud"/>
          </w:pPr>
        </w:p>
        <w:p w14:paraId="2B4E0B84" w14:textId="77777777" w:rsidR="00457C22" w:rsidRDefault="00457C22" w:rsidP="00EE3C0F">
          <w:pPr>
            <w:pStyle w:val="Sidhuvud"/>
          </w:pPr>
        </w:p>
        <w:p w14:paraId="6C1C82AB" w14:textId="77777777" w:rsidR="00457C22" w:rsidRDefault="00457C22" w:rsidP="00EE3C0F">
          <w:pPr>
            <w:pStyle w:val="Sidhuvud"/>
          </w:pPr>
        </w:p>
        <w:sdt>
          <w:sdtPr>
            <w:alias w:val="Dnr"/>
            <w:tag w:val="ccRKShow_Dnr"/>
            <w:id w:val="-829283628"/>
            <w:placeholder>
              <w:docPart w:val="E899EC4B949B498FAB9FC5354659DCAA"/>
            </w:placeholder>
            <w:dataBinding w:prefixMappings="xmlns:ns0='http://lp/documentinfo/RK' " w:xpath="/ns0:DocumentInfo[1]/ns0:BaseInfo[1]/ns0:Dnr[1]" w:storeItemID="{20AF84FE-E075-436C-A80F-725F075E8EED}"/>
            <w:text/>
          </w:sdtPr>
          <w:sdtEndPr/>
          <w:sdtContent>
            <w:p w14:paraId="1CCDD169" w14:textId="77777777" w:rsidR="00457C22" w:rsidRDefault="00457C22" w:rsidP="00EE3C0F">
              <w:pPr>
                <w:pStyle w:val="Sidhuvud"/>
              </w:pPr>
              <w:r>
                <w:t>S2019/</w:t>
              </w:r>
              <w:r w:rsidR="00AC666A">
                <w:t>04129/FS</w:t>
              </w:r>
            </w:p>
          </w:sdtContent>
        </w:sdt>
        <w:sdt>
          <w:sdtPr>
            <w:alias w:val="DocNumber"/>
            <w:tag w:val="DocNumber"/>
            <w:id w:val="1726028884"/>
            <w:placeholder>
              <w:docPart w:val="82E1A6EB5BBB4DEC983836D67052F0A3"/>
            </w:placeholder>
            <w:showingPlcHdr/>
            <w:dataBinding w:prefixMappings="xmlns:ns0='http://lp/documentinfo/RK' " w:xpath="/ns0:DocumentInfo[1]/ns0:BaseInfo[1]/ns0:DocNumber[1]" w:storeItemID="{20AF84FE-E075-436C-A80F-725F075E8EED}"/>
            <w:text/>
          </w:sdtPr>
          <w:sdtEndPr/>
          <w:sdtContent>
            <w:p w14:paraId="1EE76337" w14:textId="77777777" w:rsidR="00457C22" w:rsidRDefault="00457C22" w:rsidP="00EE3C0F">
              <w:pPr>
                <w:pStyle w:val="Sidhuvud"/>
              </w:pPr>
              <w:r>
                <w:rPr>
                  <w:rStyle w:val="Platshllartext"/>
                </w:rPr>
                <w:t xml:space="preserve"> </w:t>
              </w:r>
            </w:p>
          </w:sdtContent>
        </w:sdt>
        <w:p w14:paraId="2DD6060E" w14:textId="77777777" w:rsidR="00457C22" w:rsidRDefault="00457C22" w:rsidP="00EE3C0F">
          <w:pPr>
            <w:pStyle w:val="Sidhuvud"/>
          </w:pPr>
        </w:p>
      </w:tc>
      <w:tc>
        <w:tcPr>
          <w:tcW w:w="1134" w:type="dxa"/>
        </w:tcPr>
        <w:p w14:paraId="06B30F19" w14:textId="77777777" w:rsidR="00457C22" w:rsidRDefault="00457C22" w:rsidP="0094502D">
          <w:pPr>
            <w:pStyle w:val="Sidhuvud"/>
          </w:pPr>
        </w:p>
        <w:p w14:paraId="1E56D48D" w14:textId="77777777" w:rsidR="00457C22" w:rsidRPr="0094502D" w:rsidRDefault="00457C22" w:rsidP="00EC71A6">
          <w:pPr>
            <w:pStyle w:val="Sidhuvud"/>
          </w:pPr>
        </w:p>
      </w:tc>
    </w:tr>
    <w:tr w:rsidR="00457C22" w14:paraId="2A580395" w14:textId="77777777" w:rsidTr="00C93EBA">
      <w:trPr>
        <w:trHeight w:val="2268"/>
      </w:trPr>
      <w:sdt>
        <w:sdtPr>
          <w:rPr>
            <w:b/>
          </w:rPr>
          <w:alias w:val="SenderText"/>
          <w:tag w:val="ccRKShow_SenderText"/>
          <w:id w:val="1374046025"/>
          <w:placeholder>
            <w:docPart w:val="0A470BED4E56485DBF26D5FD04B6229E"/>
          </w:placeholder>
        </w:sdtPr>
        <w:sdtEndPr>
          <w:rPr>
            <w:b w:val="0"/>
          </w:rPr>
        </w:sdtEndPr>
        <w:sdtContent>
          <w:tc>
            <w:tcPr>
              <w:tcW w:w="5534" w:type="dxa"/>
              <w:tcMar>
                <w:right w:w="1134" w:type="dxa"/>
              </w:tcMar>
            </w:tcPr>
            <w:p w14:paraId="17CA77F9" w14:textId="77777777" w:rsidR="00BB2B0E" w:rsidRPr="00BB2B0E" w:rsidRDefault="00BB2B0E" w:rsidP="00340DE0">
              <w:pPr>
                <w:pStyle w:val="Sidhuvud"/>
                <w:rPr>
                  <w:b/>
                </w:rPr>
              </w:pPr>
              <w:r w:rsidRPr="00BB2B0E">
                <w:rPr>
                  <w:b/>
                </w:rPr>
                <w:t>Socialdepartementet</w:t>
              </w:r>
            </w:p>
            <w:p w14:paraId="50B84026" w14:textId="496EF2D3" w:rsidR="00457C22" w:rsidRPr="00340DE0" w:rsidRDefault="00457C22" w:rsidP="00700DDF">
              <w:pPr>
                <w:pStyle w:val="Sidhuvud"/>
              </w:pPr>
            </w:p>
          </w:tc>
        </w:sdtContent>
      </w:sdt>
      <w:sdt>
        <w:sdtPr>
          <w:alias w:val="Recipient"/>
          <w:tag w:val="ccRKShow_Recipient"/>
          <w:id w:val="-28344517"/>
          <w:placeholder>
            <w:docPart w:val="C9F816D38ADD4A98AE85D21F4F2C1ED5"/>
          </w:placeholder>
          <w:dataBinding w:prefixMappings="xmlns:ns0='http://lp/documentinfo/RK' " w:xpath="/ns0:DocumentInfo[1]/ns0:BaseInfo[1]/ns0:Recipient[1]" w:storeItemID="{20AF84FE-E075-436C-A80F-725F075E8EED}"/>
          <w:text w:multiLine="1"/>
        </w:sdtPr>
        <w:sdtEndPr/>
        <w:sdtContent>
          <w:tc>
            <w:tcPr>
              <w:tcW w:w="3170" w:type="dxa"/>
            </w:tcPr>
            <w:p w14:paraId="4781CD97" w14:textId="77777777" w:rsidR="00457C22" w:rsidRDefault="00457C22" w:rsidP="00547B89">
              <w:pPr>
                <w:pStyle w:val="Sidhuvud"/>
              </w:pPr>
              <w:r>
                <w:t>Till riksdagen</w:t>
              </w:r>
            </w:p>
          </w:tc>
        </w:sdtContent>
      </w:sdt>
      <w:tc>
        <w:tcPr>
          <w:tcW w:w="1134" w:type="dxa"/>
        </w:tcPr>
        <w:p w14:paraId="59B90740" w14:textId="77777777" w:rsidR="00457C22" w:rsidRDefault="00457C22" w:rsidP="003E6020">
          <w:pPr>
            <w:pStyle w:val="Sidhuvud"/>
          </w:pPr>
        </w:p>
      </w:tc>
    </w:tr>
  </w:tbl>
  <w:p w14:paraId="0D8E431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2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31C0"/>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07E"/>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1445"/>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C22"/>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1EBA"/>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C6D"/>
    <w:rsid w:val="006B4A30"/>
    <w:rsid w:val="006B7569"/>
    <w:rsid w:val="006C28EE"/>
    <w:rsid w:val="006C4FF1"/>
    <w:rsid w:val="006D2998"/>
    <w:rsid w:val="006D3188"/>
    <w:rsid w:val="006D5159"/>
    <w:rsid w:val="006D6779"/>
    <w:rsid w:val="006E08FC"/>
    <w:rsid w:val="006F2588"/>
    <w:rsid w:val="00700DDF"/>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550F"/>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666A"/>
    <w:rsid w:val="00AC762B"/>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54E"/>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B0E"/>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36F"/>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668BD"/>
  <w15:docId w15:val="{A9BBECA5-03D8-4547-B479-8A094ADD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99EC4B949B498FAB9FC5354659DCAA"/>
        <w:category>
          <w:name w:val="Allmänt"/>
          <w:gallery w:val="placeholder"/>
        </w:category>
        <w:types>
          <w:type w:val="bbPlcHdr"/>
        </w:types>
        <w:behaviors>
          <w:behavior w:val="content"/>
        </w:behaviors>
        <w:guid w:val="{F947B803-11F1-4257-B5A7-30DC7252988B}"/>
      </w:docPartPr>
      <w:docPartBody>
        <w:p w:rsidR="00435654" w:rsidRDefault="00E44FDB" w:rsidP="00E44FDB">
          <w:pPr>
            <w:pStyle w:val="E899EC4B949B498FAB9FC5354659DCAA"/>
          </w:pPr>
          <w:r>
            <w:rPr>
              <w:rStyle w:val="Platshllartext"/>
            </w:rPr>
            <w:t xml:space="preserve"> </w:t>
          </w:r>
        </w:p>
      </w:docPartBody>
    </w:docPart>
    <w:docPart>
      <w:docPartPr>
        <w:name w:val="82E1A6EB5BBB4DEC983836D67052F0A3"/>
        <w:category>
          <w:name w:val="Allmänt"/>
          <w:gallery w:val="placeholder"/>
        </w:category>
        <w:types>
          <w:type w:val="bbPlcHdr"/>
        </w:types>
        <w:behaviors>
          <w:behavior w:val="content"/>
        </w:behaviors>
        <w:guid w:val="{B81CB83D-A1F7-47CB-AAFF-8026F4A3DA87}"/>
      </w:docPartPr>
      <w:docPartBody>
        <w:p w:rsidR="00435654" w:rsidRDefault="00E44FDB" w:rsidP="00E44FDB">
          <w:pPr>
            <w:pStyle w:val="82E1A6EB5BBB4DEC983836D67052F0A3"/>
          </w:pPr>
          <w:r>
            <w:rPr>
              <w:rStyle w:val="Platshllartext"/>
            </w:rPr>
            <w:t xml:space="preserve"> </w:t>
          </w:r>
        </w:p>
      </w:docPartBody>
    </w:docPart>
    <w:docPart>
      <w:docPartPr>
        <w:name w:val="0A470BED4E56485DBF26D5FD04B6229E"/>
        <w:category>
          <w:name w:val="Allmänt"/>
          <w:gallery w:val="placeholder"/>
        </w:category>
        <w:types>
          <w:type w:val="bbPlcHdr"/>
        </w:types>
        <w:behaviors>
          <w:behavior w:val="content"/>
        </w:behaviors>
        <w:guid w:val="{92256123-2717-4588-8B75-CAE343BFE477}"/>
      </w:docPartPr>
      <w:docPartBody>
        <w:p w:rsidR="00435654" w:rsidRDefault="00E44FDB" w:rsidP="00E44FDB">
          <w:pPr>
            <w:pStyle w:val="0A470BED4E56485DBF26D5FD04B6229E"/>
          </w:pPr>
          <w:r>
            <w:rPr>
              <w:rStyle w:val="Platshllartext"/>
            </w:rPr>
            <w:t xml:space="preserve"> </w:t>
          </w:r>
        </w:p>
      </w:docPartBody>
    </w:docPart>
    <w:docPart>
      <w:docPartPr>
        <w:name w:val="C9F816D38ADD4A98AE85D21F4F2C1ED5"/>
        <w:category>
          <w:name w:val="Allmänt"/>
          <w:gallery w:val="placeholder"/>
        </w:category>
        <w:types>
          <w:type w:val="bbPlcHdr"/>
        </w:types>
        <w:behaviors>
          <w:behavior w:val="content"/>
        </w:behaviors>
        <w:guid w:val="{7E640CC9-BBD0-4D7E-9194-3700D78C34F0}"/>
      </w:docPartPr>
      <w:docPartBody>
        <w:p w:rsidR="00435654" w:rsidRDefault="00E44FDB" w:rsidP="00E44FDB">
          <w:pPr>
            <w:pStyle w:val="C9F816D38ADD4A98AE85D21F4F2C1ED5"/>
          </w:pPr>
          <w:r>
            <w:rPr>
              <w:rStyle w:val="Platshllartext"/>
            </w:rPr>
            <w:t xml:space="preserve"> </w:t>
          </w:r>
        </w:p>
      </w:docPartBody>
    </w:docPart>
    <w:docPart>
      <w:docPartPr>
        <w:name w:val="809E0E9EE5FF4B21992C4992AC4E8059"/>
        <w:category>
          <w:name w:val="Allmänt"/>
          <w:gallery w:val="placeholder"/>
        </w:category>
        <w:types>
          <w:type w:val="bbPlcHdr"/>
        </w:types>
        <w:behaviors>
          <w:behavior w:val="content"/>
        </w:behaviors>
        <w:guid w:val="{102DC8B2-3451-4149-8898-AF84A2E45187}"/>
      </w:docPartPr>
      <w:docPartBody>
        <w:p w:rsidR="00435654" w:rsidRDefault="00E44FDB" w:rsidP="00E44FDB">
          <w:pPr>
            <w:pStyle w:val="809E0E9EE5FF4B21992C4992AC4E805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DB"/>
    <w:rsid w:val="00435654"/>
    <w:rsid w:val="00723AC4"/>
    <w:rsid w:val="00E44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EE552188F54BA3B66B2D4692597D4D">
    <w:name w:val="20EE552188F54BA3B66B2D4692597D4D"/>
    <w:rsid w:val="00E44FDB"/>
  </w:style>
  <w:style w:type="character" w:styleId="Platshllartext">
    <w:name w:val="Placeholder Text"/>
    <w:basedOn w:val="Standardstycketeckensnitt"/>
    <w:uiPriority w:val="99"/>
    <w:semiHidden/>
    <w:rsid w:val="00E44FDB"/>
    <w:rPr>
      <w:noProof w:val="0"/>
      <w:color w:val="808080"/>
    </w:rPr>
  </w:style>
  <w:style w:type="paragraph" w:customStyle="1" w:styleId="35BB42B03DCB44CA834B4D725A59C83C">
    <w:name w:val="35BB42B03DCB44CA834B4D725A59C83C"/>
    <w:rsid w:val="00E44FDB"/>
  </w:style>
  <w:style w:type="paragraph" w:customStyle="1" w:styleId="4B41FF88DF3E4A11BC512C5F55D87E11">
    <w:name w:val="4B41FF88DF3E4A11BC512C5F55D87E11"/>
    <w:rsid w:val="00E44FDB"/>
  </w:style>
  <w:style w:type="paragraph" w:customStyle="1" w:styleId="B130BD80AA56408CBAB316A9F5608716">
    <w:name w:val="B130BD80AA56408CBAB316A9F5608716"/>
    <w:rsid w:val="00E44FDB"/>
  </w:style>
  <w:style w:type="paragraph" w:customStyle="1" w:styleId="E899EC4B949B498FAB9FC5354659DCAA">
    <w:name w:val="E899EC4B949B498FAB9FC5354659DCAA"/>
    <w:rsid w:val="00E44FDB"/>
  </w:style>
  <w:style w:type="paragraph" w:customStyle="1" w:styleId="82E1A6EB5BBB4DEC983836D67052F0A3">
    <w:name w:val="82E1A6EB5BBB4DEC983836D67052F0A3"/>
    <w:rsid w:val="00E44FDB"/>
  </w:style>
  <w:style w:type="paragraph" w:customStyle="1" w:styleId="95E2C6F3769E4654A4A21CA154AFE2C5">
    <w:name w:val="95E2C6F3769E4654A4A21CA154AFE2C5"/>
    <w:rsid w:val="00E44FDB"/>
  </w:style>
  <w:style w:type="paragraph" w:customStyle="1" w:styleId="7E4CE8EF5C3D40F8A8103FCFEFDA5C1E">
    <w:name w:val="7E4CE8EF5C3D40F8A8103FCFEFDA5C1E"/>
    <w:rsid w:val="00E44FDB"/>
  </w:style>
  <w:style w:type="paragraph" w:customStyle="1" w:styleId="B5C015A844874740B14A32FDC48FF7B9">
    <w:name w:val="B5C015A844874740B14A32FDC48FF7B9"/>
    <w:rsid w:val="00E44FDB"/>
  </w:style>
  <w:style w:type="paragraph" w:customStyle="1" w:styleId="0A470BED4E56485DBF26D5FD04B6229E">
    <w:name w:val="0A470BED4E56485DBF26D5FD04B6229E"/>
    <w:rsid w:val="00E44FDB"/>
  </w:style>
  <w:style w:type="paragraph" w:customStyle="1" w:styleId="C9F816D38ADD4A98AE85D21F4F2C1ED5">
    <w:name w:val="C9F816D38ADD4A98AE85D21F4F2C1ED5"/>
    <w:rsid w:val="00E44FDB"/>
  </w:style>
  <w:style w:type="paragraph" w:customStyle="1" w:styleId="6257663DB8104C979ADAC97066C14A9C">
    <w:name w:val="6257663DB8104C979ADAC97066C14A9C"/>
    <w:rsid w:val="00E44FDB"/>
  </w:style>
  <w:style w:type="paragraph" w:customStyle="1" w:styleId="A1110D15F195420DAB267EE486E3FFA7">
    <w:name w:val="A1110D15F195420DAB267EE486E3FFA7"/>
    <w:rsid w:val="00E44FDB"/>
  </w:style>
  <w:style w:type="paragraph" w:customStyle="1" w:styleId="A086D757106749DD9B8BE9083BD4756D">
    <w:name w:val="A086D757106749DD9B8BE9083BD4756D"/>
    <w:rsid w:val="00E44FDB"/>
  </w:style>
  <w:style w:type="paragraph" w:customStyle="1" w:styleId="8BF88B1499B24C4C951D898A73A818A9">
    <w:name w:val="8BF88B1499B24C4C951D898A73A818A9"/>
    <w:rsid w:val="00E44FDB"/>
  </w:style>
  <w:style w:type="paragraph" w:customStyle="1" w:styleId="3AFB2589E1BF4E73848636E36DFBE951">
    <w:name w:val="3AFB2589E1BF4E73848636E36DFBE951"/>
    <w:rsid w:val="00E44FDB"/>
  </w:style>
  <w:style w:type="paragraph" w:customStyle="1" w:styleId="809E0E9EE5FF4B21992C4992AC4E8059">
    <w:name w:val="809E0E9EE5FF4B21992C4992AC4E8059"/>
    <w:rsid w:val="00E44FDB"/>
  </w:style>
  <w:style w:type="paragraph" w:customStyle="1" w:styleId="DC68135DA239451883F9DE6405F8DCB7">
    <w:name w:val="DC68135DA239451883F9DE6405F8DCB7"/>
    <w:rsid w:val="00E44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S2019/04129/FS</Dnr>
    <ParagrafNr/>
    <DocumentTitle/>
    <VisitingAddress/>
    <Extra1/>
    <Extra2/>
    <Extra3>Kalle Olsson</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3" ma:contentTypeDescription="Skapa nytt dokument med möjlighet att välja RK-mall" ma:contentTypeScope="" ma:versionID="7fb73aa8261c738643b98182bdae346e">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41cf9aef-5679-46c7-9f63-bcd019916318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4E70-29BB-45D6-B359-EA352E2561CC}"/>
</file>

<file path=customXml/itemProps2.xml><?xml version="1.0" encoding="utf-8"?>
<ds:datastoreItem xmlns:ds="http://schemas.openxmlformats.org/officeDocument/2006/customXml" ds:itemID="{436D7A41-AC67-4C03-A88F-1C9658446B9E}"/>
</file>

<file path=customXml/itemProps3.xml><?xml version="1.0" encoding="utf-8"?>
<ds:datastoreItem xmlns:ds="http://schemas.openxmlformats.org/officeDocument/2006/customXml" ds:itemID="{20AF84FE-E075-436C-A80F-725F075E8EED}"/>
</file>

<file path=customXml/itemProps4.xml><?xml version="1.0" encoding="utf-8"?>
<ds:datastoreItem xmlns:ds="http://schemas.openxmlformats.org/officeDocument/2006/customXml" ds:itemID="{B71E253A-863D-4316-A21F-26154B2B3E6D}">
  <ds:schemaRefs>
    <ds:schemaRef ds:uri="Microsoft.SharePoint.Taxonomy.ContentTypeSync"/>
  </ds:schemaRefs>
</ds:datastoreItem>
</file>

<file path=customXml/itemProps5.xml><?xml version="1.0" encoding="utf-8"?>
<ds:datastoreItem xmlns:ds="http://schemas.openxmlformats.org/officeDocument/2006/customXml" ds:itemID="{5782F0BD-B436-400D-8FAE-ACE2DC3E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6D7A41-AC67-4C03-A88F-1C9658446B9E}">
  <ds:schemaRefs>
    <ds:schemaRef ds:uri="http://schemas.microsoft.com/sharepoint/v3/contenttype/forms"/>
  </ds:schemaRefs>
</ds:datastoreItem>
</file>

<file path=customXml/itemProps7.xml><?xml version="1.0" encoding="utf-8"?>
<ds:datastoreItem xmlns:ds="http://schemas.openxmlformats.org/officeDocument/2006/customXml" ds:itemID="{BD7295A3-DA67-4F63-9857-F29D7B97B56A}"/>
</file>

<file path=customXml/itemProps8.xml><?xml version="1.0" encoding="utf-8"?>
<ds:datastoreItem xmlns:ds="http://schemas.openxmlformats.org/officeDocument/2006/customXml" ds:itemID="{52E55F53-968B-4719-8F13-8B82C1A420A8}"/>
</file>

<file path=docProps/app.xml><?xml version="1.0" encoding="utf-8"?>
<Properties xmlns="http://schemas.openxmlformats.org/officeDocument/2006/extended-properties" xmlns:vt="http://schemas.openxmlformats.org/officeDocument/2006/docPropsVTypes">
  <Template>RK Basmall.dotx</Template>
  <TotalTime>0</TotalTime>
  <Pages>1</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100 Stängningen av apoteket Föllinge.docx</dc:title>
  <dc:subject/>
  <dc:creator>Mårten Kristiansen</dc:creator>
  <cp:keywords/>
  <dc:description/>
  <cp:lastModifiedBy>Mårten Kristiansen</cp:lastModifiedBy>
  <cp:revision>11</cp:revision>
  <dcterms:created xsi:type="dcterms:W3CDTF">2019-10-04T14:32:00Z</dcterms:created>
  <dcterms:modified xsi:type="dcterms:W3CDTF">2019-10-14T14:28:00Z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075c3f8d-805e-4baf-9864-ec43c44910e7</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