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3C73" w14:textId="40CDFD4B" w:rsidR="004859B6" w:rsidRDefault="004859B6" w:rsidP="00DA0661">
      <w:pPr>
        <w:pStyle w:val="Rubrik"/>
      </w:pPr>
      <w:bookmarkStart w:id="0" w:name="Start"/>
      <w:bookmarkEnd w:id="0"/>
      <w:r>
        <w:t>Svar på fråga 20</w:t>
      </w:r>
      <w:r w:rsidR="009733C7">
        <w:t>19</w:t>
      </w:r>
      <w:r>
        <w:t>/</w:t>
      </w:r>
      <w:r w:rsidR="009733C7">
        <w:t>20</w:t>
      </w:r>
      <w:r>
        <w:t>:</w:t>
      </w:r>
      <w:r w:rsidR="00351A7F">
        <w:t>539</w:t>
      </w:r>
      <w:bookmarkStart w:id="1" w:name="_GoBack"/>
      <w:bookmarkEnd w:id="1"/>
      <w:r>
        <w:t xml:space="preserve"> av Mikael Eskilandersson (SD)</w:t>
      </w:r>
      <w:r>
        <w:br/>
        <w:t>Kronofogdemyndighetens handläggningstid</w:t>
      </w:r>
    </w:p>
    <w:p w14:paraId="6C493C74" w14:textId="77777777" w:rsidR="004859B6" w:rsidRDefault="004859B6" w:rsidP="002749F7">
      <w:pPr>
        <w:pStyle w:val="Brdtext"/>
      </w:pPr>
      <w:r>
        <w:t>Mikael Eskilandersson har frågat mig om regeringen avser att vidta några åtgärder för att förkorta handläggningstiderna.</w:t>
      </w:r>
    </w:p>
    <w:p w14:paraId="6C493C75" w14:textId="77777777" w:rsidR="004859B6" w:rsidRDefault="004859B6" w:rsidP="002749F7">
      <w:pPr>
        <w:pStyle w:val="Brdtext"/>
      </w:pPr>
      <w:r>
        <w:t xml:space="preserve">Frågan är ställd mot bakgrund av att tiden för att handlägga en ansökan om betalningsföreläggande eller handräckning har förlängts i samband med att Kronofogdemyndigheten bytte ut it-systemet som stödjer den verksamheten. </w:t>
      </w:r>
    </w:p>
    <w:p w14:paraId="6C493C76" w14:textId="457A3BA4" w:rsidR="002A685F" w:rsidRDefault="00171F65" w:rsidP="002749F7">
      <w:pPr>
        <w:pStyle w:val="Brdtext"/>
      </w:pPr>
      <w:r>
        <w:t xml:space="preserve">Kronofogdemyndigheten </w:t>
      </w:r>
      <w:r w:rsidR="002D7E61">
        <w:t>har upplyst om att</w:t>
      </w:r>
      <w:r>
        <w:t xml:space="preserve"> myndigheten har vidtagit och </w:t>
      </w:r>
      <w:r w:rsidR="009733C7">
        <w:t xml:space="preserve">fortsatt </w:t>
      </w:r>
      <w:r>
        <w:t xml:space="preserve">vidtar flera åtgärder för att snabbt </w:t>
      </w:r>
      <w:r w:rsidR="009733C7">
        <w:t xml:space="preserve">komma i fas med handläggningen av ärendena. Myndigheten har till exempel satt in </w:t>
      </w:r>
      <w:r w:rsidR="00836A76">
        <w:t>fler</w:t>
      </w:r>
      <w:r w:rsidR="009733C7">
        <w:t xml:space="preserve"> medarbetare i handläggning</w:t>
      </w:r>
      <w:r w:rsidR="00ED0550">
        <w:t>sarbetet</w:t>
      </w:r>
      <w:r w:rsidR="009733C7">
        <w:t xml:space="preserve"> och </w:t>
      </w:r>
      <w:r w:rsidR="002A685F">
        <w:t>beslutat om övertids</w:t>
      </w:r>
      <w:r w:rsidR="001126DA">
        <w:softHyphen/>
      </w:r>
      <w:r w:rsidR="002A685F">
        <w:t>arbete</w:t>
      </w:r>
      <w:r w:rsidR="009733C7">
        <w:t xml:space="preserve">. </w:t>
      </w:r>
      <w:r w:rsidR="00914776">
        <w:t xml:space="preserve">Det nya it-systemet fungerar nu som det ska. </w:t>
      </w:r>
      <w:r w:rsidR="002D7E61">
        <w:t>Åtgärderna har gett resultat.</w:t>
      </w:r>
    </w:p>
    <w:p w14:paraId="6C493C77" w14:textId="77DB3EC6" w:rsidR="004859B6" w:rsidRDefault="001126DA" w:rsidP="002749F7">
      <w:pPr>
        <w:pStyle w:val="Brdtext"/>
      </w:pPr>
      <w:r>
        <w:t>Det är viktigt att handläggningstiderna hos Kronofogdemyndigheten är korta så att de som ska ha betalt har möjlighet att få det så fort som möjligt. R</w:t>
      </w:r>
      <w:r w:rsidR="00ED0550">
        <w:t xml:space="preserve">egeringen avser </w:t>
      </w:r>
      <w:r>
        <w:t>att fortsatt följa utvecklingen.</w:t>
      </w:r>
    </w:p>
    <w:p w14:paraId="6C493C78" w14:textId="20965F96" w:rsidR="004859B6" w:rsidRDefault="004859B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060DAE9437246E5A509C1004415CA76"/>
          </w:placeholder>
          <w:dataBinding w:prefixMappings="xmlns:ns0='http://lp/documentinfo/RK' " w:xpath="/ns0:DocumentInfo[1]/ns0:BaseInfo[1]/ns0:HeaderDate[1]" w:storeItemID="{BD003A13-8667-4028-85C8-317AC540A7A7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03A4D">
            <w:t>11 december 2019</w:t>
          </w:r>
        </w:sdtContent>
      </w:sdt>
    </w:p>
    <w:p w14:paraId="6C493C79" w14:textId="77777777" w:rsidR="004859B6" w:rsidRDefault="004859B6" w:rsidP="004E7A8F">
      <w:pPr>
        <w:pStyle w:val="Brdtextutanavstnd"/>
      </w:pPr>
    </w:p>
    <w:p w14:paraId="6C493C7A" w14:textId="77777777" w:rsidR="004859B6" w:rsidRDefault="004859B6" w:rsidP="004E7A8F">
      <w:pPr>
        <w:pStyle w:val="Brdtextutanavstnd"/>
      </w:pPr>
    </w:p>
    <w:p w14:paraId="6C493C7B" w14:textId="77777777" w:rsidR="004859B6" w:rsidRDefault="004859B6" w:rsidP="004E7A8F">
      <w:pPr>
        <w:pStyle w:val="Brdtextutanavstnd"/>
      </w:pPr>
    </w:p>
    <w:p w14:paraId="6C493C7C" w14:textId="77777777" w:rsidR="004859B6" w:rsidRDefault="00B84321" w:rsidP="00422A41">
      <w:pPr>
        <w:pStyle w:val="Brdtext"/>
      </w:pPr>
      <w:r>
        <w:t>Magdalena Andersson</w:t>
      </w:r>
    </w:p>
    <w:p w14:paraId="6C493C7D" w14:textId="77777777" w:rsidR="004859B6" w:rsidRPr="00DB48AB" w:rsidRDefault="004859B6" w:rsidP="00DB48AB">
      <w:pPr>
        <w:pStyle w:val="Brdtext"/>
      </w:pPr>
    </w:p>
    <w:sectPr w:rsidR="004859B6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3C80" w14:textId="77777777" w:rsidR="00320315" w:rsidRDefault="00320315" w:rsidP="00A87A54">
      <w:pPr>
        <w:spacing w:after="0" w:line="240" w:lineRule="auto"/>
      </w:pPr>
      <w:r>
        <w:separator/>
      </w:r>
    </w:p>
  </w:endnote>
  <w:endnote w:type="continuationSeparator" w:id="0">
    <w:p w14:paraId="6C493C81" w14:textId="77777777" w:rsidR="00320315" w:rsidRDefault="003203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493C8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493C8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493C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493C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493C8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493C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493C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493CA7" w14:textId="77777777" w:rsidTr="00C26068">
      <w:trPr>
        <w:trHeight w:val="227"/>
      </w:trPr>
      <w:tc>
        <w:tcPr>
          <w:tcW w:w="4074" w:type="dxa"/>
        </w:tcPr>
        <w:p w14:paraId="6C493C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493CA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493CA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3C7E" w14:textId="77777777" w:rsidR="00320315" w:rsidRDefault="00320315" w:rsidP="00A87A54">
      <w:pPr>
        <w:spacing w:after="0" w:line="240" w:lineRule="auto"/>
      </w:pPr>
      <w:r>
        <w:separator/>
      </w:r>
    </w:p>
  </w:footnote>
  <w:footnote w:type="continuationSeparator" w:id="0">
    <w:p w14:paraId="6C493C7F" w14:textId="77777777" w:rsidR="00320315" w:rsidRDefault="003203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59B6" w14:paraId="6C493C8D" w14:textId="77777777" w:rsidTr="00C93EBA">
      <w:trPr>
        <w:trHeight w:val="227"/>
      </w:trPr>
      <w:tc>
        <w:tcPr>
          <w:tcW w:w="5534" w:type="dxa"/>
        </w:tcPr>
        <w:p w14:paraId="6C493C8A" w14:textId="77777777" w:rsidR="004859B6" w:rsidRPr="007D73AB" w:rsidRDefault="004859B6">
          <w:pPr>
            <w:pStyle w:val="Sidhuvud"/>
          </w:pPr>
        </w:p>
      </w:tc>
      <w:tc>
        <w:tcPr>
          <w:tcW w:w="3170" w:type="dxa"/>
          <w:vAlign w:val="bottom"/>
        </w:tcPr>
        <w:p w14:paraId="6C493C8B" w14:textId="77777777" w:rsidR="004859B6" w:rsidRPr="007D73AB" w:rsidRDefault="004859B6" w:rsidP="00340DE0">
          <w:pPr>
            <w:pStyle w:val="Sidhuvud"/>
          </w:pPr>
        </w:p>
      </w:tc>
      <w:tc>
        <w:tcPr>
          <w:tcW w:w="1134" w:type="dxa"/>
        </w:tcPr>
        <w:p w14:paraId="6C493C8C" w14:textId="77777777" w:rsidR="004859B6" w:rsidRDefault="004859B6" w:rsidP="005A703A">
          <w:pPr>
            <w:pStyle w:val="Sidhuvud"/>
          </w:pPr>
        </w:p>
      </w:tc>
    </w:tr>
    <w:tr w:rsidR="004859B6" w14:paraId="6C493C98" w14:textId="77777777" w:rsidTr="00C93EBA">
      <w:trPr>
        <w:trHeight w:val="1928"/>
      </w:trPr>
      <w:tc>
        <w:tcPr>
          <w:tcW w:w="5534" w:type="dxa"/>
        </w:tcPr>
        <w:p w14:paraId="6C493C8E" w14:textId="77777777" w:rsidR="004859B6" w:rsidRPr="00340DE0" w:rsidRDefault="004859B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493CA9" wp14:editId="6C493CA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493C8F" w14:textId="77777777" w:rsidR="004859B6" w:rsidRPr="00710A6C" w:rsidRDefault="004859B6" w:rsidP="00EE3C0F">
          <w:pPr>
            <w:pStyle w:val="Sidhuvud"/>
            <w:rPr>
              <w:b/>
            </w:rPr>
          </w:pPr>
        </w:p>
        <w:p w14:paraId="6C493C90" w14:textId="77777777" w:rsidR="004859B6" w:rsidRDefault="004859B6" w:rsidP="00EE3C0F">
          <w:pPr>
            <w:pStyle w:val="Sidhuvud"/>
          </w:pPr>
        </w:p>
        <w:p w14:paraId="6C493C91" w14:textId="77777777" w:rsidR="004859B6" w:rsidRDefault="004859B6" w:rsidP="00EE3C0F">
          <w:pPr>
            <w:pStyle w:val="Sidhuvud"/>
          </w:pPr>
        </w:p>
        <w:p w14:paraId="6C493C92" w14:textId="77777777" w:rsidR="004859B6" w:rsidRDefault="004859B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5CDC911C52240D9927BAA0B9D993505"/>
            </w:placeholder>
            <w:dataBinding w:prefixMappings="xmlns:ns0='http://lp/documentinfo/RK' " w:xpath="/ns0:DocumentInfo[1]/ns0:BaseInfo[1]/ns0:Dnr[1]" w:storeItemID="{BD003A13-8667-4028-85C8-317AC540A7A7}"/>
            <w:text/>
          </w:sdtPr>
          <w:sdtEndPr/>
          <w:sdtContent>
            <w:p w14:paraId="6C493C93" w14:textId="38081D4F" w:rsidR="004859B6" w:rsidRDefault="00803A4D" w:rsidP="00EE3C0F">
              <w:pPr>
                <w:pStyle w:val="Sidhuvud"/>
              </w:pPr>
              <w:r>
                <w:t>Fi2019/04072/S3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B475A6B671489D99A2481E2177843A"/>
            </w:placeholder>
            <w:showingPlcHdr/>
            <w:dataBinding w:prefixMappings="xmlns:ns0='http://lp/documentinfo/RK' " w:xpath="/ns0:DocumentInfo[1]/ns0:BaseInfo[1]/ns0:DocNumber[1]" w:storeItemID="{BD003A13-8667-4028-85C8-317AC540A7A7}"/>
            <w:text/>
          </w:sdtPr>
          <w:sdtEndPr/>
          <w:sdtContent>
            <w:p w14:paraId="6C493C94" w14:textId="77777777" w:rsidR="004859B6" w:rsidRDefault="004859B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493C95" w14:textId="77777777" w:rsidR="004859B6" w:rsidRDefault="004859B6" w:rsidP="00EE3C0F">
          <w:pPr>
            <w:pStyle w:val="Sidhuvud"/>
          </w:pPr>
        </w:p>
      </w:tc>
      <w:tc>
        <w:tcPr>
          <w:tcW w:w="1134" w:type="dxa"/>
        </w:tcPr>
        <w:p w14:paraId="6C493C96" w14:textId="77777777" w:rsidR="004859B6" w:rsidRDefault="004859B6" w:rsidP="0094502D">
          <w:pPr>
            <w:pStyle w:val="Sidhuvud"/>
          </w:pPr>
        </w:p>
        <w:p w14:paraId="6C493C97" w14:textId="77777777" w:rsidR="004859B6" w:rsidRPr="0094502D" w:rsidRDefault="004859B6" w:rsidP="00EC71A6">
          <w:pPr>
            <w:pStyle w:val="Sidhuvud"/>
          </w:pPr>
        </w:p>
      </w:tc>
    </w:tr>
    <w:tr w:rsidR="004859B6" w14:paraId="6C493CA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9C5F41CCD834DC99D5BBDD7E4F7200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245747F" w14:textId="77777777" w:rsidR="00AE06E4" w:rsidRPr="00AE06E4" w:rsidRDefault="00AE06E4" w:rsidP="00340DE0">
              <w:pPr>
                <w:pStyle w:val="Sidhuvud"/>
                <w:rPr>
                  <w:b/>
                </w:rPr>
              </w:pPr>
              <w:r w:rsidRPr="00AE06E4">
                <w:rPr>
                  <w:b/>
                </w:rPr>
                <w:t>Finansdepartementet</w:t>
              </w:r>
            </w:p>
            <w:p w14:paraId="6C493C9E" w14:textId="5D92FB1C" w:rsidR="004859B6" w:rsidRPr="00340DE0" w:rsidRDefault="00AE06E4" w:rsidP="00340DE0">
              <w:pPr>
                <w:pStyle w:val="Sidhuvud"/>
              </w:pPr>
              <w:r w:rsidRPr="00AE06E4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C8498DA7154886A63C2F670EDF01C4"/>
          </w:placeholder>
          <w:dataBinding w:prefixMappings="xmlns:ns0='http://lp/documentinfo/RK' " w:xpath="/ns0:DocumentInfo[1]/ns0:BaseInfo[1]/ns0:Recipient[1]" w:storeItemID="{BD003A13-8667-4028-85C8-317AC540A7A7}"/>
          <w:text w:multiLine="1"/>
        </w:sdtPr>
        <w:sdtEndPr/>
        <w:sdtContent>
          <w:tc>
            <w:tcPr>
              <w:tcW w:w="3170" w:type="dxa"/>
            </w:tcPr>
            <w:p w14:paraId="6C493C9F" w14:textId="0B15B588" w:rsidR="004859B6" w:rsidRDefault="00AE06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493CA0" w14:textId="77777777" w:rsidR="004859B6" w:rsidRDefault="004859B6" w:rsidP="003E6020">
          <w:pPr>
            <w:pStyle w:val="Sidhuvud"/>
          </w:pPr>
        </w:p>
      </w:tc>
    </w:tr>
  </w:tbl>
  <w:p w14:paraId="6C493CA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B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6DA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F65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4408"/>
    <w:rsid w:val="001B4824"/>
    <w:rsid w:val="001C1C7D"/>
    <w:rsid w:val="001C4781"/>
    <w:rsid w:val="001C4980"/>
    <w:rsid w:val="001C5DC9"/>
    <w:rsid w:val="001C6B85"/>
    <w:rsid w:val="001C71A9"/>
    <w:rsid w:val="001D12FC"/>
    <w:rsid w:val="001D4445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85F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E6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297"/>
    <w:rsid w:val="00310561"/>
    <w:rsid w:val="00311D8C"/>
    <w:rsid w:val="0031273D"/>
    <w:rsid w:val="003128E2"/>
    <w:rsid w:val="003153D9"/>
    <w:rsid w:val="00320315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A7F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359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9B6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090F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A4D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6A76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776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3C7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E5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6E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321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8A4"/>
    <w:rsid w:val="00BF4F06"/>
    <w:rsid w:val="00BF534E"/>
    <w:rsid w:val="00BF5717"/>
    <w:rsid w:val="00BF66D2"/>
    <w:rsid w:val="00C01585"/>
    <w:rsid w:val="00C06326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B0B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550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493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CDC911C52240D9927BAA0B9D993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473B5-0A18-4C2A-9DE8-C0A08ACB4278}"/>
      </w:docPartPr>
      <w:docPartBody>
        <w:p w:rsidR="00DF6BDB" w:rsidRDefault="002C7C1E" w:rsidP="002C7C1E">
          <w:pPr>
            <w:pStyle w:val="65CDC911C52240D9927BAA0B9D9935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B475A6B671489D99A2481E21778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B42B5-AEC2-40DE-96D5-FC2E01DC03B2}"/>
      </w:docPartPr>
      <w:docPartBody>
        <w:p w:rsidR="00DF6BDB" w:rsidRDefault="002C7C1E" w:rsidP="002C7C1E">
          <w:pPr>
            <w:pStyle w:val="3CB475A6B671489D99A2481E217784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C5F41CCD834DC99D5BBDD7E4F72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F509C-FB4C-4A48-A1AE-105C8AC91801}"/>
      </w:docPartPr>
      <w:docPartBody>
        <w:p w:rsidR="00DF6BDB" w:rsidRDefault="002C7C1E" w:rsidP="002C7C1E">
          <w:pPr>
            <w:pStyle w:val="B9C5F41CCD834DC99D5BBDD7E4F720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C8498DA7154886A63C2F670EDF0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AB42C-AC89-49EC-B803-0B68B767DC84}"/>
      </w:docPartPr>
      <w:docPartBody>
        <w:p w:rsidR="00DF6BDB" w:rsidRDefault="002C7C1E" w:rsidP="002C7C1E">
          <w:pPr>
            <w:pStyle w:val="5FC8498DA7154886A63C2F670EDF01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60DAE9437246E5A509C1004415C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5823A-2AE2-4184-9496-8924C2D54B61}"/>
      </w:docPartPr>
      <w:docPartBody>
        <w:p w:rsidR="00DF6BDB" w:rsidRDefault="002C7C1E" w:rsidP="002C7C1E">
          <w:pPr>
            <w:pStyle w:val="3060DAE9437246E5A509C1004415CA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E"/>
    <w:rsid w:val="002C7C1E"/>
    <w:rsid w:val="00530A31"/>
    <w:rsid w:val="00687A34"/>
    <w:rsid w:val="00DA3880"/>
    <w:rsid w:val="00D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AE09961BDA4D5DA4CDCE065546756C">
    <w:name w:val="B2AE09961BDA4D5DA4CDCE065546756C"/>
    <w:rsid w:val="002C7C1E"/>
  </w:style>
  <w:style w:type="character" w:styleId="Platshllartext">
    <w:name w:val="Placeholder Text"/>
    <w:basedOn w:val="Standardstycketeckensnitt"/>
    <w:uiPriority w:val="99"/>
    <w:semiHidden/>
    <w:rsid w:val="002C7C1E"/>
    <w:rPr>
      <w:noProof w:val="0"/>
      <w:color w:val="808080"/>
    </w:rPr>
  </w:style>
  <w:style w:type="paragraph" w:customStyle="1" w:styleId="CE62F3D6F12946B2A72671AB78247E9D">
    <w:name w:val="CE62F3D6F12946B2A72671AB78247E9D"/>
    <w:rsid w:val="002C7C1E"/>
  </w:style>
  <w:style w:type="paragraph" w:customStyle="1" w:styleId="690523652072404E815C286CC9ED2B7A">
    <w:name w:val="690523652072404E815C286CC9ED2B7A"/>
    <w:rsid w:val="002C7C1E"/>
  </w:style>
  <w:style w:type="paragraph" w:customStyle="1" w:styleId="44582C460546402EB9865A94162B1F50">
    <w:name w:val="44582C460546402EB9865A94162B1F50"/>
    <w:rsid w:val="002C7C1E"/>
  </w:style>
  <w:style w:type="paragraph" w:customStyle="1" w:styleId="65CDC911C52240D9927BAA0B9D993505">
    <w:name w:val="65CDC911C52240D9927BAA0B9D993505"/>
    <w:rsid w:val="002C7C1E"/>
  </w:style>
  <w:style w:type="paragraph" w:customStyle="1" w:styleId="3CB475A6B671489D99A2481E2177843A">
    <w:name w:val="3CB475A6B671489D99A2481E2177843A"/>
    <w:rsid w:val="002C7C1E"/>
  </w:style>
  <w:style w:type="paragraph" w:customStyle="1" w:styleId="F12BDECE1CE2407584A16B2FBD997DDD">
    <w:name w:val="F12BDECE1CE2407584A16B2FBD997DDD"/>
    <w:rsid w:val="002C7C1E"/>
  </w:style>
  <w:style w:type="paragraph" w:customStyle="1" w:styleId="BCE2D8B79F194A04B82ECC536FF4A678">
    <w:name w:val="BCE2D8B79F194A04B82ECC536FF4A678"/>
    <w:rsid w:val="002C7C1E"/>
  </w:style>
  <w:style w:type="paragraph" w:customStyle="1" w:styleId="7FE4CE98D9F2420C99EBFAA07241EFED">
    <w:name w:val="7FE4CE98D9F2420C99EBFAA07241EFED"/>
    <w:rsid w:val="002C7C1E"/>
  </w:style>
  <w:style w:type="paragraph" w:customStyle="1" w:styleId="B9C5F41CCD834DC99D5BBDD7E4F72009">
    <w:name w:val="B9C5F41CCD834DC99D5BBDD7E4F72009"/>
    <w:rsid w:val="002C7C1E"/>
  </w:style>
  <w:style w:type="paragraph" w:customStyle="1" w:styleId="5FC8498DA7154886A63C2F670EDF01C4">
    <w:name w:val="5FC8498DA7154886A63C2F670EDF01C4"/>
    <w:rsid w:val="002C7C1E"/>
  </w:style>
  <w:style w:type="paragraph" w:customStyle="1" w:styleId="2A3DDC492CA245F7BA5677B10C345C6C">
    <w:name w:val="2A3DDC492CA245F7BA5677B10C345C6C"/>
    <w:rsid w:val="002C7C1E"/>
  </w:style>
  <w:style w:type="paragraph" w:customStyle="1" w:styleId="F3DE1F4AA9B248A0826EC1E0927FA482">
    <w:name w:val="F3DE1F4AA9B248A0826EC1E0927FA482"/>
    <w:rsid w:val="002C7C1E"/>
  </w:style>
  <w:style w:type="paragraph" w:customStyle="1" w:styleId="B5DA0C48780B471E9F4D937F791A4C4A">
    <w:name w:val="B5DA0C48780B471E9F4D937F791A4C4A"/>
    <w:rsid w:val="002C7C1E"/>
  </w:style>
  <w:style w:type="paragraph" w:customStyle="1" w:styleId="5FC0962BAFA14608B4164BA5A086CCE0">
    <w:name w:val="5FC0962BAFA14608B4164BA5A086CCE0"/>
    <w:rsid w:val="002C7C1E"/>
  </w:style>
  <w:style w:type="paragraph" w:customStyle="1" w:styleId="2745A7E11BAA4C78B647AAB69478134E">
    <w:name w:val="2745A7E11BAA4C78B647AAB69478134E"/>
    <w:rsid w:val="002C7C1E"/>
  </w:style>
  <w:style w:type="paragraph" w:customStyle="1" w:styleId="3060DAE9437246E5A509C1004415CA76">
    <w:name w:val="3060DAE9437246E5A509C1004415CA76"/>
    <w:rsid w:val="002C7C1E"/>
  </w:style>
  <w:style w:type="paragraph" w:customStyle="1" w:styleId="D9D8A1E79D49407D9F0A1EC2B9B0A46C">
    <w:name w:val="D9D8A1E79D49407D9F0A1EC2B9B0A46C"/>
    <w:rsid w:val="002C7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7a966549-2fa7-4a82-9328-483076b5140a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2019-12-11T00:00:00</HeaderDate>
    <Office/>
    <Dnr>Fi2019/04072/S3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1652E-D932-457F-8884-064AD692C1D9}"/>
</file>

<file path=customXml/itemProps2.xml><?xml version="1.0" encoding="utf-8"?>
<ds:datastoreItem xmlns:ds="http://schemas.openxmlformats.org/officeDocument/2006/customXml" ds:itemID="{A1A3B76F-84C0-4050-BB2F-006334A71B82}"/>
</file>

<file path=customXml/itemProps3.xml><?xml version="1.0" encoding="utf-8"?>
<ds:datastoreItem xmlns:ds="http://schemas.openxmlformats.org/officeDocument/2006/customXml" ds:itemID="{03455D67-04DF-4EC6-BD9E-476EC0E51CDA}"/>
</file>

<file path=customXml/itemProps4.xml><?xml version="1.0" encoding="utf-8"?>
<ds:datastoreItem xmlns:ds="http://schemas.openxmlformats.org/officeDocument/2006/customXml" ds:itemID="{57E9A740-9B6D-4D2B-BBE4-DED20385FC2C}"/>
</file>

<file path=customXml/itemProps5.xml><?xml version="1.0" encoding="utf-8"?>
<ds:datastoreItem xmlns:ds="http://schemas.openxmlformats.org/officeDocument/2006/customXml" ds:itemID="{BD003A13-8667-4028-85C8-317AC540A7A7}"/>
</file>

<file path=customXml/itemProps6.xml><?xml version="1.0" encoding="utf-8"?>
<ds:datastoreItem xmlns:ds="http://schemas.openxmlformats.org/officeDocument/2006/customXml" ds:itemID="{F50F32DA-64D8-425C-B29A-70049461AB78}"/>
</file>

<file path=customXml/itemProps7.xml><?xml version="1.0" encoding="utf-8"?>
<ds:datastoreItem xmlns:ds="http://schemas.openxmlformats.org/officeDocument/2006/customXml" ds:itemID="{57E9A740-9B6D-4D2B-BBE4-DED20385FC2C}"/>
</file>

<file path=customXml/itemProps8.xml><?xml version="1.0" encoding="utf-8"?>
<ds:datastoreItem xmlns:ds="http://schemas.openxmlformats.org/officeDocument/2006/customXml" ds:itemID="{85E7B340-0486-485E-8679-04B79884F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539 Kronofogdens handläggningstid.docx</dc:title>
  <dc:subject/>
  <dc:creator/>
  <cp:keywords/>
  <dc:description/>
  <cp:lastModifiedBy/>
  <cp:revision>1</cp:revision>
  <dcterms:created xsi:type="dcterms:W3CDTF">2019-12-10T07:34:00Z</dcterms:created>
  <dcterms:modified xsi:type="dcterms:W3CDTF">2019-12-11T07:39:00Z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4472f685-7ebc-4bf5-9707-a3be8fecfff5</vt:lpwstr>
  </property>
</Properties>
</file>