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181EB" w14:textId="22E4F27B" w:rsidR="00FD76BD" w:rsidRDefault="00FD76BD" w:rsidP="00FD76BD">
      <w:pPr>
        <w:pStyle w:val="Rubrik"/>
      </w:pPr>
      <w:r>
        <w:t xml:space="preserve">Svar på fråga 2020/21:2737 av Caroline </w:t>
      </w:r>
      <w:proofErr w:type="spellStart"/>
      <w:r>
        <w:t>Nordengrip</w:t>
      </w:r>
      <w:proofErr w:type="spellEnd"/>
      <w:r>
        <w:t xml:space="preserve"> (SD) </w:t>
      </w:r>
      <w:r w:rsidRPr="00E14186">
        <w:t>Internationella militära insatser</w:t>
      </w:r>
      <w:r>
        <w:br/>
      </w:r>
    </w:p>
    <w:p w14:paraId="2C3BFD9E" w14:textId="6BBC5622" w:rsidR="00FD76BD" w:rsidRPr="00D04CAC" w:rsidRDefault="00FD76BD" w:rsidP="00FD76BD">
      <w:pPr>
        <w:pStyle w:val="Rubrik"/>
        <w:rPr>
          <w:rFonts w:asciiTheme="minorHAnsi" w:hAnsiTheme="minorHAnsi"/>
          <w:sz w:val="25"/>
          <w:szCs w:val="25"/>
        </w:rPr>
      </w:pPr>
      <w:r w:rsidRPr="00D04CAC">
        <w:rPr>
          <w:rFonts w:asciiTheme="minorHAnsi" w:hAnsiTheme="minorHAnsi"/>
          <w:sz w:val="25"/>
          <w:szCs w:val="25"/>
        </w:rPr>
        <w:t xml:space="preserve">Caroline </w:t>
      </w:r>
      <w:proofErr w:type="spellStart"/>
      <w:r w:rsidRPr="00D04CAC">
        <w:rPr>
          <w:rFonts w:asciiTheme="minorHAnsi" w:hAnsiTheme="minorHAnsi"/>
          <w:sz w:val="25"/>
          <w:szCs w:val="25"/>
        </w:rPr>
        <w:t>Nordengrip</w:t>
      </w:r>
      <w:proofErr w:type="spellEnd"/>
      <w:r w:rsidRPr="00D04CAC">
        <w:rPr>
          <w:rFonts w:asciiTheme="minorHAnsi" w:hAnsiTheme="minorHAnsi"/>
          <w:sz w:val="25"/>
          <w:szCs w:val="25"/>
        </w:rPr>
        <w:t xml:space="preserve"> har frågat mig om jag anser att antalet internationella militära insatser bör minskas enligt Försvarsmaktens önskemål</w:t>
      </w:r>
      <w:r w:rsidR="00D46BA6">
        <w:rPr>
          <w:rFonts w:asciiTheme="minorHAnsi" w:hAnsiTheme="minorHAnsi"/>
          <w:sz w:val="25"/>
          <w:szCs w:val="25"/>
        </w:rPr>
        <w:t xml:space="preserve"> </w:t>
      </w:r>
      <w:r w:rsidRPr="00D04CAC">
        <w:rPr>
          <w:rFonts w:asciiTheme="minorHAnsi" w:hAnsiTheme="minorHAnsi"/>
          <w:sz w:val="25"/>
          <w:szCs w:val="25"/>
        </w:rPr>
        <w:t>och om jag avser vidta några åtgärder med bakgrund mot det som har framförts.</w:t>
      </w:r>
    </w:p>
    <w:p w14:paraId="147D539E" w14:textId="77777777" w:rsidR="00FD76BD" w:rsidRPr="00D04CAC" w:rsidRDefault="00FD76BD" w:rsidP="00FD76BD">
      <w:pPr>
        <w:pStyle w:val="Rubrik"/>
        <w:rPr>
          <w:rFonts w:asciiTheme="minorHAnsi" w:hAnsiTheme="minorHAnsi"/>
          <w:sz w:val="25"/>
          <w:szCs w:val="25"/>
        </w:rPr>
      </w:pPr>
    </w:p>
    <w:p w14:paraId="70421304" w14:textId="31E0829B" w:rsidR="00CD49D6" w:rsidRDefault="002E7E31" w:rsidP="00CD49D6">
      <w:pPr>
        <w:pStyle w:val="Rubrik"/>
        <w:rPr>
          <w:rFonts w:asciiTheme="minorHAnsi" w:hAnsiTheme="minorHAnsi"/>
        </w:rPr>
      </w:pPr>
      <w:r w:rsidRPr="00D04CAC">
        <w:rPr>
          <w:rFonts w:asciiTheme="minorHAnsi" w:hAnsiTheme="minorHAnsi"/>
          <w:sz w:val="25"/>
          <w:szCs w:val="25"/>
        </w:rPr>
        <w:t>Frågan ställs mot bakgrund av vad Försvarsmakten anför i myndighetens budgetunderlag för 2022.</w:t>
      </w:r>
    </w:p>
    <w:p w14:paraId="234412B7" w14:textId="77777777" w:rsidR="00CD49D6" w:rsidRDefault="00CD49D6" w:rsidP="00CD49D6">
      <w:pPr>
        <w:pStyle w:val="Rubrik"/>
        <w:rPr>
          <w:rFonts w:asciiTheme="minorHAnsi" w:hAnsiTheme="minorHAnsi"/>
        </w:rPr>
      </w:pPr>
    </w:p>
    <w:p w14:paraId="15D3702D" w14:textId="17D00B09" w:rsidR="003316DE" w:rsidRPr="00CD49D6" w:rsidRDefault="00FD76BD" w:rsidP="00CD49D6">
      <w:pPr>
        <w:pStyle w:val="Rubrik"/>
        <w:rPr>
          <w:rFonts w:asciiTheme="minorHAnsi" w:hAnsiTheme="minorHAnsi"/>
        </w:rPr>
      </w:pPr>
      <w:r w:rsidRPr="00CD49D6">
        <w:rPr>
          <w:rFonts w:asciiTheme="minorHAnsi" w:hAnsiTheme="minorHAnsi"/>
        </w:rPr>
        <w:t xml:space="preserve">Deltagande i internationella militära insatser bidrar till att värna och främja övergripande svenska säkerhetspolitiska intressen. </w:t>
      </w:r>
      <w:r w:rsidR="00D46BA6" w:rsidRPr="00CD49D6">
        <w:rPr>
          <w:rFonts w:asciiTheme="minorHAnsi" w:hAnsiTheme="minorHAnsi"/>
        </w:rPr>
        <w:t>Sveriges medverkan i internationella militära insatser är en del av den solidariska säkerhetspolitiken och stärker Sveriges bi- och multilaterala försvars- och säkerhetspolitiska samarbeten samtidigt som det stärker den svensk</w:t>
      </w:r>
      <w:r w:rsidR="005868DE" w:rsidRPr="00CD49D6">
        <w:rPr>
          <w:rFonts w:asciiTheme="minorHAnsi" w:hAnsiTheme="minorHAnsi"/>
        </w:rPr>
        <w:t>a</w:t>
      </w:r>
      <w:r w:rsidR="00D46BA6" w:rsidRPr="00CD49D6">
        <w:rPr>
          <w:rFonts w:asciiTheme="minorHAnsi" w:hAnsiTheme="minorHAnsi"/>
        </w:rPr>
        <w:t xml:space="preserve"> nationell</w:t>
      </w:r>
      <w:r w:rsidR="005868DE" w:rsidRPr="00CD49D6">
        <w:rPr>
          <w:rFonts w:asciiTheme="minorHAnsi" w:hAnsiTheme="minorHAnsi"/>
        </w:rPr>
        <w:t>a</w:t>
      </w:r>
      <w:r w:rsidR="00D46BA6" w:rsidRPr="00CD49D6">
        <w:rPr>
          <w:rFonts w:asciiTheme="minorHAnsi" w:hAnsiTheme="minorHAnsi"/>
        </w:rPr>
        <w:t xml:space="preserve"> säkerheten.</w:t>
      </w:r>
      <w:r w:rsidR="005868DE" w:rsidRPr="00CD49D6">
        <w:rPr>
          <w:rFonts w:asciiTheme="minorHAnsi" w:hAnsiTheme="minorHAnsi"/>
        </w:rPr>
        <w:t xml:space="preserve"> Regeringen underströk i totalförsvarspropositionen 2020 att Sveriges aktiva engagemang och deltagande i internationella militära insatser, inom ramen för internationella organisationer och i andra koalitioner, bör fortsätta</w:t>
      </w:r>
      <w:r w:rsidR="002A2146" w:rsidRPr="00CD49D6">
        <w:rPr>
          <w:rFonts w:asciiTheme="minorHAnsi" w:hAnsiTheme="minorHAnsi"/>
        </w:rPr>
        <w:t xml:space="preserve"> </w:t>
      </w:r>
      <w:r w:rsidR="00581B50" w:rsidRPr="00CD49D6">
        <w:rPr>
          <w:rFonts w:asciiTheme="minorHAnsi" w:hAnsiTheme="minorHAnsi"/>
        </w:rPr>
        <w:t>(</w:t>
      </w:r>
      <w:r w:rsidR="002A2146" w:rsidRPr="00CD49D6">
        <w:rPr>
          <w:rFonts w:asciiTheme="minorHAnsi" w:hAnsiTheme="minorHAnsi"/>
        </w:rPr>
        <w:t>p</w:t>
      </w:r>
      <w:r w:rsidR="00581B50" w:rsidRPr="00CD49D6">
        <w:rPr>
          <w:rFonts w:asciiTheme="minorHAnsi" w:hAnsiTheme="minorHAnsi"/>
        </w:rPr>
        <w:t>roposition 2020/21:30)</w:t>
      </w:r>
      <w:r w:rsidR="002A2146" w:rsidRPr="00CD49D6">
        <w:rPr>
          <w:rFonts w:asciiTheme="minorHAnsi" w:hAnsiTheme="minorHAnsi"/>
        </w:rPr>
        <w:t xml:space="preserve">. </w:t>
      </w:r>
    </w:p>
    <w:p w14:paraId="16938816" w14:textId="77777777" w:rsidR="00CD49D6" w:rsidRDefault="00CD49D6" w:rsidP="00CB68D2">
      <w:pPr>
        <w:pStyle w:val="Rubrik"/>
        <w:rPr>
          <w:rFonts w:asciiTheme="minorHAnsi" w:hAnsiTheme="minorHAnsi"/>
          <w:sz w:val="25"/>
          <w:szCs w:val="25"/>
        </w:rPr>
      </w:pPr>
    </w:p>
    <w:p w14:paraId="415D0B9C" w14:textId="72E7B529" w:rsidR="00CB68D2" w:rsidRPr="003316DE" w:rsidRDefault="00CB68D2" w:rsidP="00CB68D2">
      <w:pPr>
        <w:pStyle w:val="Rubrik"/>
        <w:rPr>
          <w:rFonts w:asciiTheme="minorHAnsi" w:hAnsiTheme="minorHAnsi"/>
          <w:sz w:val="25"/>
          <w:szCs w:val="25"/>
        </w:rPr>
      </w:pPr>
      <w:r w:rsidRPr="003316DE">
        <w:rPr>
          <w:rFonts w:asciiTheme="minorHAnsi" w:hAnsiTheme="minorHAnsi"/>
          <w:sz w:val="25"/>
          <w:szCs w:val="25"/>
        </w:rPr>
        <w:t>De internationella insatserna kan exempelvis vara freds</w:t>
      </w:r>
      <w:r w:rsidR="00A66963">
        <w:rPr>
          <w:rFonts w:asciiTheme="minorHAnsi" w:hAnsiTheme="minorHAnsi"/>
          <w:sz w:val="25"/>
          <w:szCs w:val="25"/>
        </w:rPr>
        <w:t>bevarande</w:t>
      </w:r>
      <w:r w:rsidRPr="003316DE">
        <w:rPr>
          <w:rFonts w:asciiTheme="minorHAnsi" w:hAnsiTheme="minorHAnsi"/>
          <w:sz w:val="25"/>
          <w:szCs w:val="25"/>
        </w:rPr>
        <w:t>, freds</w:t>
      </w:r>
      <w:r w:rsidR="00A66963">
        <w:rPr>
          <w:rFonts w:asciiTheme="minorHAnsi" w:hAnsiTheme="minorHAnsi"/>
          <w:sz w:val="25"/>
          <w:szCs w:val="25"/>
        </w:rPr>
        <w:t>framtvingande</w:t>
      </w:r>
      <w:r w:rsidRPr="003316DE">
        <w:rPr>
          <w:rFonts w:asciiTheme="minorHAnsi" w:hAnsiTheme="minorHAnsi"/>
          <w:sz w:val="25"/>
          <w:szCs w:val="25"/>
        </w:rPr>
        <w:t xml:space="preserve"> eller </w:t>
      </w:r>
      <w:r w:rsidR="00AC07D3">
        <w:rPr>
          <w:rFonts w:asciiTheme="minorHAnsi" w:hAnsiTheme="minorHAnsi"/>
          <w:sz w:val="25"/>
          <w:szCs w:val="25"/>
        </w:rPr>
        <w:t xml:space="preserve">ha till uppgift att </w:t>
      </w:r>
      <w:r w:rsidRPr="003316DE">
        <w:rPr>
          <w:rFonts w:asciiTheme="minorHAnsi" w:hAnsiTheme="minorHAnsi"/>
          <w:sz w:val="25"/>
          <w:szCs w:val="25"/>
        </w:rPr>
        <w:t>bedriva utbildning av e</w:t>
      </w:r>
      <w:r>
        <w:rPr>
          <w:rFonts w:asciiTheme="minorHAnsi" w:hAnsiTheme="minorHAnsi"/>
          <w:sz w:val="25"/>
          <w:szCs w:val="25"/>
        </w:rPr>
        <w:t>tt</w:t>
      </w:r>
      <w:r w:rsidRPr="003316DE">
        <w:rPr>
          <w:rFonts w:asciiTheme="minorHAnsi" w:hAnsiTheme="minorHAnsi"/>
          <w:sz w:val="25"/>
          <w:szCs w:val="25"/>
        </w:rPr>
        <w:t xml:space="preserve"> lands försvarsmakt i syfte att stärka </w:t>
      </w:r>
      <w:r w:rsidR="00AC07D3">
        <w:rPr>
          <w:rFonts w:asciiTheme="minorHAnsi" w:hAnsiTheme="minorHAnsi"/>
          <w:sz w:val="25"/>
          <w:szCs w:val="25"/>
        </w:rPr>
        <w:t>landets</w:t>
      </w:r>
      <w:r w:rsidRPr="003316DE">
        <w:rPr>
          <w:rFonts w:asciiTheme="minorHAnsi" w:hAnsiTheme="minorHAnsi"/>
          <w:sz w:val="25"/>
          <w:szCs w:val="25"/>
        </w:rPr>
        <w:t xml:space="preserve"> eg</w:t>
      </w:r>
      <w:r w:rsidR="00AC07D3">
        <w:rPr>
          <w:rFonts w:asciiTheme="minorHAnsi" w:hAnsiTheme="minorHAnsi"/>
          <w:sz w:val="25"/>
          <w:szCs w:val="25"/>
        </w:rPr>
        <w:t>en</w:t>
      </w:r>
      <w:r w:rsidRPr="003316DE">
        <w:rPr>
          <w:rFonts w:asciiTheme="minorHAnsi" w:hAnsiTheme="minorHAnsi"/>
          <w:sz w:val="25"/>
          <w:szCs w:val="25"/>
        </w:rPr>
        <w:t xml:space="preserve"> förmåga. De insatser som Sverige deltar i sker inom ramen för FN, EU, Nato eller som en del i en koalition</w:t>
      </w:r>
      <w:r w:rsidR="00160845">
        <w:rPr>
          <w:rFonts w:asciiTheme="minorHAnsi" w:hAnsiTheme="minorHAnsi"/>
          <w:sz w:val="25"/>
          <w:szCs w:val="25"/>
        </w:rPr>
        <w:t>.</w:t>
      </w:r>
      <w:r w:rsidRPr="003316DE">
        <w:rPr>
          <w:rFonts w:asciiTheme="minorHAnsi" w:hAnsiTheme="minorHAnsi"/>
          <w:sz w:val="25"/>
          <w:szCs w:val="25"/>
        </w:rPr>
        <w:t xml:space="preserve"> </w:t>
      </w:r>
    </w:p>
    <w:p w14:paraId="2C879234" w14:textId="77777777" w:rsidR="0028555A" w:rsidRPr="00CB68D2" w:rsidRDefault="0028555A" w:rsidP="0028555A">
      <w:pPr>
        <w:pStyle w:val="Rubrik"/>
        <w:rPr>
          <w:rFonts w:asciiTheme="minorHAnsi" w:hAnsiTheme="minorHAnsi"/>
          <w:sz w:val="25"/>
          <w:szCs w:val="25"/>
        </w:rPr>
      </w:pPr>
    </w:p>
    <w:p w14:paraId="45E78BEA" w14:textId="60F26E8C" w:rsidR="0028555A" w:rsidRPr="00D04CAC" w:rsidRDefault="0028555A" w:rsidP="0028555A">
      <w:pPr>
        <w:pStyle w:val="Rubrik"/>
        <w:rPr>
          <w:rFonts w:asciiTheme="minorHAnsi" w:hAnsiTheme="minorHAnsi"/>
          <w:sz w:val="25"/>
          <w:szCs w:val="25"/>
        </w:rPr>
      </w:pPr>
      <w:r w:rsidRPr="00D04CAC">
        <w:rPr>
          <w:rFonts w:asciiTheme="minorHAnsi" w:hAnsiTheme="minorHAnsi"/>
          <w:sz w:val="25"/>
          <w:szCs w:val="25"/>
        </w:rPr>
        <w:lastRenderedPageBreak/>
        <w:t>Försvarsmaktens huvuduppgift är att kunna möta ett väpnat angrepp mot Sverige. Deltagande i internationella militära insatser bör därför utgå ifrån de resurser och förmågor som utvecklas inom ramen för Försvarsmaktens förmåga att försvara Sverige från ett väpnat angrepp.</w:t>
      </w:r>
      <w:r w:rsidR="006D4EC7">
        <w:rPr>
          <w:rFonts w:asciiTheme="minorHAnsi" w:hAnsiTheme="minorHAnsi"/>
          <w:sz w:val="25"/>
          <w:szCs w:val="25"/>
        </w:rPr>
        <w:t xml:space="preserve"> Deltagandet i internationella insatser bidrar till att stärka Sveriges nationella säkerhet.</w:t>
      </w:r>
    </w:p>
    <w:p w14:paraId="267F76A4" w14:textId="5EEF6D5E" w:rsidR="00FD76BD" w:rsidRPr="00D04CAC" w:rsidRDefault="00FD76BD" w:rsidP="00FD76BD">
      <w:pPr>
        <w:pStyle w:val="Rubrik"/>
        <w:rPr>
          <w:rFonts w:asciiTheme="minorHAnsi" w:hAnsiTheme="minorHAnsi"/>
          <w:sz w:val="25"/>
          <w:szCs w:val="25"/>
        </w:rPr>
      </w:pPr>
    </w:p>
    <w:p w14:paraId="28786620" w14:textId="77777777" w:rsidR="005B7AAC" w:rsidRDefault="00FD76BD" w:rsidP="005B7AAC">
      <w:pPr>
        <w:pStyle w:val="Rubrik"/>
        <w:rPr>
          <w:rFonts w:asciiTheme="minorHAnsi" w:hAnsiTheme="minorHAnsi"/>
          <w:sz w:val="25"/>
          <w:szCs w:val="25"/>
        </w:rPr>
      </w:pPr>
      <w:r w:rsidRPr="00D04CAC">
        <w:rPr>
          <w:rFonts w:asciiTheme="minorHAnsi" w:hAnsiTheme="minorHAnsi"/>
          <w:sz w:val="25"/>
          <w:szCs w:val="25"/>
        </w:rPr>
        <w:t xml:space="preserve">Försvarsdepartementet ser kontinuerligt över Försvarsmaktens deltagande i internationella insatser </w:t>
      </w:r>
      <w:r w:rsidR="00BA29C5">
        <w:rPr>
          <w:rFonts w:asciiTheme="minorHAnsi" w:hAnsiTheme="minorHAnsi"/>
          <w:sz w:val="25"/>
          <w:szCs w:val="25"/>
        </w:rPr>
        <w:t>efter hörande av</w:t>
      </w:r>
      <w:r w:rsidR="00BF1D0F">
        <w:rPr>
          <w:rFonts w:asciiTheme="minorHAnsi" w:hAnsiTheme="minorHAnsi"/>
          <w:sz w:val="25"/>
          <w:szCs w:val="25"/>
        </w:rPr>
        <w:t xml:space="preserve"> </w:t>
      </w:r>
      <w:r w:rsidR="0028555A" w:rsidRPr="00D04CAC">
        <w:rPr>
          <w:rFonts w:asciiTheme="minorHAnsi" w:hAnsiTheme="minorHAnsi"/>
          <w:sz w:val="25"/>
          <w:szCs w:val="25"/>
        </w:rPr>
        <w:t>Försvarsmakten</w:t>
      </w:r>
      <w:r w:rsidRPr="00D04CAC">
        <w:rPr>
          <w:rFonts w:asciiTheme="minorHAnsi" w:hAnsiTheme="minorHAnsi"/>
          <w:sz w:val="25"/>
          <w:szCs w:val="25"/>
        </w:rPr>
        <w:t>.</w:t>
      </w:r>
      <w:r w:rsidR="00734920" w:rsidRPr="00D04CAC">
        <w:rPr>
          <w:rFonts w:asciiTheme="minorHAnsi" w:hAnsiTheme="minorHAnsi"/>
          <w:sz w:val="25"/>
          <w:szCs w:val="25"/>
        </w:rPr>
        <w:t xml:space="preserve"> </w:t>
      </w:r>
      <w:r w:rsidR="00EF7353">
        <w:rPr>
          <w:rFonts w:asciiTheme="minorHAnsi" w:hAnsiTheme="minorHAnsi"/>
          <w:sz w:val="25"/>
          <w:szCs w:val="25"/>
        </w:rPr>
        <w:t>D</w:t>
      </w:r>
      <w:r w:rsidR="00734920" w:rsidRPr="00D04CAC">
        <w:rPr>
          <w:rFonts w:asciiTheme="minorHAnsi" w:hAnsiTheme="minorHAnsi"/>
          <w:sz w:val="25"/>
          <w:szCs w:val="25"/>
        </w:rPr>
        <w:t>eltagande</w:t>
      </w:r>
      <w:r w:rsidR="00EF7353">
        <w:rPr>
          <w:rFonts w:asciiTheme="minorHAnsi" w:hAnsiTheme="minorHAnsi"/>
          <w:sz w:val="25"/>
          <w:szCs w:val="25"/>
        </w:rPr>
        <w:t>t</w:t>
      </w:r>
      <w:r w:rsidR="00734920" w:rsidRPr="00D04CAC">
        <w:rPr>
          <w:rFonts w:asciiTheme="minorHAnsi" w:hAnsiTheme="minorHAnsi"/>
          <w:sz w:val="25"/>
          <w:szCs w:val="25"/>
        </w:rPr>
        <w:t xml:space="preserve"> i en internationell militär insats föregås av en grundlig analys av behovet i det enskilda fallet</w:t>
      </w:r>
      <w:r w:rsidR="0028555A" w:rsidRPr="00D04CAC">
        <w:rPr>
          <w:rFonts w:asciiTheme="minorHAnsi" w:hAnsiTheme="minorHAnsi"/>
          <w:sz w:val="25"/>
          <w:szCs w:val="25"/>
        </w:rPr>
        <w:t xml:space="preserve"> och prioritering av deltagandet sker utifrån en samlad ansats</w:t>
      </w:r>
      <w:r w:rsidR="00734920" w:rsidRPr="00D04CAC">
        <w:rPr>
          <w:rFonts w:asciiTheme="minorHAnsi" w:hAnsiTheme="minorHAnsi"/>
          <w:sz w:val="25"/>
          <w:szCs w:val="25"/>
        </w:rPr>
        <w:t>.</w:t>
      </w:r>
    </w:p>
    <w:p w14:paraId="50914849" w14:textId="77777777" w:rsidR="005B7AAC" w:rsidRDefault="005B7AAC" w:rsidP="005B7AAC">
      <w:pPr>
        <w:pStyle w:val="Rubrik"/>
        <w:rPr>
          <w:rFonts w:asciiTheme="minorHAnsi" w:hAnsiTheme="minorHAnsi"/>
          <w:sz w:val="25"/>
          <w:szCs w:val="25"/>
        </w:rPr>
      </w:pPr>
    </w:p>
    <w:p w14:paraId="1FF92CC9" w14:textId="2DF2A42E" w:rsidR="00FD76BD" w:rsidRPr="005B7AAC" w:rsidRDefault="00FD76BD" w:rsidP="005B7AAC">
      <w:pPr>
        <w:pStyle w:val="Rubrik"/>
        <w:rPr>
          <w:rFonts w:asciiTheme="minorHAnsi" w:hAnsiTheme="minorHAnsi"/>
          <w:sz w:val="25"/>
          <w:szCs w:val="25"/>
        </w:rPr>
      </w:pPr>
      <w:r w:rsidRPr="005B7AAC">
        <w:rPr>
          <w:rFonts w:asciiTheme="minorHAnsi" w:hAnsiTheme="minorHAnsi"/>
          <w:sz w:val="25"/>
          <w:szCs w:val="25"/>
        </w:rPr>
        <w:t>Stockholm den 12 maj 2021</w:t>
      </w:r>
    </w:p>
    <w:p w14:paraId="3537EC05" w14:textId="77777777" w:rsidR="00FD76BD" w:rsidRDefault="00FD76BD" w:rsidP="00FD76BD">
      <w:pPr>
        <w:pStyle w:val="RKnormal"/>
      </w:pPr>
    </w:p>
    <w:p w14:paraId="3D663CDB" w14:textId="77777777" w:rsidR="00FD76BD" w:rsidRDefault="00FD76BD" w:rsidP="00FD76BD">
      <w:pPr>
        <w:pStyle w:val="RKnormal"/>
      </w:pPr>
    </w:p>
    <w:p w14:paraId="16396A83" w14:textId="5D714E70" w:rsidR="00FD76BD" w:rsidRDefault="00FD76BD" w:rsidP="00FD76BD">
      <w:pPr>
        <w:pStyle w:val="RKnormal"/>
      </w:pPr>
      <w:r>
        <w:t>Peter Hultqvist</w:t>
      </w:r>
    </w:p>
    <w:p w14:paraId="33B7EBF9" w14:textId="77777777" w:rsidR="00FD76BD" w:rsidRPr="00E14186" w:rsidRDefault="00FD76BD" w:rsidP="00FD76BD">
      <w:pPr>
        <w:pStyle w:val="Brdtext"/>
      </w:pPr>
    </w:p>
    <w:p w14:paraId="13066DCF" w14:textId="3BE6DE25" w:rsidR="00FD76BD" w:rsidRDefault="00FD76BD" w:rsidP="00472EBA">
      <w:pPr>
        <w:pStyle w:val="Rubrik"/>
      </w:pPr>
    </w:p>
    <w:p w14:paraId="78AF57F7" w14:textId="384AC3F7" w:rsidR="00FD76BD" w:rsidRPr="00472EBA" w:rsidRDefault="00FD76BD" w:rsidP="00472EBA">
      <w:pPr>
        <w:pStyle w:val="Brdtext"/>
      </w:pPr>
    </w:p>
    <w:p w14:paraId="79CEA0A7" w14:textId="77777777" w:rsidR="00A0129C" w:rsidRDefault="00A0129C" w:rsidP="00CF6E13">
      <w:pPr>
        <w:pStyle w:val="Brdtext"/>
      </w:pPr>
    </w:p>
    <w:sectPr w:rsidR="00A0129C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49AD2" w14:textId="77777777" w:rsidR="00581D90" w:rsidRDefault="00581D90" w:rsidP="00A87A54">
      <w:pPr>
        <w:spacing w:after="0" w:line="240" w:lineRule="auto"/>
      </w:pPr>
      <w:r>
        <w:separator/>
      </w:r>
    </w:p>
  </w:endnote>
  <w:endnote w:type="continuationSeparator" w:id="0">
    <w:p w14:paraId="5DADDE33" w14:textId="77777777" w:rsidR="00581D90" w:rsidRDefault="00581D9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D46DD" w14:textId="77777777" w:rsidR="003C1B8C" w:rsidRDefault="003C1B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6F92CD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327551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CD7461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03A6F9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9A8216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D76BD" w:rsidRPr="00347E11" w14:paraId="0B0C4D6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2817258" w14:textId="77777777" w:rsidR="00FD76BD" w:rsidRPr="00347E11" w:rsidRDefault="00FD76BD" w:rsidP="00347E11">
          <w:pPr>
            <w:pStyle w:val="Sidfot"/>
            <w:rPr>
              <w:sz w:val="8"/>
            </w:rPr>
          </w:pPr>
        </w:p>
      </w:tc>
    </w:tr>
    <w:tr w:rsidR="00FD76BD" w:rsidRPr="00EE3C0F" w14:paraId="3DC908D6" w14:textId="77777777" w:rsidTr="00C26068">
      <w:trPr>
        <w:trHeight w:val="227"/>
      </w:trPr>
      <w:tc>
        <w:tcPr>
          <w:tcW w:w="4074" w:type="dxa"/>
        </w:tcPr>
        <w:p w14:paraId="72010036" w14:textId="77777777" w:rsidR="00FD76BD" w:rsidRDefault="00FD76BD" w:rsidP="00C26068">
          <w:pPr>
            <w:pStyle w:val="Sidfot"/>
          </w:pPr>
          <w:r>
            <w:t>Telefonväxel: 08-405 10 00</w:t>
          </w:r>
        </w:p>
        <w:p w14:paraId="2B721B7E" w14:textId="77777777" w:rsidR="00FD76BD" w:rsidRDefault="00FD76BD" w:rsidP="00C26068">
          <w:pPr>
            <w:pStyle w:val="Sidfot"/>
          </w:pPr>
          <w:r>
            <w:t>Fax: 08-723 11 89</w:t>
          </w:r>
        </w:p>
        <w:p w14:paraId="53957EA0" w14:textId="77777777" w:rsidR="00FD76BD" w:rsidRPr="00F53AEA" w:rsidRDefault="00FD76BD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29278F67" w14:textId="77777777" w:rsidR="00FD76BD" w:rsidRDefault="00FD76BD" w:rsidP="00F53AEA">
          <w:pPr>
            <w:pStyle w:val="Sidfot"/>
          </w:pPr>
          <w:r>
            <w:t>Postadress: 103 33 Stockholm</w:t>
          </w:r>
        </w:p>
        <w:p w14:paraId="6DB51CA3" w14:textId="77777777" w:rsidR="00FD76BD" w:rsidRDefault="00FD76BD" w:rsidP="00F53AEA">
          <w:pPr>
            <w:pStyle w:val="Sidfot"/>
          </w:pPr>
          <w:r>
            <w:t>Besöksadress: Jakobsgatan 9</w:t>
          </w:r>
        </w:p>
        <w:p w14:paraId="58187839" w14:textId="77777777" w:rsidR="00FD76BD" w:rsidRPr="00F53AEA" w:rsidRDefault="00FD76BD" w:rsidP="00F53AEA">
          <w:pPr>
            <w:pStyle w:val="Sidfot"/>
          </w:pPr>
          <w:r>
            <w:t>E-post: fo.registrator@regeringskansliet.se</w:t>
          </w:r>
        </w:p>
      </w:tc>
    </w:tr>
  </w:tbl>
  <w:p w14:paraId="6464C352" w14:textId="77777777" w:rsidR="00093408" w:rsidRPr="00FD76BD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82584" w14:textId="77777777" w:rsidR="00581D90" w:rsidRDefault="00581D90" w:rsidP="00A87A54">
      <w:pPr>
        <w:spacing w:after="0" w:line="240" w:lineRule="auto"/>
      </w:pPr>
      <w:r>
        <w:separator/>
      </w:r>
    </w:p>
  </w:footnote>
  <w:footnote w:type="continuationSeparator" w:id="0">
    <w:p w14:paraId="2BE9AA56" w14:textId="77777777" w:rsidR="00581D90" w:rsidRDefault="00581D9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36A2" w14:textId="77777777" w:rsidR="003C1B8C" w:rsidRDefault="003C1B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A57C3" w14:textId="77777777" w:rsidR="003C1B8C" w:rsidRDefault="003C1B8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76BD" w14:paraId="096BADE9" w14:textId="77777777" w:rsidTr="00C93EBA">
      <w:trPr>
        <w:trHeight w:val="227"/>
      </w:trPr>
      <w:tc>
        <w:tcPr>
          <w:tcW w:w="5534" w:type="dxa"/>
        </w:tcPr>
        <w:p w14:paraId="5166283D" w14:textId="77777777" w:rsidR="00FD76BD" w:rsidRPr="007D73AB" w:rsidRDefault="00FD76BD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27FCD8464F4D4779B48BB85E435B24A8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57228C24" w14:textId="77777777" w:rsidR="00FD76BD" w:rsidRPr="007D73AB" w:rsidRDefault="00FD76BD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63673511" w14:textId="77777777" w:rsidR="00FD76BD" w:rsidRDefault="00FD76BD" w:rsidP="005A703A">
          <w:pPr>
            <w:pStyle w:val="Sidhuvud"/>
          </w:pPr>
        </w:p>
      </w:tc>
    </w:tr>
    <w:tr w:rsidR="00FD76BD" w14:paraId="704D6CA9" w14:textId="77777777" w:rsidTr="00C93EBA">
      <w:trPr>
        <w:trHeight w:val="1928"/>
      </w:trPr>
      <w:tc>
        <w:tcPr>
          <w:tcW w:w="5534" w:type="dxa"/>
        </w:tcPr>
        <w:p w14:paraId="02FB8A3B" w14:textId="77777777" w:rsidR="00FD76BD" w:rsidRPr="00340DE0" w:rsidRDefault="00FD76B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590C983" wp14:editId="3E8F6F45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6F2B0F6" w14:textId="77777777" w:rsidR="00FD76BD" w:rsidRPr="00710A6C" w:rsidRDefault="00FD76BD" w:rsidP="00EE3C0F">
          <w:pPr>
            <w:pStyle w:val="Sidhuvud"/>
            <w:rPr>
              <w:b/>
            </w:rPr>
          </w:pPr>
        </w:p>
        <w:p w14:paraId="45B7C1E8" w14:textId="77777777" w:rsidR="00FD76BD" w:rsidRDefault="00FD76BD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62C95078CC64BE48ADC7604B06C960A"/>
            </w:placeholder>
            <w:showingPlcHdr/>
            <w:dataBinding w:prefixMappings="xmlns:ns0='http://lp/documentinfo/RK' " w:xpath="/ns0:DocumentInfo[1]/ns0:BaseInfo[1]/ns0:HeaderDate[1]" w:storeItemID="{63804945-5F0D-4A33-A237-ADC7BBD3FB9E}"/>
            <w:date w:fullDate="2021-05-12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3596AB6C" w14:textId="412A9B9E" w:rsidR="00FD76BD" w:rsidRDefault="005B7AAC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08CBC3BF4CD64BF7906C319A4DB6FDFE"/>
            </w:placeholder>
            <w:dataBinding w:prefixMappings="xmlns:ns0='http://lp/documentinfo/RK' " w:xpath="/ns0:DocumentInfo[1]/ns0:BaseInfo[1]/ns0:Dnr[1]" w:storeItemID="{63804945-5F0D-4A33-A237-ADC7BBD3FB9E}"/>
            <w:text/>
          </w:sdtPr>
          <w:sdtEndPr/>
          <w:sdtContent>
            <w:p w14:paraId="703B30FD" w14:textId="0C6E44E6" w:rsidR="00FD76BD" w:rsidRDefault="0060619F" w:rsidP="00EE3C0F">
              <w:pPr>
                <w:pStyle w:val="Sidhuvud"/>
              </w:pPr>
              <w:r>
                <w:t>Fö2021/00550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3B30177C82D248E69857C86DD3F5256C"/>
            </w:placeholder>
            <w:showingPlcHdr/>
            <w:dataBinding w:prefixMappings="xmlns:ns0='http://lp/documentinfo/RK' " w:xpath="/ns0:DocumentInfo[1]/ns0:BaseInfo[1]/ns0:DocNumber[1]" w:storeItemID="{63804945-5F0D-4A33-A237-ADC7BBD3FB9E}"/>
            <w:text/>
          </w:sdtPr>
          <w:sdtEndPr/>
          <w:sdtContent>
            <w:p w14:paraId="29D34330" w14:textId="77777777" w:rsidR="00FD76BD" w:rsidRDefault="00FD76B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8C543DB" w14:textId="77777777" w:rsidR="00FD76BD" w:rsidRDefault="00FD76BD" w:rsidP="00EE3C0F">
          <w:pPr>
            <w:pStyle w:val="Sidhuvud"/>
          </w:pPr>
        </w:p>
      </w:tc>
      <w:tc>
        <w:tcPr>
          <w:tcW w:w="1134" w:type="dxa"/>
        </w:tcPr>
        <w:p w14:paraId="32C903F9" w14:textId="77777777" w:rsidR="00FD76BD" w:rsidRDefault="00FD76BD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7C5986A037F148A588302E6F79BF5A25"/>
            </w:placeholder>
            <w:showingPlcHdr/>
            <w:dataBinding w:prefixMappings="xmlns:ns0='http://lp/documentinfo/RK' " w:xpath="/ns0:DocumentInfo[1]/ns0:BaseInfo[1]/ns0:Appendix[1]" w:storeItemID="{63804945-5F0D-4A33-A237-ADC7BBD3FB9E}"/>
            <w:text/>
          </w:sdtPr>
          <w:sdtEndPr/>
          <w:sdtContent>
            <w:p w14:paraId="64AA3202" w14:textId="77777777" w:rsidR="00FD76BD" w:rsidRPr="0094502D" w:rsidRDefault="00FD76BD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FD76BD" w14:paraId="18478EB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D277D42AECB34555B2ECA86A2FB3882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54E8BD9" w14:textId="6EF01C05" w:rsidR="00FD76BD" w:rsidRDefault="00FD76BD" w:rsidP="00340DE0">
              <w:pPr>
                <w:pStyle w:val="Sidhuvud"/>
                <w:rPr>
                  <w:b/>
                </w:rPr>
              </w:pPr>
              <w:r w:rsidRPr="00FD76BD">
                <w:rPr>
                  <w:b/>
                </w:rPr>
                <w:t>Försvarsdepartementet</w:t>
              </w:r>
            </w:p>
            <w:p w14:paraId="0C6FE37B" w14:textId="39530885" w:rsidR="00FD76BD" w:rsidRPr="003C1B8C" w:rsidRDefault="00FD76BD" w:rsidP="00340DE0">
              <w:pPr>
                <w:pStyle w:val="Sidhuvud"/>
                <w:rPr>
                  <w:bCs/>
                </w:rPr>
              </w:pPr>
              <w:r w:rsidRPr="003C1B8C">
                <w:rPr>
                  <w:bCs/>
                </w:rPr>
                <w:t>Försvarsministern</w:t>
              </w:r>
            </w:p>
            <w:p w14:paraId="015F5158" w14:textId="12B8EB2A" w:rsidR="00FD76BD" w:rsidRPr="00340DE0" w:rsidRDefault="00FD76BD" w:rsidP="005B7AAC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934290281"/>
            <w:placeholder>
              <w:docPart w:val="0BBFCFC7C506459D942E4BD81A34954B"/>
            </w:placeholder>
            <w:dataBinding w:prefixMappings="xmlns:ns0='http://lp/documentinfo/RK' " w:xpath="/ns0:DocumentInfo[1]/ns0:BaseInfo[1]/ns0:Recipient[1]" w:storeItemID="{63804945-5F0D-4A33-A237-ADC7BBD3FB9E}"/>
            <w:text w:multiLine="1"/>
          </w:sdtPr>
          <w:sdtEndPr/>
          <w:sdtContent>
            <w:p w14:paraId="40C05970" w14:textId="311E3550" w:rsidR="00FD76BD" w:rsidRDefault="00FD76BD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2E33E792" w14:textId="77777777" w:rsidR="00FD76BD" w:rsidRDefault="00FD76BD" w:rsidP="003E6020">
          <w:pPr>
            <w:pStyle w:val="Sidhuvud"/>
          </w:pPr>
        </w:p>
      </w:tc>
    </w:tr>
  </w:tbl>
  <w:p w14:paraId="0C3B426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B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895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0A0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0845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7624C"/>
    <w:rsid w:val="00281106"/>
    <w:rsid w:val="00282263"/>
    <w:rsid w:val="00282417"/>
    <w:rsid w:val="00282D27"/>
    <w:rsid w:val="0028555A"/>
    <w:rsid w:val="00287F0D"/>
    <w:rsid w:val="00292420"/>
    <w:rsid w:val="00296B7A"/>
    <w:rsid w:val="002974DC"/>
    <w:rsid w:val="002A0CB3"/>
    <w:rsid w:val="002A2146"/>
    <w:rsid w:val="002A39EF"/>
    <w:rsid w:val="002A422F"/>
    <w:rsid w:val="002A6820"/>
    <w:rsid w:val="002B00E5"/>
    <w:rsid w:val="002B6849"/>
    <w:rsid w:val="002C0C37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6E7E"/>
    <w:rsid w:val="002E150B"/>
    <w:rsid w:val="002E2C89"/>
    <w:rsid w:val="002E3609"/>
    <w:rsid w:val="002E4D3F"/>
    <w:rsid w:val="002E5668"/>
    <w:rsid w:val="002E61A5"/>
    <w:rsid w:val="002E7E31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16DE"/>
    <w:rsid w:val="003342B4"/>
    <w:rsid w:val="00335C68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1B8C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56E4"/>
    <w:rsid w:val="004060B1"/>
    <w:rsid w:val="0041093C"/>
    <w:rsid w:val="0041223B"/>
    <w:rsid w:val="00412E7D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1C08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4E91"/>
    <w:rsid w:val="004C52AA"/>
    <w:rsid w:val="004C5686"/>
    <w:rsid w:val="004C70EE"/>
    <w:rsid w:val="004D066A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5AC3"/>
    <w:rsid w:val="00526AEB"/>
    <w:rsid w:val="005302E0"/>
    <w:rsid w:val="00544738"/>
    <w:rsid w:val="005456E4"/>
    <w:rsid w:val="00547B89"/>
    <w:rsid w:val="00551027"/>
    <w:rsid w:val="005517DF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1B50"/>
    <w:rsid w:val="00581D90"/>
    <w:rsid w:val="005827D5"/>
    <w:rsid w:val="00582918"/>
    <w:rsid w:val="005849E3"/>
    <w:rsid w:val="005850D7"/>
    <w:rsid w:val="0058522F"/>
    <w:rsid w:val="00585282"/>
    <w:rsid w:val="00586266"/>
    <w:rsid w:val="005868DE"/>
    <w:rsid w:val="0058703B"/>
    <w:rsid w:val="00595EDE"/>
    <w:rsid w:val="00596E2B"/>
    <w:rsid w:val="005A0CBA"/>
    <w:rsid w:val="005A2022"/>
    <w:rsid w:val="005A3272"/>
    <w:rsid w:val="005A44C9"/>
    <w:rsid w:val="005A5193"/>
    <w:rsid w:val="005A6034"/>
    <w:rsid w:val="005A7AC1"/>
    <w:rsid w:val="005B115A"/>
    <w:rsid w:val="005B537F"/>
    <w:rsid w:val="005B7AAC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19F"/>
    <w:rsid w:val="00606310"/>
    <w:rsid w:val="00607814"/>
    <w:rsid w:val="00610D87"/>
    <w:rsid w:val="00610E88"/>
    <w:rsid w:val="00613827"/>
    <w:rsid w:val="006175D7"/>
    <w:rsid w:val="006208E5"/>
    <w:rsid w:val="00622BAB"/>
    <w:rsid w:val="00624399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32D9"/>
    <w:rsid w:val="0069523C"/>
    <w:rsid w:val="006962CA"/>
    <w:rsid w:val="00696A95"/>
    <w:rsid w:val="006A09DA"/>
    <w:rsid w:val="006A1835"/>
    <w:rsid w:val="006A2625"/>
    <w:rsid w:val="006B4A30"/>
    <w:rsid w:val="006B6EF5"/>
    <w:rsid w:val="006B7569"/>
    <w:rsid w:val="006C28EE"/>
    <w:rsid w:val="006C4FF1"/>
    <w:rsid w:val="006D2998"/>
    <w:rsid w:val="006D3188"/>
    <w:rsid w:val="006D4EC7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4920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4FA6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AF5"/>
    <w:rsid w:val="00915D4C"/>
    <w:rsid w:val="009279B2"/>
    <w:rsid w:val="00935814"/>
    <w:rsid w:val="00943F11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537A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6963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7936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07D3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3996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7353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29C5"/>
    <w:rsid w:val="00BA61AC"/>
    <w:rsid w:val="00BB17B0"/>
    <w:rsid w:val="00BB28BF"/>
    <w:rsid w:val="00BB2F42"/>
    <w:rsid w:val="00BB3597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1D0F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8D2"/>
    <w:rsid w:val="00CB6A8A"/>
    <w:rsid w:val="00CB6EDE"/>
    <w:rsid w:val="00CC41BA"/>
    <w:rsid w:val="00CD09EF"/>
    <w:rsid w:val="00CD1550"/>
    <w:rsid w:val="00CD17C1"/>
    <w:rsid w:val="00CD1C6C"/>
    <w:rsid w:val="00CD37F1"/>
    <w:rsid w:val="00CD49D6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4CAC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46BA6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256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2FA2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EF7353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1E51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76BD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6E048"/>
  <w15:docId w15:val="{CA7722C5-C437-4306-9978-D24F1E52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FCD8464F4D4779B48BB85E435B24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7D06D-785A-4176-AAF1-2A3E71597E73}"/>
      </w:docPartPr>
      <w:docPartBody>
        <w:p w:rsidR="00944CD7" w:rsidRDefault="00C85356" w:rsidP="00C85356">
          <w:pPr>
            <w:pStyle w:val="27FCD8464F4D4779B48BB85E435B24A8"/>
          </w:pPr>
          <w:r>
            <w:t xml:space="preserve"> </w:t>
          </w:r>
        </w:p>
      </w:docPartBody>
    </w:docPart>
    <w:docPart>
      <w:docPartPr>
        <w:name w:val="162C95078CC64BE48ADC7604B06C9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170E08-08C0-402D-BB37-A705C3292786}"/>
      </w:docPartPr>
      <w:docPartBody>
        <w:p w:rsidR="00944CD7" w:rsidRDefault="00C85356" w:rsidP="00C85356">
          <w:pPr>
            <w:pStyle w:val="162C95078CC64BE48ADC7604B06C960A"/>
          </w:pPr>
          <w:r>
            <w:t xml:space="preserve"> </w:t>
          </w:r>
        </w:p>
      </w:docPartBody>
    </w:docPart>
    <w:docPart>
      <w:docPartPr>
        <w:name w:val="08CBC3BF4CD64BF7906C319A4DB6FD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3DE35-5B1E-4CAC-8EB9-2D4EB91002A5}"/>
      </w:docPartPr>
      <w:docPartBody>
        <w:p w:rsidR="00944CD7" w:rsidRDefault="00C85356" w:rsidP="00C85356">
          <w:pPr>
            <w:pStyle w:val="08CBC3BF4CD64BF7906C319A4DB6FD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30177C82D248E69857C86DD3F525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DFCAB-E78A-4113-BAA5-DE1129AEEA9E}"/>
      </w:docPartPr>
      <w:docPartBody>
        <w:p w:rsidR="00944CD7" w:rsidRDefault="00C85356" w:rsidP="00C85356">
          <w:pPr>
            <w:pStyle w:val="3B30177C82D248E69857C86DD3F5256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5986A037F148A588302E6F79BF5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0B2DD-BC31-4FC2-80F3-28CC9694150E}"/>
      </w:docPartPr>
      <w:docPartBody>
        <w:p w:rsidR="00944CD7" w:rsidRDefault="00C85356" w:rsidP="00C85356">
          <w:pPr>
            <w:pStyle w:val="7C5986A037F148A588302E6F79BF5A2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77D42AECB34555B2ECA86A2FB38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BD53AB-C6A0-416B-9DC6-39370EAA733D}"/>
      </w:docPartPr>
      <w:docPartBody>
        <w:p w:rsidR="00944CD7" w:rsidRDefault="00C85356" w:rsidP="00C85356">
          <w:pPr>
            <w:pStyle w:val="D277D42AECB34555B2ECA86A2FB3882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BFCFC7C506459D942E4BD81A3495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EC304-A830-4237-A32E-D51968F0BB28}"/>
      </w:docPartPr>
      <w:docPartBody>
        <w:p w:rsidR="00944CD7" w:rsidRDefault="00C85356" w:rsidP="00C85356">
          <w:pPr>
            <w:pStyle w:val="0BBFCFC7C506459D942E4BD81A34954B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56"/>
    <w:rsid w:val="00200048"/>
    <w:rsid w:val="003108A9"/>
    <w:rsid w:val="00382C8B"/>
    <w:rsid w:val="00547E94"/>
    <w:rsid w:val="00835546"/>
    <w:rsid w:val="00944CD7"/>
    <w:rsid w:val="00C85356"/>
    <w:rsid w:val="00D473A3"/>
    <w:rsid w:val="00E7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7FCD8464F4D4779B48BB85E435B24A8">
    <w:name w:val="27FCD8464F4D4779B48BB85E435B24A8"/>
    <w:rsid w:val="00C85356"/>
  </w:style>
  <w:style w:type="character" w:styleId="Platshllartext">
    <w:name w:val="Placeholder Text"/>
    <w:basedOn w:val="Standardstycketeckensnitt"/>
    <w:uiPriority w:val="99"/>
    <w:semiHidden/>
    <w:rsid w:val="00C85356"/>
    <w:rPr>
      <w:noProof w:val="0"/>
      <w:color w:val="808080"/>
    </w:rPr>
  </w:style>
  <w:style w:type="paragraph" w:customStyle="1" w:styleId="A1510CB880AA42A5A6372A7FD8B475B8">
    <w:name w:val="A1510CB880AA42A5A6372A7FD8B475B8"/>
    <w:rsid w:val="00C85356"/>
  </w:style>
  <w:style w:type="paragraph" w:customStyle="1" w:styleId="CAEC025912944F15A2BBB23F014D9723">
    <w:name w:val="CAEC025912944F15A2BBB23F014D9723"/>
    <w:rsid w:val="00C85356"/>
  </w:style>
  <w:style w:type="paragraph" w:customStyle="1" w:styleId="7F7D7C85E3044066A3B863AEAB59423C">
    <w:name w:val="7F7D7C85E3044066A3B863AEAB59423C"/>
    <w:rsid w:val="00C85356"/>
  </w:style>
  <w:style w:type="paragraph" w:customStyle="1" w:styleId="162C95078CC64BE48ADC7604B06C960A">
    <w:name w:val="162C95078CC64BE48ADC7604B06C960A"/>
    <w:rsid w:val="00C85356"/>
  </w:style>
  <w:style w:type="paragraph" w:customStyle="1" w:styleId="08CBC3BF4CD64BF7906C319A4DB6FDFE">
    <w:name w:val="08CBC3BF4CD64BF7906C319A4DB6FDFE"/>
    <w:rsid w:val="00C85356"/>
  </w:style>
  <w:style w:type="paragraph" w:customStyle="1" w:styleId="3B30177C82D248E69857C86DD3F5256C">
    <w:name w:val="3B30177C82D248E69857C86DD3F5256C"/>
    <w:rsid w:val="00C85356"/>
  </w:style>
  <w:style w:type="paragraph" w:customStyle="1" w:styleId="3F6DFECAF82C480DBAD7A16677D06826">
    <w:name w:val="3F6DFECAF82C480DBAD7A16677D06826"/>
    <w:rsid w:val="00C85356"/>
  </w:style>
  <w:style w:type="paragraph" w:customStyle="1" w:styleId="B13287D72D3348E4A29B87FFECF002F4">
    <w:name w:val="B13287D72D3348E4A29B87FFECF002F4"/>
    <w:rsid w:val="00C85356"/>
  </w:style>
  <w:style w:type="paragraph" w:customStyle="1" w:styleId="7C5986A037F148A588302E6F79BF5A25">
    <w:name w:val="7C5986A037F148A588302E6F79BF5A25"/>
    <w:rsid w:val="00C85356"/>
  </w:style>
  <w:style w:type="paragraph" w:customStyle="1" w:styleId="D277D42AECB34555B2ECA86A2FB38829">
    <w:name w:val="D277D42AECB34555B2ECA86A2FB38829"/>
    <w:rsid w:val="00C85356"/>
  </w:style>
  <w:style w:type="paragraph" w:customStyle="1" w:styleId="0BBFCFC7C506459D942E4BD81A34954B">
    <w:name w:val="0BBFCFC7C506459D942E4BD81A34954B"/>
    <w:rsid w:val="00C85356"/>
  </w:style>
  <w:style w:type="paragraph" w:customStyle="1" w:styleId="3B30177C82D248E69857C86DD3F5256C1">
    <w:name w:val="3B30177C82D248E69857C86DD3F5256C1"/>
    <w:rsid w:val="00C8535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C5986A037F148A588302E6F79BF5A251">
    <w:name w:val="7C5986A037F148A588302E6F79BF5A251"/>
    <w:rsid w:val="00C8535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277D42AECB34555B2ECA86A2FB388291">
    <w:name w:val="D277D42AECB34555B2ECA86A2FB388291"/>
    <w:rsid w:val="00C8535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BBFCFC7C506459D942E4BD81A34954B1">
    <w:name w:val="0BBFCFC7C506459D942E4BD81A34954B1"/>
    <w:rsid w:val="00C8535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B2963E98AB14F33A565D4593647112E">
    <w:name w:val="1B2963E98AB14F33A565D4593647112E"/>
    <w:rsid w:val="00C85356"/>
  </w:style>
  <w:style w:type="paragraph" w:customStyle="1" w:styleId="94FAAC4A1E814C25B11F3DEE4348639C">
    <w:name w:val="94FAAC4A1E814C25B11F3DEE4348639C"/>
    <w:rsid w:val="00C85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Anja Glavinic Jones</SenderName>
      <SenderTitle/>
      <SenderMail>anja.glavinic-jones@regeringskansliet.se</SenderMail>
      <SenderPhone/>
    </Sender>
    <TopId>1</TopId>
    <TopSender/>
    <OrganisationInfo>
      <Organisatoriskenhet1>Försvarsdepartementet</Organisatoriskenhet1>
      <Organisatoriskenhet2>Enheten för militär förmåga och insatser</Organisatoriskenhet2>
      <Organisatoriskenhet3> </Organisatoriskenhet3>
      <Organisatoriskenhet1Id>192</Organisatoriskenhet1Id>
      <Organisatoriskenhet2Id>607</Organisatoriskenhet2Id>
      <Organisatoriskenhet3Id> </Organisatoriskenhet3Id>
    </OrganisationInfo>
    <HeaderDate/>
    <Office/>
    <Dnr>Fö2021/00550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Anja Glavinic Jones</SenderName>
      <SenderTitle/>
      <SenderMail>anja.glavinic-jones@regeringskansliet.se</SenderMail>
      <SenderPhone/>
    </Sender>
    <TopId>1</TopId>
    <TopSender/>
    <OrganisationInfo>
      <Organisatoriskenhet1>Försvarsdepartementet</Organisatoriskenhet1>
      <Organisatoriskenhet2>Enheten för militär förmåga och insatser</Organisatoriskenhet2>
      <Organisatoriskenhet3> </Organisatoriskenhet3>
      <Organisatoriskenhet1Id>192</Organisatoriskenhet1Id>
      <Organisatoriskenhet2Id>607</Organisatoriskenhet2Id>
      <Organisatoriskenhet3Id> </Organisatoriskenhet3Id>
    </OrganisationInfo>
    <HeaderDate/>
    <Office/>
    <Dnr>Fö2021/00550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950b7639-1547-4677-b7a6-e5d45eb0e79b">XU6VFTACEHWE-1498846643-751</_dlc_DocId>
    <_dlc_DocIdUrl xmlns="950b7639-1547-4677-b7a6-e5d45eb0e79b">
      <Url>https://dhs.sp.regeringskansliet.se/yta/fo-mfi/_layouts/15/DocIdRedir.aspx?ID=XU6VFTACEHWE-1498846643-751</Url>
      <Description>XU6VFTACEHWE-1498846643-751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95ea790e-4c0d-492d-b8f7-32bd63e8ea56</RD_Svarsid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F31AA7-DD1F-414E-8252-3FA23FD89D51}"/>
</file>

<file path=customXml/itemProps2.xml><?xml version="1.0" encoding="utf-8"?>
<ds:datastoreItem xmlns:ds="http://schemas.openxmlformats.org/officeDocument/2006/customXml" ds:itemID="{63804945-5F0D-4A33-A237-ADC7BBD3FB9E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63804945-5F0D-4A33-A237-ADC7BBD3FB9E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D3F7290B-33BC-4121-A016-75833CFF2593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950b7639-1547-4677-b7a6-e5d45eb0e79b"/>
  </ds:schemaRefs>
</ds:datastoreItem>
</file>

<file path=customXml/itemProps6.xml><?xml version="1.0" encoding="utf-8"?>
<ds:datastoreItem xmlns:ds="http://schemas.openxmlformats.org/officeDocument/2006/customXml" ds:itemID="{2DFC6AD2-65A0-4F67-AF93-4443E8109D7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3F7290B-33BC-4121-A016-75833CFF2593}"/>
</file>

<file path=customXml/itemProps8.xml><?xml version="1.0" encoding="utf-8"?>
<ds:datastoreItem xmlns:ds="http://schemas.openxmlformats.org/officeDocument/2006/customXml" ds:itemID="{6689BE46-3D9C-429C-AF13-4C12C08BBC7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326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2737 av Caroline Nordengrip (SD) Internationella militära insatser.docx</dc:title>
  <dc:subject/>
  <dc:creator>Anja Glavinic Jones</dc:creator>
  <cp:keywords/>
  <dc:description/>
  <cp:lastModifiedBy>Linda Norell</cp:lastModifiedBy>
  <cp:revision>2</cp:revision>
  <cp:lastPrinted>2021-05-11T07:46:00Z</cp:lastPrinted>
  <dcterms:created xsi:type="dcterms:W3CDTF">2021-05-11T13:51:00Z</dcterms:created>
  <dcterms:modified xsi:type="dcterms:W3CDTF">2021-05-11T13:51:00Z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674962e5-6099-45d6-bb07-97c70f38533b</vt:lpwstr>
  </property>
</Properties>
</file>