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2C8D6" w14:textId="5A75DD56" w:rsidR="00114FEE" w:rsidRDefault="00114FEE" w:rsidP="00DA0661">
      <w:pPr>
        <w:pStyle w:val="Rubrik"/>
      </w:pPr>
      <w:bookmarkStart w:id="0" w:name="Start"/>
      <w:bookmarkEnd w:id="0"/>
      <w:r>
        <w:t xml:space="preserve">Svar på fråga 2020/21:254 av Markus </w:t>
      </w:r>
      <w:proofErr w:type="spellStart"/>
      <w:r>
        <w:t>Wiechel</w:t>
      </w:r>
      <w:proofErr w:type="spellEnd"/>
      <w:r>
        <w:t xml:space="preserve"> (SD)</w:t>
      </w:r>
      <w:r>
        <w:br/>
        <w:t>Taiwan i WHO</w:t>
      </w:r>
      <w:r w:rsidR="00401E98">
        <w:t xml:space="preserve"> </w:t>
      </w:r>
      <w:r w:rsidR="00C5180F">
        <w:t xml:space="preserve">och fråga </w:t>
      </w:r>
      <w:r w:rsidR="00DB6CB7">
        <w:t xml:space="preserve">2020/21:293 av John </w:t>
      </w:r>
      <w:proofErr w:type="spellStart"/>
      <w:r w:rsidR="00DB6CB7">
        <w:t>Weinerhall</w:t>
      </w:r>
      <w:proofErr w:type="spellEnd"/>
      <w:r w:rsidR="00DB6CB7">
        <w:t xml:space="preserve"> (M) Republiken Kinas representation i WHO och WHA</w:t>
      </w:r>
      <w:r w:rsidR="00C5180F">
        <w:t xml:space="preserve"> </w:t>
      </w:r>
    </w:p>
    <w:p w14:paraId="563F8F76" w14:textId="041C3DC6" w:rsidR="00114FEE" w:rsidRPr="00C5180F" w:rsidRDefault="00114FEE" w:rsidP="00C5180F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t xml:space="preserve">Markus </w:t>
      </w:r>
      <w:proofErr w:type="spellStart"/>
      <w:r>
        <w:t>Wiechel</w:t>
      </w:r>
      <w:proofErr w:type="spellEnd"/>
      <w:r>
        <w:t xml:space="preserve"> har frågat mig </w:t>
      </w:r>
      <w:r w:rsidR="00B45FE0">
        <w:t xml:space="preserve">om </w:t>
      </w:r>
      <w:r w:rsidR="00C53179">
        <w:t>man kan förvänta sig att jag</w:t>
      </w:r>
      <w:r w:rsidR="00B45FE0">
        <w:t xml:space="preserve"> verka</w:t>
      </w:r>
      <w:r w:rsidR="00C53179">
        <w:t>r</w:t>
      </w:r>
      <w:r w:rsidR="00B45FE0">
        <w:t xml:space="preserve"> för att WHO ska släppa in Taiwan i gemenskapen, och vilka ansträngningar man kan förvänta sig från min </w:t>
      </w:r>
      <w:r w:rsidR="00A62B1D">
        <w:t xml:space="preserve">sida </w:t>
      </w:r>
      <w:r w:rsidR="00B45FE0">
        <w:t>i syfte att öka Taiwans möjlighet till deltagande.</w:t>
      </w:r>
      <w:r w:rsidR="00DB6CB7">
        <w:t xml:space="preserve"> </w:t>
      </w:r>
      <w:r w:rsidR="00DB6CB7" w:rsidRPr="00C5180F">
        <w:t xml:space="preserve">John </w:t>
      </w:r>
      <w:proofErr w:type="spellStart"/>
      <w:r w:rsidR="00DB6CB7" w:rsidRPr="00C5180F">
        <w:t>Weinerhall</w:t>
      </w:r>
      <w:proofErr w:type="spellEnd"/>
      <w:r w:rsidR="00DB6CB7" w:rsidRPr="00C5180F">
        <w:t xml:space="preserve"> har frågat mig vilka </w:t>
      </w:r>
      <w:r w:rsidR="00DB6CB7" w:rsidRPr="00C5180F">
        <w:rPr>
          <w:rFonts w:cs="TimesNewRomanPSMT"/>
        </w:rPr>
        <w:t>åtgärder jag avser att vidta för att Republiken Kina ska upptas som medlem i WHO och WHA</w:t>
      </w:r>
      <w:r w:rsidR="00401E98">
        <w:rPr>
          <w:rFonts w:cs="TimesNewRomanPSMT"/>
        </w:rPr>
        <w:t xml:space="preserve">. </w:t>
      </w:r>
      <w:r w:rsidR="00401E98" w:rsidRPr="00401E98">
        <w:rPr>
          <w:rFonts w:cs="TimesNewRomanPSMT"/>
        </w:rPr>
        <w:t>J</w:t>
      </w:r>
      <w:r w:rsidR="00DB6CB7" w:rsidRPr="00401E98">
        <w:rPr>
          <w:rFonts w:cs="TimesNewRomanPSMT"/>
        </w:rPr>
        <w:t>ag besvarar frågorna samlat.</w:t>
      </w:r>
    </w:p>
    <w:p w14:paraId="51971E8F" w14:textId="63BDC40A" w:rsidR="00DB6CB7" w:rsidRDefault="00DB6CB7" w:rsidP="00DB6CB7">
      <w:pPr>
        <w:autoSpaceDE w:val="0"/>
        <w:autoSpaceDN w:val="0"/>
        <w:adjustRightInd w:val="0"/>
        <w:spacing w:after="0" w:line="240" w:lineRule="auto"/>
      </w:pPr>
    </w:p>
    <w:p w14:paraId="5F6F73E9" w14:textId="69686251" w:rsidR="00114FEE" w:rsidRPr="00114FEE" w:rsidRDefault="00114FEE" w:rsidP="00114FEE">
      <w:pPr>
        <w:pStyle w:val="Brdtext"/>
      </w:pPr>
      <w:r>
        <w:t>Jag har i svar på tidigare frågor</w:t>
      </w:r>
      <w:r w:rsidR="00312415">
        <w:t xml:space="preserve">, </w:t>
      </w:r>
      <w:r>
        <w:t>senast 2020/21</w:t>
      </w:r>
      <w:r w:rsidR="009F54B0">
        <w:t>:</w:t>
      </w:r>
      <w:r>
        <w:t xml:space="preserve">32 </w:t>
      </w:r>
      <w:r w:rsidR="00C17C3D">
        <w:t xml:space="preserve">Inför FN:s generalförsamlings session, </w:t>
      </w:r>
      <w:r w:rsidR="00312415">
        <w:t>2019/20:1916</w:t>
      </w:r>
      <w:r w:rsidR="00586F72">
        <w:t xml:space="preserve"> </w:t>
      </w:r>
      <w:r w:rsidR="00312415">
        <w:t xml:space="preserve">Inkludering av Taiwan i WHO:s arbete och </w:t>
      </w:r>
      <w:r w:rsidR="00C17C3D">
        <w:t xml:space="preserve">2019/20:1692 Inlemmande av </w:t>
      </w:r>
      <w:r w:rsidR="00312415">
        <w:t>Taiwan i internationella organisationer,</w:t>
      </w:r>
      <w:r w:rsidR="00C17C3D">
        <w:t xml:space="preserve"> redogjort för regeringens hållning på det område Markus </w:t>
      </w:r>
      <w:proofErr w:type="spellStart"/>
      <w:r w:rsidR="00C17C3D">
        <w:t>Wiechel</w:t>
      </w:r>
      <w:proofErr w:type="spellEnd"/>
      <w:r w:rsidR="00401E98">
        <w:t xml:space="preserve"> och</w:t>
      </w:r>
      <w:r w:rsidR="00C5180F">
        <w:t xml:space="preserve"> </w:t>
      </w:r>
      <w:r w:rsidR="00DB6CB7" w:rsidRPr="00401E98">
        <w:t xml:space="preserve">John </w:t>
      </w:r>
      <w:proofErr w:type="spellStart"/>
      <w:r w:rsidR="00DB6CB7" w:rsidRPr="00401E98">
        <w:t>Weinerhall</w:t>
      </w:r>
      <w:proofErr w:type="spellEnd"/>
      <w:r w:rsidR="00DB6CB7" w:rsidRPr="00401E98">
        <w:t xml:space="preserve"> </w:t>
      </w:r>
      <w:r w:rsidR="00C17C3D" w:rsidRPr="00401E98">
        <w:t>tar upp i sin</w:t>
      </w:r>
      <w:r w:rsidR="00DB6CB7" w:rsidRPr="00401E98">
        <w:t>a</w:t>
      </w:r>
      <w:r w:rsidR="00C17C3D" w:rsidRPr="00401E98">
        <w:t xml:space="preserve"> fråg</w:t>
      </w:r>
      <w:r w:rsidR="00DB6CB7" w:rsidRPr="00401E98">
        <w:t>or</w:t>
      </w:r>
      <w:r w:rsidR="00C17C3D" w:rsidRPr="00401E98">
        <w:t>.</w:t>
      </w:r>
      <w:r w:rsidR="00C17C3D">
        <w:t xml:space="preserve"> Regeringens hållning ligger fast.</w:t>
      </w:r>
    </w:p>
    <w:p w14:paraId="1B214A5C" w14:textId="77777777" w:rsidR="00114FEE" w:rsidRDefault="00114FEE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8BDC0167641B40598DB31E9660E61432"/>
          </w:placeholder>
          <w:dataBinding w:prefixMappings="xmlns:ns0='http://lp/documentinfo/RK' " w:xpath="/ns0:DocumentInfo[1]/ns0:BaseInfo[1]/ns0:HeaderDate[1]" w:storeItemID="{04C491CB-29DC-4FA6-BE1D-C28739CC07E6}"/>
          <w:date w:fullDate="2020-10-2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586F72">
            <w:t>28 oktober 2020</w:t>
          </w:r>
        </w:sdtContent>
      </w:sdt>
    </w:p>
    <w:p w14:paraId="672E790C" w14:textId="77777777" w:rsidR="00114FEE" w:rsidRDefault="00114FEE" w:rsidP="004E7A8F">
      <w:pPr>
        <w:pStyle w:val="Brdtextutanavstnd"/>
      </w:pPr>
    </w:p>
    <w:p w14:paraId="7CE6A217" w14:textId="77777777" w:rsidR="00114FEE" w:rsidRDefault="00114FEE" w:rsidP="004E7A8F">
      <w:pPr>
        <w:pStyle w:val="Brdtextutanavstnd"/>
      </w:pPr>
      <w:bookmarkStart w:id="1" w:name="_GoBack"/>
      <w:bookmarkEnd w:id="1"/>
    </w:p>
    <w:p w14:paraId="12D41D03" w14:textId="77777777" w:rsidR="00114FEE" w:rsidRDefault="00114FEE" w:rsidP="00422A41">
      <w:pPr>
        <w:pStyle w:val="Brdtext"/>
      </w:pPr>
      <w:r>
        <w:t>Ann Linde</w:t>
      </w:r>
    </w:p>
    <w:p w14:paraId="6E69ADFD" w14:textId="77777777" w:rsidR="00114FEE" w:rsidRPr="00DB48AB" w:rsidRDefault="00114FEE" w:rsidP="00DB48AB">
      <w:pPr>
        <w:pStyle w:val="Brdtext"/>
      </w:pPr>
    </w:p>
    <w:sectPr w:rsidR="00114FEE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D11AF" w14:textId="77777777" w:rsidR="00114FEE" w:rsidRDefault="00114FEE" w:rsidP="00A87A54">
      <w:pPr>
        <w:spacing w:after="0" w:line="240" w:lineRule="auto"/>
      </w:pPr>
      <w:r>
        <w:separator/>
      </w:r>
    </w:p>
  </w:endnote>
  <w:endnote w:type="continuationSeparator" w:id="0">
    <w:p w14:paraId="7B1040CC" w14:textId="77777777" w:rsidR="00114FEE" w:rsidRDefault="00114FE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E766A1F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DF155D4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CE4AA87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FD22BB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B6EF813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8146206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6E69CA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579E72B" w14:textId="77777777" w:rsidTr="00C26068">
      <w:trPr>
        <w:trHeight w:val="227"/>
      </w:trPr>
      <w:tc>
        <w:tcPr>
          <w:tcW w:w="4074" w:type="dxa"/>
        </w:tcPr>
        <w:p w14:paraId="5101523A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ABC50F0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0A6509D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5C317" w14:textId="77777777" w:rsidR="00114FEE" w:rsidRDefault="00114FEE" w:rsidP="00A87A54">
      <w:pPr>
        <w:spacing w:after="0" w:line="240" w:lineRule="auto"/>
      </w:pPr>
      <w:r>
        <w:separator/>
      </w:r>
    </w:p>
  </w:footnote>
  <w:footnote w:type="continuationSeparator" w:id="0">
    <w:p w14:paraId="7FF4BA37" w14:textId="77777777" w:rsidR="00114FEE" w:rsidRDefault="00114FE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14FEE" w14:paraId="515B83A8" w14:textId="77777777" w:rsidTr="00C93EBA">
      <w:trPr>
        <w:trHeight w:val="227"/>
      </w:trPr>
      <w:tc>
        <w:tcPr>
          <w:tcW w:w="5534" w:type="dxa"/>
        </w:tcPr>
        <w:p w14:paraId="74F75BE1" w14:textId="77777777" w:rsidR="00114FEE" w:rsidRPr="007D73AB" w:rsidRDefault="00114FEE">
          <w:pPr>
            <w:pStyle w:val="Sidhuvud"/>
          </w:pPr>
        </w:p>
      </w:tc>
      <w:tc>
        <w:tcPr>
          <w:tcW w:w="3170" w:type="dxa"/>
          <w:vAlign w:val="bottom"/>
        </w:tcPr>
        <w:p w14:paraId="508CC7D7" w14:textId="77777777" w:rsidR="00114FEE" w:rsidRPr="007D73AB" w:rsidRDefault="00114FEE" w:rsidP="00340DE0">
          <w:pPr>
            <w:pStyle w:val="Sidhuvud"/>
          </w:pPr>
        </w:p>
      </w:tc>
      <w:tc>
        <w:tcPr>
          <w:tcW w:w="1134" w:type="dxa"/>
        </w:tcPr>
        <w:p w14:paraId="43DB5BBF" w14:textId="77777777" w:rsidR="00114FEE" w:rsidRDefault="00114FEE" w:rsidP="005A703A">
          <w:pPr>
            <w:pStyle w:val="Sidhuvud"/>
          </w:pPr>
        </w:p>
      </w:tc>
    </w:tr>
    <w:tr w:rsidR="00114FEE" w14:paraId="07D69162" w14:textId="77777777" w:rsidTr="00C93EBA">
      <w:trPr>
        <w:trHeight w:val="1928"/>
      </w:trPr>
      <w:tc>
        <w:tcPr>
          <w:tcW w:w="5534" w:type="dxa"/>
        </w:tcPr>
        <w:p w14:paraId="3ED692A2" w14:textId="77777777" w:rsidR="00114FEE" w:rsidRPr="00340DE0" w:rsidRDefault="00114FE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E43D2AB" wp14:editId="3AF5DAD0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8C41915" w14:textId="77777777" w:rsidR="00114FEE" w:rsidRPr="00710A6C" w:rsidRDefault="00114FEE" w:rsidP="00EE3C0F">
          <w:pPr>
            <w:pStyle w:val="Sidhuvud"/>
            <w:rPr>
              <w:b/>
            </w:rPr>
          </w:pPr>
        </w:p>
        <w:p w14:paraId="2603185E" w14:textId="77777777" w:rsidR="00114FEE" w:rsidRDefault="00114FEE" w:rsidP="00EE3C0F">
          <w:pPr>
            <w:pStyle w:val="Sidhuvud"/>
          </w:pPr>
        </w:p>
        <w:p w14:paraId="5FCA8A8A" w14:textId="77777777" w:rsidR="00114FEE" w:rsidRDefault="00114FEE" w:rsidP="00EE3C0F">
          <w:pPr>
            <w:pStyle w:val="Sidhuvud"/>
          </w:pPr>
        </w:p>
        <w:p w14:paraId="7831B967" w14:textId="77777777" w:rsidR="00114FEE" w:rsidRDefault="00114FEE" w:rsidP="00EE3C0F">
          <w:pPr>
            <w:pStyle w:val="Sidhuvud"/>
          </w:pPr>
        </w:p>
        <w:p w14:paraId="26A2AC7D" w14:textId="4EF41D62" w:rsidR="00114FEE" w:rsidRDefault="00114FEE" w:rsidP="00EE3C0F">
          <w:pPr>
            <w:pStyle w:val="Sidhuvud"/>
          </w:pPr>
        </w:p>
        <w:sdt>
          <w:sdtPr>
            <w:alias w:val="DocNumber"/>
            <w:tag w:val="DocNumber"/>
            <w:id w:val="1726028884"/>
            <w:placeholder>
              <w:docPart w:val="C4D8BC56AC5D40A28D1A14EDD040B010"/>
            </w:placeholder>
            <w:showingPlcHdr/>
            <w:dataBinding w:prefixMappings="xmlns:ns0='http://lp/documentinfo/RK' " w:xpath="/ns0:DocumentInfo[1]/ns0:BaseInfo[1]/ns0:DocNumber[1]" w:storeItemID="{04C491CB-29DC-4FA6-BE1D-C28739CC07E6}"/>
            <w:text/>
          </w:sdtPr>
          <w:sdtEndPr/>
          <w:sdtContent>
            <w:p w14:paraId="49C00BDB" w14:textId="77777777" w:rsidR="00114FEE" w:rsidRDefault="00114FE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7939F3B" w14:textId="77777777" w:rsidR="00114FEE" w:rsidRDefault="00114FEE" w:rsidP="00EE3C0F">
          <w:pPr>
            <w:pStyle w:val="Sidhuvud"/>
          </w:pPr>
        </w:p>
      </w:tc>
      <w:tc>
        <w:tcPr>
          <w:tcW w:w="1134" w:type="dxa"/>
        </w:tcPr>
        <w:p w14:paraId="25508FFF" w14:textId="77777777" w:rsidR="00114FEE" w:rsidRDefault="00114FEE" w:rsidP="0094502D">
          <w:pPr>
            <w:pStyle w:val="Sidhuvud"/>
          </w:pPr>
        </w:p>
        <w:p w14:paraId="1EB10341" w14:textId="77777777" w:rsidR="00114FEE" w:rsidRPr="0094502D" w:rsidRDefault="00114FEE" w:rsidP="00EC71A6">
          <w:pPr>
            <w:pStyle w:val="Sidhuvud"/>
          </w:pPr>
        </w:p>
      </w:tc>
    </w:tr>
    <w:tr w:rsidR="00114FEE" w14:paraId="4382FC3B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4488FA3CA464011956084FD3F3DEED4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13B1A08" w14:textId="77777777" w:rsidR="009F54B0" w:rsidRPr="009F54B0" w:rsidRDefault="009F54B0" w:rsidP="00340DE0">
              <w:pPr>
                <w:pStyle w:val="Sidhuvud"/>
                <w:rPr>
                  <w:b/>
                </w:rPr>
              </w:pPr>
              <w:r w:rsidRPr="009F54B0">
                <w:rPr>
                  <w:b/>
                </w:rPr>
                <w:t>Utrikesdepartementet</w:t>
              </w:r>
            </w:p>
            <w:p w14:paraId="7527FED8" w14:textId="77777777" w:rsidR="009F54B0" w:rsidRDefault="009F54B0" w:rsidP="00340DE0">
              <w:pPr>
                <w:pStyle w:val="Sidhuvud"/>
              </w:pPr>
              <w:r w:rsidRPr="009F54B0">
                <w:t>Utrikesministern</w:t>
              </w:r>
            </w:p>
            <w:p w14:paraId="3C7F20DA" w14:textId="77777777" w:rsidR="009F54B0" w:rsidRDefault="009F54B0" w:rsidP="00340DE0">
              <w:pPr>
                <w:pStyle w:val="Sidhuvud"/>
              </w:pPr>
            </w:p>
            <w:p w14:paraId="4D941BFE" w14:textId="3A6572D7" w:rsidR="00114FEE" w:rsidRPr="00340DE0" w:rsidRDefault="00114FEE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A3B1A7C6FAD4B8DAB9CCCAF7EBB3D69"/>
          </w:placeholder>
          <w:dataBinding w:prefixMappings="xmlns:ns0='http://lp/documentinfo/RK' " w:xpath="/ns0:DocumentInfo[1]/ns0:BaseInfo[1]/ns0:Recipient[1]" w:storeItemID="{04C491CB-29DC-4FA6-BE1D-C28739CC07E6}"/>
          <w:text w:multiLine="1"/>
        </w:sdtPr>
        <w:sdtEndPr/>
        <w:sdtContent>
          <w:tc>
            <w:tcPr>
              <w:tcW w:w="3170" w:type="dxa"/>
            </w:tcPr>
            <w:p w14:paraId="4602AC60" w14:textId="60F36E02" w:rsidR="00114FEE" w:rsidRDefault="009F54B0" w:rsidP="00547B8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6F9BB531" w14:textId="77777777" w:rsidR="00114FEE" w:rsidRDefault="00114FEE" w:rsidP="003E6020">
          <w:pPr>
            <w:pStyle w:val="Sidhuvud"/>
          </w:pPr>
        </w:p>
      </w:tc>
    </w:tr>
  </w:tbl>
  <w:p w14:paraId="13133EC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FEE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4FE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415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1E98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6F72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9F54B0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2B1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5FE0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E76CF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17C3D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180F"/>
    <w:rsid w:val="00C53179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6CB7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1207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6E62FAC"/>
  <w15:docId w15:val="{C7CB80D3-297C-45C3-8D82-60381A54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4D8BC56AC5D40A28D1A14EDD040B0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4C4C8B-6C96-45F3-B36F-29621FD12991}"/>
      </w:docPartPr>
      <w:docPartBody>
        <w:p w:rsidR="00270CB8" w:rsidRDefault="00360DD7" w:rsidP="00360DD7">
          <w:pPr>
            <w:pStyle w:val="C4D8BC56AC5D40A28D1A14EDD040B01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4488FA3CA464011956084FD3F3DEE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690B66-3CC7-47D3-A886-08774840E063}"/>
      </w:docPartPr>
      <w:docPartBody>
        <w:p w:rsidR="00270CB8" w:rsidRDefault="00360DD7" w:rsidP="00360DD7">
          <w:pPr>
            <w:pStyle w:val="C4488FA3CA464011956084FD3F3DEED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A3B1A7C6FAD4B8DAB9CCCAF7EBB3D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A6E3CB-0EE4-4F55-B973-1E1E7FDB08A6}"/>
      </w:docPartPr>
      <w:docPartBody>
        <w:p w:rsidR="00270CB8" w:rsidRDefault="00360DD7" w:rsidP="00360DD7">
          <w:pPr>
            <w:pStyle w:val="3A3B1A7C6FAD4B8DAB9CCCAF7EBB3D6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BDC0167641B40598DB31E9660E614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3C0C1A-8F4E-4411-BB56-F5DA2DFA2669}"/>
      </w:docPartPr>
      <w:docPartBody>
        <w:p w:rsidR="00270CB8" w:rsidRDefault="00360DD7" w:rsidP="00360DD7">
          <w:pPr>
            <w:pStyle w:val="8BDC0167641B40598DB31E9660E61432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DD7"/>
    <w:rsid w:val="00270CB8"/>
    <w:rsid w:val="0036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B00E3998B9E496B8F7A6B70FE44F161">
    <w:name w:val="5B00E3998B9E496B8F7A6B70FE44F161"/>
    <w:rsid w:val="00360DD7"/>
  </w:style>
  <w:style w:type="character" w:styleId="Platshllartext">
    <w:name w:val="Placeholder Text"/>
    <w:basedOn w:val="Standardstycketeckensnitt"/>
    <w:uiPriority w:val="99"/>
    <w:semiHidden/>
    <w:rsid w:val="00360DD7"/>
    <w:rPr>
      <w:noProof w:val="0"/>
      <w:color w:val="808080"/>
    </w:rPr>
  </w:style>
  <w:style w:type="paragraph" w:customStyle="1" w:styleId="D17FF2CE06DD409F8335BD38B9E4B189">
    <w:name w:val="D17FF2CE06DD409F8335BD38B9E4B189"/>
    <w:rsid w:val="00360DD7"/>
  </w:style>
  <w:style w:type="paragraph" w:customStyle="1" w:styleId="15802E6244794F1295186C3F876E7452">
    <w:name w:val="15802E6244794F1295186C3F876E7452"/>
    <w:rsid w:val="00360DD7"/>
  </w:style>
  <w:style w:type="paragraph" w:customStyle="1" w:styleId="EDE5B7F43CB14F4095845B45434E62C8">
    <w:name w:val="EDE5B7F43CB14F4095845B45434E62C8"/>
    <w:rsid w:val="00360DD7"/>
  </w:style>
  <w:style w:type="paragraph" w:customStyle="1" w:styleId="63D7FF440D9A4A81ABD6F946A6901EA1">
    <w:name w:val="63D7FF440D9A4A81ABD6F946A6901EA1"/>
    <w:rsid w:val="00360DD7"/>
  </w:style>
  <w:style w:type="paragraph" w:customStyle="1" w:styleId="C4D8BC56AC5D40A28D1A14EDD040B010">
    <w:name w:val="C4D8BC56AC5D40A28D1A14EDD040B010"/>
    <w:rsid w:val="00360DD7"/>
  </w:style>
  <w:style w:type="paragraph" w:customStyle="1" w:styleId="1A036F3418304816A38994AFC3943C31">
    <w:name w:val="1A036F3418304816A38994AFC3943C31"/>
    <w:rsid w:val="00360DD7"/>
  </w:style>
  <w:style w:type="paragraph" w:customStyle="1" w:styleId="5DE05D4256CF4EDB8EE57DEEC1E4A925">
    <w:name w:val="5DE05D4256CF4EDB8EE57DEEC1E4A925"/>
    <w:rsid w:val="00360DD7"/>
  </w:style>
  <w:style w:type="paragraph" w:customStyle="1" w:styleId="871497F4E06941819DE8C88EF1D90663">
    <w:name w:val="871497F4E06941819DE8C88EF1D90663"/>
    <w:rsid w:val="00360DD7"/>
  </w:style>
  <w:style w:type="paragraph" w:customStyle="1" w:styleId="C4488FA3CA464011956084FD3F3DEED4">
    <w:name w:val="C4488FA3CA464011956084FD3F3DEED4"/>
    <w:rsid w:val="00360DD7"/>
  </w:style>
  <w:style w:type="paragraph" w:customStyle="1" w:styleId="3A3B1A7C6FAD4B8DAB9CCCAF7EBB3D69">
    <w:name w:val="3A3B1A7C6FAD4B8DAB9CCCAF7EBB3D69"/>
    <w:rsid w:val="00360DD7"/>
  </w:style>
  <w:style w:type="paragraph" w:customStyle="1" w:styleId="C4D8BC56AC5D40A28D1A14EDD040B0101">
    <w:name w:val="C4D8BC56AC5D40A28D1A14EDD040B0101"/>
    <w:rsid w:val="00360DD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4488FA3CA464011956084FD3F3DEED41">
    <w:name w:val="C4488FA3CA464011956084FD3F3DEED41"/>
    <w:rsid w:val="00360DD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13353F099A3423BABB4E3A7D3E1398B">
    <w:name w:val="E13353F099A3423BABB4E3A7D3E1398B"/>
    <w:rsid w:val="00360DD7"/>
  </w:style>
  <w:style w:type="paragraph" w:customStyle="1" w:styleId="846C9CC00CD64A0CB3FE4603F6CC3AC8">
    <w:name w:val="846C9CC00CD64A0CB3FE4603F6CC3AC8"/>
    <w:rsid w:val="00360DD7"/>
  </w:style>
  <w:style w:type="paragraph" w:customStyle="1" w:styleId="18E04D49347049CAAB06CFB25806E72E">
    <w:name w:val="18E04D49347049CAAB06CFB25806E72E"/>
    <w:rsid w:val="00360DD7"/>
  </w:style>
  <w:style w:type="paragraph" w:customStyle="1" w:styleId="1EEBA0119C9946BBBC102112144DF1E2">
    <w:name w:val="1EEBA0119C9946BBBC102112144DF1E2"/>
    <w:rsid w:val="00360DD7"/>
  </w:style>
  <w:style w:type="paragraph" w:customStyle="1" w:styleId="FE38084F58774D9DB726C5F98EC1D023">
    <w:name w:val="FE38084F58774D9DB726C5F98EC1D023"/>
    <w:rsid w:val="00360DD7"/>
  </w:style>
  <w:style w:type="paragraph" w:customStyle="1" w:styleId="8BDC0167641B40598DB31E9660E61432">
    <w:name w:val="8BDC0167641B40598DB31E9660E61432"/>
    <w:rsid w:val="00360DD7"/>
  </w:style>
  <w:style w:type="paragraph" w:customStyle="1" w:styleId="267AD6C11D784189BE2C1A8ABE9E57EF">
    <w:name w:val="267AD6C11D784189BE2C1A8ABE9E57EF"/>
    <w:rsid w:val="00360DD7"/>
  </w:style>
  <w:style w:type="paragraph" w:customStyle="1" w:styleId="1E1F44992DE34C34A17E748AB5CB42A6">
    <w:name w:val="1E1F44992DE34C34A17E748AB5CB42A6"/>
    <w:rsid w:val="00360DD7"/>
  </w:style>
  <w:style w:type="paragraph" w:customStyle="1" w:styleId="3838577E95B84B3B94D5DED030AFB72A">
    <w:name w:val="3838577E95B84B3B94D5DED030AFB72A"/>
    <w:rsid w:val="00360DD7"/>
  </w:style>
  <w:style w:type="paragraph" w:customStyle="1" w:styleId="7EFAE16C1A6D4DF785D0C76398C1B631">
    <w:name w:val="7EFAE16C1A6D4DF785D0C76398C1B631"/>
    <w:rsid w:val="00360DD7"/>
  </w:style>
  <w:style w:type="paragraph" w:customStyle="1" w:styleId="DAE24932552C457FBCDC77F600E83A36">
    <w:name w:val="DAE24932552C457FBCDC77F600E83A36"/>
    <w:rsid w:val="00360D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a1c54514-2d10-4947-98dc-031c637ef386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a9ec56ab-dea3-443b-ae99-35f2199b5204">SY2CVNDC5XDY-369191429-14074</_dlc_DocId>
    <_dlc_DocIdUrl xmlns="a9ec56ab-dea3-443b-ae99-35f2199b5204">
      <Url>https://dhs.sp.regeringskansliet.se/yta/ud-mk_ur/_layouts/15/DocIdRedir.aspx?ID=SY2CVNDC5XDY-369191429-14074</Url>
      <Description>SY2CVNDC5XDY-369191429-14074</Description>
    </_dlc_DocIdUrl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2020-10-28T00:00:00</HeaderDate>
    <Office/>
    <Dnr>UD2020/</Dnr>
    <ParagrafNr/>
    <DocumentTitle/>
    <VisitingAddress/>
    <Extra1/>
    <Extra2/>
    <Extra3>Markus Wiechel</Extra3>
    <Number/>
    <Recipient>Till riksdagen
</Recipient>
    <SenderText/>
    <DocNumber/>
    <Doclanguage>1053</Doclanguage>
    <Appendix/>
    <LogotypeName>RK_LOGO_SV_BW.emf</LogotypeName>
  </BaseInfo>
</DocumentInfo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2020-10-28T00:00:00</HeaderDate>
    <Office/>
    <Dnr>UD2020/</Dnr>
    <ParagrafNr/>
    <DocumentTitle/>
    <VisitingAddress/>
    <Extra1/>
    <Extra2/>
    <Extra3>Markus Wiechel</Extra3>
    <Number/>
    <Recipient>Till riksdagen
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FA693-2A84-440B-8A5A-C126B8341AD7}"/>
</file>

<file path=customXml/itemProps2.xml><?xml version="1.0" encoding="utf-8"?>
<ds:datastoreItem xmlns:ds="http://schemas.openxmlformats.org/officeDocument/2006/customXml" ds:itemID="{5420CB4A-4513-44FA-98C8-23258A91D0F6}"/>
</file>

<file path=customXml/itemProps3.xml><?xml version="1.0" encoding="utf-8"?>
<ds:datastoreItem xmlns:ds="http://schemas.openxmlformats.org/officeDocument/2006/customXml" ds:itemID="{B90BF178-6E4A-4A84-BB5D-7EEAA060BB6A}"/>
</file>

<file path=customXml/itemProps4.xml><?xml version="1.0" encoding="utf-8"?>
<ds:datastoreItem xmlns:ds="http://schemas.openxmlformats.org/officeDocument/2006/customXml" ds:itemID="{5420CB4A-4513-44FA-98C8-23258A91D0F6}">
  <ds:schemaRefs>
    <ds:schemaRef ds:uri="http://schemas.microsoft.com/office/2006/metadata/properties"/>
    <ds:schemaRef ds:uri="cc625d36-bb37-4650-91b9-0c96159295ba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a9ec56ab-dea3-443b-ae99-35f2199b5204"/>
    <ds:schemaRef ds:uri="9c9941df-7074-4a92-bf99-225d24d78d61"/>
    <ds:schemaRef ds:uri="18f3d968-6251-40b0-9f11-012b293496c2"/>
    <ds:schemaRef ds:uri="http://purl.org/dc/elements/1.1/"/>
    <ds:schemaRef ds:uri="4e9c2f0c-7bf8-49af-8356-cbf363fc78a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4C491CB-29DC-4FA6-BE1D-C28739CC07E6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B90BF178-6E4A-4A84-BB5D-7EEAA060BB6A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04C491CB-29DC-4FA6-BE1D-C28739CC07E6}"/>
</file>

<file path=customXml/itemProps8.xml><?xml version="1.0" encoding="utf-8"?>
<ds:datastoreItem xmlns:ds="http://schemas.openxmlformats.org/officeDocument/2006/customXml" ds:itemID="{FAD4DBED-7100-4100-99F1-CCC15D50A77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149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254 och fråga 293.docx</dc:title>
  <dc:subject/>
  <dc:creator>Karolina Johannesson</dc:creator>
  <cp:keywords/>
  <dc:description/>
  <cp:lastModifiedBy>Eva-Lena Gustafsson</cp:lastModifiedBy>
  <cp:revision>2</cp:revision>
  <dcterms:created xsi:type="dcterms:W3CDTF">2020-10-28T09:33:00Z</dcterms:created>
  <dcterms:modified xsi:type="dcterms:W3CDTF">2020-10-28T09:33:00Z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66447a63-af9b-4ca8-b947-e53da8844260</vt:lpwstr>
  </property>
</Properties>
</file>