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B2E0" w14:textId="3351880C" w:rsidR="00224F04" w:rsidRDefault="00224F04" w:rsidP="00DA0661">
      <w:pPr>
        <w:pStyle w:val="Rubrik"/>
      </w:pPr>
      <w:bookmarkStart w:id="0" w:name="Start"/>
      <w:bookmarkEnd w:id="0"/>
      <w:r>
        <w:t>Svar på fråga 2018/19:</w:t>
      </w:r>
      <w:r w:rsidR="00BE377D">
        <w:t>819</w:t>
      </w:r>
      <w:r>
        <w:t xml:space="preserve"> av </w:t>
      </w:r>
      <w:r w:rsidR="00BE377D">
        <w:t>Robert Hannah</w:t>
      </w:r>
      <w:r>
        <w:t xml:space="preserve"> (</w:t>
      </w:r>
      <w:r w:rsidR="00FC4D40">
        <w:t>L)</w:t>
      </w:r>
      <w:r w:rsidR="00FC4D40">
        <w:br/>
      </w:r>
      <w:r w:rsidR="00BE377D">
        <w:t>Internationella surrogatarrangemang</w:t>
      </w:r>
    </w:p>
    <w:p w14:paraId="296505C8" w14:textId="0B76885C" w:rsidR="001C1C5B" w:rsidRDefault="00BE377D" w:rsidP="00F000F8">
      <w:pPr>
        <w:pStyle w:val="Brdtext"/>
      </w:pPr>
      <w:r>
        <w:t>Robert Hannah</w:t>
      </w:r>
      <w:r w:rsidR="0035549A" w:rsidRPr="0035549A">
        <w:t xml:space="preserve"> </w:t>
      </w:r>
      <w:r w:rsidR="001C1C5B">
        <w:t>har frågat mig</w:t>
      </w:r>
      <w:r w:rsidR="00F000F8">
        <w:t xml:space="preserve"> om </w:t>
      </w:r>
      <w:r w:rsidR="00F12741">
        <w:t>regeringen tänker lyda Högsta domstolens uppmaning om att göra om vårdnadsreglerna så att barn som föds genom internationella surrogatarrangemang får rätt till sina vårdnadshavare</w:t>
      </w:r>
      <w:r w:rsidR="00F000F8">
        <w:t>.</w:t>
      </w:r>
    </w:p>
    <w:p w14:paraId="67B82CF4" w14:textId="77777777" w:rsidR="008B25EB" w:rsidRDefault="008B25EB" w:rsidP="008B25EB">
      <w:pPr>
        <w:pStyle w:val="Brdtext"/>
      </w:pPr>
      <w:r w:rsidRPr="00FD17F9">
        <w:t>Att alla barn i Sverige har rättsliga företrädare, även barn som har till-kommit genom surrogatmoderskap i utlandet, är viktigt.</w:t>
      </w:r>
    </w:p>
    <w:p w14:paraId="2ADF8B6A" w14:textId="33D74069" w:rsidR="001979B3" w:rsidRDefault="008B25EB" w:rsidP="002D111F">
      <w:pPr>
        <w:pStyle w:val="Brdtext"/>
      </w:pPr>
      <w:r w:rsidRPr="008B25EB">
        <w:t xml:space="preserve">Frågor om hur vi ser på avgöranden från andra länder bedöms enligt </w:t>
      </w:r>
      <w:r>
        <w:t xml:space="preserve">den svenska internationella privat- och processrätten. </w:t>
      </w:r>
      <w:r w:rsidR="00B7799F">
        <w:t>Utgångspunkten i svensk rätt är att en utländsk dom varken tillerkänns rättskraft eller kan verkställas i Sverige utan uttryckligt lagstöd.</w:t>
      </w:r>
      <w:r w:rsidR="00B52898">
        <w:t xml:space="preserve"> </w:t>
      </w:r>
      <w:r w:rsidR="00B7799F">
        <w:t>Sådant lagstöd finns i dag för utländska fastställelser av faderskap.</w:t>
      </w:r>
      <w:r w:rsidR="00B52898">
        <w:t xml:space="preserve"> </w:t>
      </w:r>
      <w:r w:rsidR="00B7799F">
        <w:t xml:space="preserve">Det finns </w:t>
      </w:r>
      <w:r w:rsidR="00E34DE2">
        <w:t>däremot</w:t>
      </w:r>
      <w:r w:rsidR="00B7799F">
        <w:t xml:space="preserve"> inte några regler i svensk rätt om erkännande av utländska fastställelser av moderskap. Avsaknaden av sådana bestäm</w:t>
      </w:r>
      <w:r w:rsidR="00B7799F" w:rsidRPr="00B7799F">
        <w:t>melser har sin förklaring i att det i Sverige, liksom i många andra länder, inte anses råda någon tvekan om vem som från barnets födelse i rättsligt hänseende ska anses som barnets mor</w:t>
      </w:r>
      <w:r w:rsidR="00C45059">
        <w:t xml:space="preserve"> – som mor anses i Sverige den kvinna som har fött barnet</w:t>
      </w:r>
      <w:r w:rsidR="00632D9D">
        <w:t>.</w:t>
      </w:r>
      <w:r w:rsidR="00B7799F" w:rsidRPr="00B7799F">
        <w:t xml:space="preserve"> </w:t>
      </w:r>
      <w:r w:rsidR="00632D9D">
        <w:t>Moderskapsprincipen</w:t>
      </w:r>
      <w:r w:rsidR="00B7799F" w:rsidRPr="00B7799F">
        <w:t xml:space="preserve"> har tillämpats av svenska myndigheter även när det funnits en internationell anknytning.</w:t>
      </w:r>
      <w:r w:rsidR="00B52898">
        <w:t xml:space="preserve"> </w:t>
      </w:r>
      <w:r w:rsidR="00D363AE" w:rsidRPr="00D363AE">
        <w:t xml:space="preserve">Om barnet har tillkommit genom ett </w:t>
      </w:r>
      <w:r w:rsidR="00B52898">
        <w:t xml:space="preserve">internationellt </w:t>
      </w:r>
      <w:r w:rsidR="00D363AE" w:rsidRPr="00D363AE">
        <w:t xml:space="preserve">surrogatarrangemang, </w:t>
      </w:r>
      <w:r w:rsidR="00632D9D">
        <w:t>är</w:t>
      </w:r>
      <w:r w:rsidR="00D06EA4">
        <w:t xml:space="preserve"> därför</w:t>
      </w:r>
      <w:r w:rsidR="00D363AE" w:rsidRPr="00D363AE">
        <w:t xml:space="preserve"> den kvinna som</w:t>
      </w:r>
      <w:r w:rsidR="00B52898">
        <w:t xml:space="preserve"> utpekas som rättslig mor i </w:t>
      </w:r>
      <w:r w:rsidR="007B511E">
        <w:t>en</w:t>
      </w:r>
      <w:r w:rsidR="00B52898">
        <w:t xml:space="preserve"> utländsk </w:t>
      </w:r>
      <w:r w:rsidR="007B511E">
        <w:t>dom</w:t>
      </w:r>
      <w:r w:rsidR="00D363AE" w:rsidRPr="00D363AE">
        <w:t xml:space="preserve"> </w:t>
      </w:r>
      <w:r w:rsidR="00632D9D">
        <w:t xml:space="preserve">i första hand hänvisad till att </w:t>
      </w:r>
      <w:r w:rsidR="00D363AE" w:rsidRPr="00D363AE">
        <w:t>genomföra en adoption av barnet för att anses som barnets rättsliga mor i Sverige.</w:t>
      </w:r>
    </w:p>
    <w:p w14:paraId="4F8A80B4" w14:textId="5A42D5AA" w:rsidR="00B52898" w:rsidRDefault="007B511E" w:rsidP="00870513">
      <w:pPr>
        <w:pStyle w:val="Brdtext"/>
      </w:pPr>
      <w:r>
        <w:t xml:space="preserve">I dag kan i </w:t>
      </w:r>
      <w:r w:rsidR="00632D9D">
        <w:t>de flesta fall</w:t>
      </w:r>
      <w:r>
        <w:t xml:space="preserve"> ett rättsligt moderskap i Sverige för </w:t>
      </w:r>
      <w:r w:rsidR="00B52898">
        <w:t>en tilltänk</w:t>
      </w:r>
      <w:r>
        <w:t>t</w:t>
      </w:r>
      <w:r w:rsidR="00B52898">
        <w:t xml:space="preserve"> mo</w:t>
      </w:r>
      <w:r>
        <w:t>r</w:t>
      </w:r>
      <w:r w:rsidR="00B52898">
        <w:t xml:space="preserve"> </w:t>
      </w:r>
      <w:r w:rsidR="00C93CFF">
        <w:t xml:space="preserve">alltså </w:t>
      </w:r>
      <w:r w:rsidR="00B52898">
        <w:t>uppnås genom</w:t>
      </w:r>
      <w:r>
        <w:t xml:space="preserve"> s.k. styvbarns</w:t>
      </w:r>
      <w:r w:rsidR="00B52898">
        <w:t>adoption.</w:t>
      </w:r>
      <w:r>
        <w:t xml:space="preserve"> Denna möjlighet fanns dock </w:t>
      </w:r>
      <w:r>
        <w:lastRenderedPageBreak/>
        <w:t xml:space="preserve">inte i det i </w:t>
      </w:r>
      <w:r w:rsidR="00B52898">
        <w:t>Högsta domstolen aktuella fallet</w:t>
      </w:r>
      <w:r>
        <w:t>,</w:t>
      </w:r>
      <w:r w:rsidR="00B52898">
        <w:t xml:space="preserve"> </w:t>
      </w:r>
      <w:r>
        <w:t>eftersom de till</w:t>
      </w:r>
      <w:r w:rsidR="002E723E">
        <w:t>t</w:t>
      </w:r>
      <w:r>
        <w:t>änk</w:t>
      </w:r>
      <w:r w:rsidR="002E723E">
        <w:t>t</w:t>
      </w:r>
      <w:r>
        <w:t xml:space="preserve">a föräldrarna inte längre var </w:t>
      </w:r>
      <w:r w:rsidR="00632D9D">
        <w:t>sambor</w:t>
      </w:r>
      <w:r>
        <w:t>.</w:t>
      </w:r>
      <w:r w:rsidR="00B52898">
        <w:t xml:space="preserve"> </w:t>
      </w:r>
    </w:p>
    <w:p w14:paraId="1C542805" w14:textId="78D8BFFB" w:rsidR="001979B3" w:rsidRDefault="003968A6" w:rsidP="00870513">
      <w:pPr>
        <w:pStyle w:val="Brdtext"/>
      </w:pPr>
      <w:r>
        <w:t xml:space="preserve">Den fråga Högsta domstolen prövade rör föräldraskap, inte vårdnad. </w:t>
      </w:r>
      <w:r w:rsidR="00870513">
        <w:t xml:space="preserve">Högsta domstolens beslut innebär att </w:t>
      </w:r>
      <w:r w:rsidR="00870513" w:rsidRPr="00870513">
        <w:t xml:space="preserve">en utländsk </w:t>
      </w:r>
      <w:r w:rsidR="00870513">
        <w:t xml:space="preserve">fastställelse av moderskap </w:t>
      </w:r>
      <w:r w:rsidR="00821C2C">
        <w:t xml:space="preserve">i vissa fall </w:t>
      </w:r>
      <w:r w:rsidR="00870513">
        <w:t>ska erkännas i Sverige trots att det saknas lagstöd för ett sådant erkännande</w:t>
      </w:r>
      <w:r w:rsidR="00821C2C">
        <w:t>.</w:t>
      </w:r>
      <w:r w:rsidR="00870513">
        <w:t xml:space="preserve"> </w:t>
      </w:r>
      <w:r w:rsidR="00B52898">
        <w:t xml:space="preserve">Enligt Högsta domstolen </w:t>
      </w:r>
      <w:r w:rsidR="00632D9D">
        <w:t>kan det bli</w:t>
      </w:r>
      <w:r w:rsidR="00B52898">
        <w:t xml:space="preserve"> aktuellt i fall där det enligt svensk rätt inte finns något annat sätt att tillgodose </w:t>
      </w:r>
      <w:r w:rsidR="00632D9D">
        <w:t xml:space="preserve">ett </w:t>
      </w:r>
      <w:r w:rsidR="00B52898">
        <w:t>barns r</w:t>
      </w:r>
      <w:r w:rsidR="00870513">
        <w:t xml:space="preserve">ätt till privatliv </w:t>
      </w:r>
      <w:r w:rsidR="00B52898">
        <w:t>och uppfylla principen om barnets bästa.</w:t>
      </w:r>
      <w:r w:rsidR="00DE71AD">
        <w:t xml:space="preserve"> </w:t>
      </w:r>
      <w:r w:rsidR="00902FC2">
        <w:t xml:space="preserve">Regeringen </w:t>
      </w:r>
      <w:r w:rsidR="00170C2E">
        <w:t>analyserar</w:t>
      </w:r>
      <w:r w:rsidR="00F74EB4">
        <w:t xml:space="preserve"> nu </w:t>
      </w:r>
      <w:r w:rsidR="007B511E">
        <w:t>beslutet.</w:t>
      </w:r>
    </w:p>
    <w:p w14:paraId="0B9D2633" w14:textId="04E4925C" w:rsidR="001C1C5B" w:rsidRDefault="001C1C5B" w:rsidP="002D111F">
      <w:pPr>
        <w:pStyle w:val="Brdtext"/>
      </w:pPr>
      <w:r>
        <w:t xml:space="preserve">Stockholm den </w:t>
      </w:r>
      <w:sdt>
        <w:sdtPr>
          <w:id w:val="-1225218591"/>
          <w:placeholder>
            <w:docPart w:val="31FB7C84C38F45DFB0353564884C8865"/>
          </w:placeholder>
          <w:dataBinding w:prefixMappings="xmlns:ns0='http://lp/documentinfo/RK' " w:xpath="/ns0:DocumentInfo[1]/ns0:BaseInfo[1]/ns0:HeaderDate[1]" w:storeItemID="{EFBD31E6-B357-45A8-9DAC-2C8EC94A8B6B}"/>
          <w:date w:fullDate="2019-07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E377D">
            <w:t>3 juli 2019</w:t>
          </w:r>
        </w:sdtContent>
      </w:sdt>
    </w:p>
    <w:p w14:paraId="26CF2ACD" w14:textId="77777777" w:rsidR="001C1C5B" w:rsidRDefault="001C1C5B" w:rsidP="004E7A8F">
      <w:pPr>
        <w:pStyle w:val="Brdtextutanavstnd"/>
      </w:pPr>
    </w:p>
    <w:p w14:paraId="74A9BDC1" w14:textId="77777777" w:rsidR="001C1C5B" w:rsidRDefault="001C1C5B" w:rsidP="004E7A8F">
      <w:pPr>
        <w:pStyle w:val="Brdtextutanavstnd"/>
      </w:pPr>
    </w:p>
    <w:p w14:paraId="2EE199AA" w14:textId="77777777" w:rsidR="001C1C5B" w:rsidRDefault="001C1C5B" w:rsidP="004E7A8F">
      <w:pPr>
        <w:pStyle w:val="Brdtextutanavstnd"/>
      </w:pPr>
    </w:p>
    <w:p w14:paraId="1FD0CEAD" w14:textId="77777777" w:rsidR="001C1C5B" w:rsidRDefault="001C1C5B" w:rsidP="00422A41">
      <w:pPr>
        <w:pStyle w:val="Brdtext"/>
      </w:pPr>
      <w:r>
        <w:t>Morgan Johansson</w:t>
      </w:r>
    </w:p>
    <w:p w14:paraId="28957401" w14:textId="77777777" w:rsidR="00224F04" w:rsidRPr="00DB48AB" w:rsidRDefault="00224F04" w:rsidP="00DB48AB">
      <w:pPr>
        <w:pStyle w:val="Brdtext"/>
      </w:pPr>
      <w:bookmarkStart w:id="1" w:name="_GoBack"/>
      <w:bookmarkEnd w:id="1"/>
    </w:p>
    <w:sectPr w:rsidR="00224F04" w:rsidRPr="00DB48AB" w:rsidSect="00224F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9EBA6" w14:textId="77777777" w:rsidR="00406C9F" w:rsidRDefault="00406C9F" w:rsidP="00A87A54">
      <w:pPr>
        <w:spacing w:after="0" w:line="240" w:lineRule="auto"/>
      </w:pPr>
      <w:r>
        <w:separator/>
      </w:r>
    </w:p>
  </w:endnote>
  <w:endnote w:type="continuationSeparator" w:id="0">
    <w:p w14:paraId="02AC4584" w14:textId="77777777" w:rsidR="00406C9F" w:rsidRDefault="00406C9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0881C" w14:textId="77777777" w:rsidR="00E5621D" w:rsidRDefault="00E562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E8B132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34C589" w14:textId="0CDDF30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426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426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7CDB9E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869A43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A61D0A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C669C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E0978A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DBD7AC" w14:textId="77777777" w:rsidTr="00C26068">
      <w:trPr>
        <w:trHeight w:val="227"/>
      </w:trPr>
      <w:tc>
        <w:tcPr>
          <w:tcW w:w="4074" w:type="dxa"/>
        </w:tcPr>
        <w:p w14:paraId="279086B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E8C1A5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FEDA76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F8CA3" w14:textId="77777777" w:rsidR="00406C9F" w:rsidRDefault="00406C9F" w:rsidP="00A87A54">
      <w:pPr>
        <w:spacing w:after="0" w:line="240" w:lineRule="auto"/>
      </w:pPr>
      <w:r>
        <w:separator/>
      </w:r>
    </w:p>
  </w:footnote>
  <w:footnote w:type="continuationSeparator" w:id="0">
    <w:p w14:paraId="4F5616E5" w14:textId="77777777" w:rsidR="00406C9F" w:rsidRDefault="00406C9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EB98" w14:textId="77777777" w:rsidR="00E5621D" w:rsidRDefault="00E562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F64B" w14:textId="77777777" w:rsidR="00E5621D" w:rsidRDefault="00E5621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24F04" w14:paraId="39DD6CAA" w14:textId="77777777" w:rsidTr="00C93EBA">
      <w:trPr>
        <w:trHeight w:val="227"/>
      </w:trPr>
      <w:tc>
        <w:tcPr>
          <w:tcW w:w="5534" w:type="dxa"/>
        </w:tcPr>
        <w:p w14:paraId="7D8E8CD1" w14:textId="77777777" w:rsidR="00224F04" w:rsidRPr="007D73AB" w:rsidRDefault="00224F04">
          <w:pPr>
            <w:pStyle w:val="Sidhuvud"/>
          </w:pPr>
        </w:p>
      </w:tc>
      <w:tc>
        <w:tcPr>
          <w:tcW w:w="3170" w:type="dxa"/>
          <w:vAlign w:val="bottom"/>
        </w:tcPr>
        <w:p w14:paraId="60BD3C83" w14:textId="77777777" w:rsidR="00224F04" w:rsidRPr="007D73AB" w:rsidRDefault="00224F04" w:rsidP="00340DE0">
          <w:pPr>
            <w:pStyle w:val="Sidhuvud"/>
          </w:pPr>
        </w:p>
      </w:tc>
      <w:tc>
        <w:tcPr>
          <w:tcW w:w="1134" w:type="dxa"/>
        </w:tcPr>
        <w:p w14:paraId="56C760E7" w14:textId="77777777" w:rsidR="00224F04" w:rsidRDefault="00224F04" w:rsidP="005A703A">
          <w:pPr>
            <w:pStyle w:val="Sidhuvud"/>
          </w:pPr>
        </w:p>
      </w:tc>
    </w:tr>
    <w:tr w:rsidR="00224F04" w14:paraId="7E29781B" w14:textId="77777777" w:rsidTr="00C93EBA">
      <w:trPr>
        <w:trHeight w:val="1928"/>
      </w:trPr>
      <w:tc>
        <w:tcPr>
          <w:tcW w:w="5534" w:type="dxa"/>
        </w:tcPr>
        <w:p w14:paraId="7E9E7B10" w14:textId="77777777" w:rsidR="00224F04" w:rsidRPr="00340DE0" w:rsidRDefault="00224F0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486648" wp14:editId="3088DA4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0E415B1" w14:textId="77777777" w:rsidR="00224F04" w:rsidRPr="00710A6C" w:rsidRDefault="00224F04" w:rsidP="00EE3C0F">
          <w:pPr>
            <w:pStyle w:val="Sidhuvud"/>
            <w:rPr>
              <w:b/>
            </w:rPr>
          </w:pPr>
        </w:p>
        <w:p w14:paraId="6920EAF5" w14:textId="77777777" w:rsidR="00224F04" w:rsidRDefault="00224F04" w:rsidP="00EE3C0F">
          <w:pPr>
            <w:pStyle w:val="Sidhuvud"/>
          </w:pPr>
        </w:p>
        <w:p w14:paraId="2EE2BA08" w14:textId="77777777" w:rsidR="00224F04" w:rsidRDefault="00224F04" w:rsidP="00EE3C0F">
          <w:pPr>
            <w:pStyle w:val="Sidhuvud"/>
          </w:pPr>
        </w:p>
        <w:p w14:paraId="4B079681" w14:textId="77777777" w:rsidR="00224F04" w:rsidRDefault="00224F0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4E72F23A46E4626B7B5792405C7B0AE"/>
            </w:placeholder>
            <w:dataBinding w:prefixMappings="xmlns:ns0='http://lp/documentinfo/RK' " w:xpath="/ns0:DocumentInfo[1]/ns0:BaseInfo[1]/ns0:Dnr[1]" w:storeItemID="{EFBD31E6-B357-45A8-9DAC-2C8EC94A8B6B}"/>
            <w:text/>
          </w:sdtPr>
          <w:sdtEndPr/>
          <w:sdtContent>
            <w:p w14:paraId="7D25A548" w14:textId="4A6A1A9D" w:rsidR="00224F04" w:rsidRDefault="00BE377D" w:rsidP="00EE3C0F">
              <w:pPr>
                <w:pStyle w:val="Sidhuvud"/>
              </w:pPr>
              <w:r w:rsidRPr="00BE377D">
                <w:t>Ju2019/02347/POL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B18D66B0D3C4E229EEDB819B807961A"/>
            </w:placeholder>
            <w:showingPlcHdr/>
            <w:dataBinding w:prefixMappings="xmlns:ns0='http://lp/documentinfo/RK' " w:xpath="/ns0:DocumentInfo[1]/ns0:BaseInfo[1]/ns0:DocNumber[1]" w:storeItemID="{EFBD31E6-B357-45A8-9DAC-2C8EC94A8B6B}"/>
            <w:text/>
          </w:sdtPr>
          <w:sdtEndPr/>
          <w:sdtContent>
            <w:p w14:paraId="2842B3DE" w14:textId="77777777" w:rsidR="00224F04" w:rsidRDefault="00224F0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1FB171A" w14:textId="77777777" w:rsidR="00224F04" w:rsidRDefault="00224F04" w:rsidP="00EE3C0F">
          <w:pPr>
            <w:pStyle w:val="Sidhuvud"/>
          </w:pPr>
        </w:p>
      </w:tc>
      <w:tc>
        <w:tcPr>
          <w:tcW w:w="1134" w:type="dxa"/>
        </w:tcPr>
        <w:p w14:paraId="38B216EA" w14:textId="77777777" w:rsidR="00224F04" w:rsidRDefault="00224F04" w:rsidP="0094502D">
          <w:pPr>
            <w:pStyle w:val="Sidhuvud"/>
          </w:pPr>
        </w:p>
        <w:p w14:paraId="2325DA03" w14:textId="77777777" w:rsidR="00224F04" w:rsidRPr="0094502D" w:rsidRDefault="00224F04" w:rsidP="00EC71A6">
          <w:pPr>
            <w:pStyle w:val="Sidhuvud"/>
          </w:pPr>
        </w:p>
      </w:tc>
    </w:tr>
    <w:tr w:rsidR="00224F04" w14:paraId="1DB3C70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F65CF87B108408CBC2D1587A06EDF8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DC7449C" w14:textId="209FFBA0" w:rsidR="00E5621D" w:rsidRPr="00E5621D" w:rsidRDefault="00E5621D" w:rsidP="00340DE0">
              <w:pPr>
                <w:pStyle w:val="Sidhuvud"/>
                <w:rPr>
                  <w:b/>
                </w:rPr>
              </w:pPr>
              <w:r w:rsidRPr="00E5621D">
                <w:rPr>
                  <w:b/>
                </w:rPr>
                <w:t>Justitiedepartementet</w:t>
              </w:r>
            </w:p>
            <w:p w14:paraId="2DA947C4" w14:textId="350B08A1" w:rsidR="00224F04" w:rsidRPr="00340DE0" w:rsidRDefault="00E5621D" w:rsidP="00340DE0">
              <w:pPr>
                <w:pStyle w:val="Sidhuvud"/>
              </w:pPr>
              <w:r w:rsidRPr="00E5621D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0E4888A0C58456C9B74C4D694F6030F"/>
          </w:placeholder>
          <w:dataBinding w:prefixMappings="xmlns:ns0='http://lp/documentinfo/RK' " w:xpath="/ns0:DocumentInfo[1]/ns0:BaseInfo[1]/ns0:Recipient[1]" w:storeItemID="{EFBD31E6-B357-45A8-9DAC-2C8EC94A8B6B}"/>
          <w:text w:multiLine="1"/>
        </w:sdtPr>
        <w:sdtEndPr/>
        <w:sdtContent>
          <w:tc>
            <w:tcPr>
              <w:tcW w:w="3170" w:type="dxa"/>
            </w:tcPr>
            <w:p w14:paraId="523303AB" w14:textId="0B25452C" w:rsidR="00224F04" w:rsidRDefault="00E5621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A208C51" w14:textId="77777777" w:rsidR="00224F04" w:rsidRDefault="00224F04" w:rsidP="003E6020">
          <w:pPr>
            <w:pStyle w:val="Sidhuvud"/>
          </w:pPr>
        </w:p>
      </w:tc>
    </w:tr>
  </w:tbl>
  <w:p w14:paraId="14E856C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0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4B2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2CC"/>
    <w:rsid w:val="00093408"/>
    <w:rsid w:val="00093BBF"/>
    <w:rsid w:val="0009435C"/>
    <w:rsid w:val="000A13CA"/>
    <w:rsid w:val="000A456A"/>
    <w:rsid w:val="000A5E43"/>
    <w:rsid w:val="000B0EDA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1F8D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2E"/>
    <w:rsid w:val="00170CE4"/>
    <w:rsid w:val="0017300E"/>
    <w:rsid w:val="00173126"/>
    <w:rsid w:val="00176A26"/>
    <w:rsid w:val="001774F8"/>
    <w:rsid w:val="00180BE1"/>
    <w:rsid w:val="001813DF"/>
    <w:rsid w:val="00185491"/>
    <w:rsid w:val="0019051C"/>
    <w:rsid w:val="0019127B"/>
    <w:rsid w:val="00192350"/>
    <w:rsid w:val="00192E34"/>
    <w:rsid w:val="001979B3"/>
    <w:rsid w:val="00197A8A"/>
    <w:rsid w:val="001A2A61"/>
    <w:rsid w:val="001B4824"/>
    <w:rsid w:val="001C1C5B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5175"/>
    <w:rsid w:val="0021657C"/>
    <w:rsid w:val="00222258"/>
    <w:rsid w:val="00223AD6"/>
    <w:rsid w:val="00224F04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5FC9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111F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E723E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5549A"/>
    <w:rsid w:val="00365461"/>
    <w:rsid w:val="00370311"/>
    <w:rsid w:val="00380663"/>
    <w:rsid w:val="003826C6"/>
    <w:rsid w:val="003853E3"/>
    <w:rsid w:val="0038587E"/>
    <w:rsid w:val="00392ED4"/>
    <w:rsid w:val="00393680"/>
    <w:rsid w:val="00394D4C"/>
    <w:rsid w:val="003968A6"/>
    <w:rsid w:val="003A1315"/>
    <w:rsid w:val="003A2E73"/>
    <w:rsid w:val="003A3071"/>
    <w:rsid w:val="003A5969"/>
    <w:rsid w:val="003A5C58"/>
    <w:rsid w:val="003B0C81"/>
    <w:rsid w:val="003B335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06C9F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2BDD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5F8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97471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5C05"/>
    <w:rsid w:val="005E2F29"/>
    <w:rsid w:val="005E400D"/>
    <w:rsid w:val="005E4E79"/>
    <w:rsid w:val="005E5CE7"/>
    <w:rsid w:val="005E5F2E"/>
    <w:rsid w:val="005E790C"/>
    <w:rsid w:val="005F08C5"/>
    <w:rsid w:val="005F1BB6"/>
    <w:rsid w:val="00605718"/>
    <w:rsid w:val="00605C66"/>
    <w:rsid w:val="00607814"/>
    <w:rsid w:val="006175D7"/>
    <w:rsid w:val="006208E5"/>
    <w:rsid w:val="006273E4"/>
    <w:rsid w:val="00631F82"/>
    <w:rsid w:val="00632D9D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07E2"/>
    <w:rsid w:val="00691AEE"/>
    <w:rsid w:val="006921E4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3C8C"/>
    <w:rsid w:val="007B4BF7"/>
    <w:rsid w:val="007B511E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14A3"/>
    <w:rsid w:val="00821C2C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0679"/>
    <w:rsid w:val="00863BB7"/>
    <w:rsid w:val="00870513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25EB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FC2"/>
    <w:rsid w:val="009036E7"/>
    <w:rsid w:val="0091053B"/>
    <w:rsid w:val="00912945"/>
    <w:rsid w:val="009144EE"/>
    <w:rsid w:val="00915D4C"/>
    <w:rsid w:val="00924CF9"/>
    <w:rsid w:val="009279B2"/>
    <w:rsid w:val="00935814"/>
    <w:rsid w:val="009426B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B23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6D4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11FB"/>
    <w:rsid w:val="00AA1809"/>
    <w:rsid w:val="00AB5033"/>
    <w:rsid w:val="00AB5298"/>
    <w:rsid w:val="00AB5519"/>
    <w:rsid w:val="00AB5705"/>
    <w:rsid w:val="00AB6313"/>
    <w:rsid w:val="00AB71DD"/>
    <w:rsid w:val="00AC15C5"/>
    <w:rsid w:val="00AD0E75"/>
    <w:rsid w:val="00AE58A9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3762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2898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50E"/>
    <w:rsid w:val="00B7799F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6702"/>
    <w:rsid w:val="00BC112B"/>
    <w:rsid w:val="00BC17DF"/>
    <w:rsid w:val="00BC6832"/>
    <w:rsid w:val="00BD0826"/>
    <w:rsid w:val="00BD15AB"/>
    <w:rsid w:val="00BD181D"/>
    <w:rsid w:val="00BE0567"/>
    <w:rsid w:val="00BE0ABD"/>
    <w:rsid w:val="00BE302F"/>
    <w:rsid w:val="00BE3210"/>
    <w:rsid w:val="00BE350E"/>
    <w:rsid w:val="00BE377D"/>
    <w:rsid w:val="00BE3E56"/>
    <w:rsid w:val="00BE4BF7"/>
    <w:rsid w:val="00BE62F6"/>
    <w:rsid w:val="00BE638E"/>
    <w:rsid w:val="00BE73C6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5059"/>
    <w:rsid w:val="00C461E6"/>
    <w:rsid w:val="00C50771"/>
    <w:rsid w:val="00C508BE"/>
    <w:rsid w:val="00C54253"/>
    <w:rsid w:val="00C5596F"/>
    <w:rsid w:val="00C63EC4"/>
    <w:rsid w:val="00C64CD9"/>
    <w:rsid w:val="00C670F8"/>
    <w:rsid w:val="00C6780B"/>
    <w:rsid w:val="00C76D49"/>
    <w:rsid w:val="00C80AD4"/>
    <w:rsid w:val="00C80B5E"/>
    <w:rsid w:val="00C810C6"/>
    <w:rsid w:val="00C8183E"/>
    <w:rsid w:val="00C9061B"/>
    <w:rsid w:val="00C93CFF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6EA4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3AE"/>
    <w:rsid w:val="00D36E44"/>
    <w:rsid w:val="00D4075D"/>
    <w:rsid w:val="00D40C72"/>
    <w:rsid w:val="00D4141B"/>
    <w:rsid w:val="00D4145D"/>
    <w:rsid w:val="00D42844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1AD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4DE2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21D"/>
    <w:rsid w:val="00E56648"/>
    <w:rsid w:val="00E62085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0AD7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00F8"/>
    <w:rsid w:val="00F03EAC"/>
    <w:rsid w:val="00F04B7C"/>
    <w:rsid w:val="00F078B5"/>
    <w:rsid w:val="00F12741"/>
    <w:rsid w:val="00F14024"/>
    <w:rsid w:val="00F15DB1"/>
    <w:rsid w:val="00F24297"/>
    <w:rsid w:val="00F25761"/>
    <w:rsid w:val="00F259D7"/>
    <w:rsid w:val="00F32D05"/>
    <w:rsid w:val="00F35263"/>
    <w:rsid w:val="00F353BD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EB4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4D40"/>
    <w:rsid w:val="00FC7600"/>
    <w:rsid w:val="00FD0B7B"/>
    <w:rsid w:val="00FD17F9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CFFA22"/>
  <w15:docId w15:val="{E794D373-E0C2-4AF1-B6D2-8C7C9EC3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0" Type="http://schemas.openxmlformats.org/officeDocument/2006/relationships/fontTable" Target="fontTable.xml"/><Relationship Id="rId16" Type="http://schemas.openxmlformats.org/officeDocument/2006/relationships/footer" Target="footer1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E72F23A46E4626B7B5792405C7B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A712D-A490-4712-BB0A-2989BE54751E}"/>
      </w:docPartPr>
      <w:docPartBody>
        <w:p w:rsidR="0074681B" w:rsidRDefault="002B17CF" w:rsidP="002B17CF">
          <w:pPr>
            <w:pStyle w:val="44E72F23A46E4626B7B5792405C7B0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18D66B0D3C4E229EEDB819B8079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AB4B2-376E-4EDE-9FF0-F30E697AA3CF}"/>
      </w:docPartPr>
      <w:docPartBody>
        <w:p w:rsidR="0074681B" w:rsidRDefault="002B17CF" w:rsidP="002B17CF">
          <w:pPr>
            <w:pStyle w:val="9B18D66B0D3C4E229EEDB819B80796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65CF87B108408CBC2D1587A06ED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D3AD9-C5D4-447D-94FD-EE62805271F9}"/>
      </w:docPartPr>
      <w:docPartBody>
        <w:p w:rsidR="0074681B" w:rsidRDefault="002B17CF" w:rsidP="002B17CF">
          <w:pPr>
            <w:pStyle w:val="DF65CF87B108408CBC2D1587A06EDF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E4888A0C58456C9B74C4D694F60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6A847-585D-4148-A77A-E6F2D2C6CBBA}"/>
      </w:docPartPr>
      <w:docPartBody>
        <w:p w:rsidR="0074681B" w:rsidRDefault="002B17CF" w:rsidP="002B17CF">
          <w:pPr>
            <w:pStyle w:val="10E4888A0C58456C9B74C4D694F603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FB7C84C38F45DFB0353564884C8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0F6BB-1035-4D43-9B74-9461615E8A36}"/>
      </w:docPartPr>
      <w:docPartBody>
        <w:p w:rsidR="0074681B" w:rsidRDefault="002B17CF" w:rsidP="002B17CF">
          <w:pPr>
            <w:pStyle w:val="31FB7C84C38F45DFB0353564884C886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CF"/>
    <w:rsid w:val="002B17CF"/>
    <w:rsid w:val="0074681B"/>
    <w:rsid w:val="00F3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47EE4B95D74B298E9518A5750BE8EA">
    <w:name w:val="0947EE4B95D74B298E9518A5750BE8EA"/>
    <w:rsid w:val="002B17CF"/>
  </w:style>
  <w:style w:type="character" w:styleId="Platshllartext">
    <w:name w:val="Placeholder Text"/>
    <w:basedOn w:val="Standardstycketeckensnitt"/>
    <w:uiPriority w:val="99"/>
    <w:semiHidden/>
    <w:rsid w:val="002B17CF"/>
    <w:rPr>
      <w:noProof w:val="0"/>
      <w:color w:val="808080"/>
    </w:rPr>
  </w:style>
  <w:style w:type="paragraph" w:customStyle="1" w:styleId="639D63CE1F71452682B57DBCAA44CC42">
    <w:name w:val="639D63CE1F71452682B57DBCAA44CC42"/>
    <w:rsid w:val="002B17CF"/>
  </w:style>
  <w:style w:type="paragraph" w:customStyle="1" w:styleId="B27A15005BB448E88336BE6D4686F9FB">
    <w:name w:val="B27A15005BB448E88336BE6D4686F9FB"/>
    <w:rsid w:val="002B17CF"/>
  </w:style>
  <w:style w:type="paragraph" w:customStyle="1" w:styleId="C8EA534A691D4E3FA30C209A5907627E">
    <w:name w:val="C8EA534A691D4E3FA30C209A5907627E"/>
    <w:rsid w:val="002B17CF"/>
  </w:style>
  <w:style w:type="paragraph" w:customStyle="1" w:styleId="44E72F23A46E4626B7B5792405C7B0AE">
    <w:name w:val="44E72F23A46E4626B7B5792405C7B0AE"/>
    <w:rsid w:val="002B17CF"/>
  </w:style>
  <w:style w:type="paragraph" w:customStyle="1" w:styleId="9B18D66B0D3C4E229EEDB819B807961A">
    <w:name w:val="9B18D66B0D3C4E229EEDB819B807961A"/>
    <w:rsid w:val="002B17CF"/>
  </w:style>
  <w:style w:type="paragraph" w:customStyle="1" w:styleId="6DB52A22912B40DD927864C29907DE29">
    <w:name w:val="6DB52A22912B40DD927864C29907DE29"/>
    <w:rsid w:val="002B17CF"/>
  </w:style>
  <w:style w:type="paragraph" w:customStyle="1" w:styleId="DDABAE5714AE4C59B85D5DBE63C8BB52">
    <w:name w:val="DDABAE5714AE4C59B85D5DBE63C8BB52"/>
    <w:rsid w:val="002B17CF"/>
  </w:style>
  <w:style w:type="paragraph" w:customStyle="1" w:styleId="F4ED77DE878345148CDC9DF7352F03CF">
    <w:name w:val="F4ED77DE878345148CDC9DF7352F03CF"/>
    <w:rsid w:val="002B17CF"/>
  </w:style>
  <w:style w:type="paragraph" w:customStyle="1" w:styleId="DF65CF87B108408CBC2D1587A06EDF8B">
    <w:name w:val="DF65CF87B108408CBC2D1587A06EDF8B"/>
    <w:rsid w:val="002B17CF"/>
  </w:style>
  <w:style w:type="paragraph" w:customStyle="1" w:styleId="10E4888A0C58456C9B74C4D694F6030F">
    <w:name w:val="10E4888A0C58456C9B74C4D694F6030F"/>
    <w:rsid w:val="002B17CF"/>
  </w:style>
  <w:style w:type="paragraph" w:customStyle="1" w:styleId="75EBC733483E495BA2E1B9BEF614B0B2">
    <w:name w:val="75EBC733483E495BA2E1B9BEF614B0B2"/>
    <w:rsid w:val="002B17CF"/>
  </w:style>
  <w:style w:type="paragraph" w:customStyle="1" w:styleId="795803DB5E8040229AE09FB9EB20F1F6">
    <w:name w:val="795803DB5E8040229AE09FB9EB20F1F6"/>
    <w:rsid w:val="002B17CF"/>
  </w:style>
  <w:style w:type="paragraph" w:customStyle="1" w:styleId="C1CDBB1F4D0F4635AEDB9971A397791B">
    <w:name w:val="C1CDBB1F4D0F4635AEDB9971A397791B"/>
    <w:rsid w:val="002B17CF"/>
  </w:style>
  <w:style w:type="paragraph" w:customStyle="1" w:styleId="965565FA3D7847709BB1F2114ECB5C69">
    <w:name w:val="965565FA3D7847709BB1F2114ECB5C69"/>
    <w:rsid w:val="002B17CF"/>
  </w:style>
  <w:style w:type="paragraph" w:customStyle="1" w:styleId="8AB6CCD52F0E49EDA514B6B120E2F731">
    <w:name w:val="8AB6CCD52F0E49EDA514B6B120E2F731"/>
    <w:rsid w:val="002B17CF"/>
  </w:style>
  <w:style w:type="paragraph" w:customStyle="1" w:styleId="31FB7C84C38F45DFB0353564884C8865">
    <w:name w:val="31FB7C84C38F45DFB0353564884C8865"/>
    <w:rsid w:val="002B17CF"/>
  </w:style>
  <w:style w:type="paragraph" w:customStyle="1" w:styleId="86BC218FA95048D2B0DBB9EC5642A54B">
    <w:name w:val="86BC218FA95048D2B0DBB9EC5642A54B"/>
    <w:rsid w:val="002B1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3DFCC8BC54A93429C22CC3B4B9B45BD" ma:contentTypeVersion="7" ma:contentTypeDescription="Skapa nytt dokument med möjlighet att välja RK-mall" ma:contentTypeScope="" ma:versionID="1d69c9e690dccc00ef533b78bfab7969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b9ae9148-c740-488d-ae69-902b28e2f188" xmlns:ns7="9c9941df-7074-4a92-bf99-225d24d78d61" targetNamespace="http://schemas.microsoft.com/office/2006/metadata/properties" ma:root="true" ma:fieldsID="16889bd4705a0bee49f84b2735f502f8" ns2:_="" ns4:_="" ns5:_="" ns6:_="" ns7:_="">
    <xsd:import namespace="cc625d36-bb37-4650-91b9-0c96159295ba"/>
    <xsd:import namespace="4e9c2f0c-7bf8-49af-8356-cbf363fc78a7"/>
    <xsd:import namespace="18f3d968-6251-40b0-9f11-012b293496c2"/>
    <xsd:import namespace="b9ae9148-c740-488d-ae69-902b28e2f188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_dlc_DocId" minOccurs="0"/>
                <xsd:element ref="ns6:_dlc_DocIdUrl" minOccurs="0"/>
                <xsd:element ref="ns6:_dlc_DocIdPersistId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15598411-4fae-4dd3-b66c-40ae0259a008}" ma:internalName="TaxCatchAll" ma:showField="CatchAllData" ma:web="a559c2ef-8676-4740-b57b-0bf6eda23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15598411-4fae-4dd3-b66c-40ae0259a008}" ma:internalName="TaxCatchAllLabel" ma:readOnly="true" ma:showField="CatchAllDataLabel" ma:web="a559c2ef-8676-4740-b57b-0bf6eda23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9148-c740-488d-ae69-902b28e2f18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2019-07-03T00:00:00</HeaderDate>
    <Office/>
    <Dnr>Ju2019/02347/POL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807f78ad-2b11-4a20-9540-40b207214dd2</RD_Svarsid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39A7-0286-4604-B303-34DFC4A7BE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F0A750-4A73-4F2D-B2EF-733A19A7B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b9ae9148-c740-488d-ae69-902b28e2f188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6944D6-8BA5-4349-A32A-6C028D201F0C}"/>
</file>

<file path=customXml/itemProps4.xml><?xml version="1.0" encoding="utf-8"?>
<ds:datastoreItem xmlns:ds="http://schemas.openxmlformats.org/officeDocument/2006/customXml" ds:itemID="{EFBD31E6-B357-45A8-9DAC-2C8EC94A8B6B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42383D98-CA74-4C17-9D4D-F8352E4A3614}">
  <ds:schemaRefs>
    <ds:schemaRef ds:uri="cc625d36-bb37-4650-91b9-0c96159295ba"/>
    <ds:schemaRef ds:uri="b9ae9148-c740-488d-ae69-902b28e2f18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c9941df-7074-4a92-bf99-225d24d78d61"/>
    <ds:schemaRef ds:uri="18f3d968-6251-40b0-9f11-012b293496c2"/>
    <ds:schemaRef ds:uri="4e9c2f0c-7bf8-49af-8356-cbf363fc78a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3556CAE-9A5E-44BC-A123-762004866D0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0A07698-18FC-4E28-A35C-A2C33B3F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360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Brossner</dc:creator>
  <cp:keywords/>
  <dc:description/>
  <cp:lastModifiedBy>Gunilla Hansson-Böe</cp:lastModifiedBy>
  <cp:revision>2</cp:revision>
  <cp:lastPrinted>2019-07-03T06:46:00Z</cp:lastPrinted>
  <dcterms:created xsi:type="dcterms:W3CDTF">2019-07-03T06:47:00Z</dcterms:created>
  <dcterms:modified xsi:type="dcterms:W3CDTF">2019-07-03T06:47:00Z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e024fcd1-23bd-48ec-8027-3050ba0a0782</vt:lpwstr>
  </property>
</Properties>
</file>