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FF" w:rsidRDefault="00F31AFF" w:rsidP="00DA0661">
      <w:pPr>
        <w:pStyle w:val="Rubrik"/>
      </w:pPr>
      <w:bookmarkStart w:id="0" w:name="Start"/>
      <w:bookmarkEnd w:id="0"/>
      <w:r>
        <w:t xml:space="preserve">Svar på fråga 2019/20:106 av Lars </w:t>
      </w:r>
      <w:proofErr w:type="spellStart"/>
      <w:r>
        <w:t>Mejern</w:t>
      </w:r>
      <w:proofErr w:type="spellEnd"/>
      <w:r>
        <w:t xml:space="preserve"> Larsson (S)</w:t>
      </w:r>
      <w:r>
        <w:br/>
        <w:t>Engångsartiklar av plast inom försvaret</w:t>
      </w:r>
    </w:p>
    <w:p w:rsidR="00F31AFF" w:rsidRDefault="00F31AFF" w:rsidP="00F31AFF">
      <w:pPr>
        <w:pStyle w:val="Brdtext"/>
      </w:pPr>
      <w:r>
        <w:t xml:space="preserve">Lars </w:t>
      </w:r>
      <w:proofErr w:type="spellStart"/>
      <w:r>
        <w:t>Mejern</w:t>
      </w:r>
      <w:proofErr w:type="spellEnd"/>
      <w:r>
        <w:t xml:space="preserve"> Larsson har frågat mig hur det ser ut inom det svenska försvaret och hur </w:t>
      </w:r>
      <w:r w:rsidR="001B2BF8">
        <w:t>jag</w:t>
      </w:r>
      <w:r>
        <w:t xml:space="preserve"> ser på användningen av engångsartiklar av plast inom försvaret</w:t>
      </w:r>
      <w:r w:rsidR="00D32658">
        <w:t>.</w:t>
      </w:r>
    </w:p>
    <w:p w:rsidR="0035281B" w:rsidRDefault="0035281B" w:rsidP="0035281B">
      <w:pPr>
        <w:pStyle w:val="Brdtext"/>
      </w:pPr>
      <w:r w:rsidRPr="0035281B">
        <w:t>Försvarsmakten är en av de 26 nationella myndigheter som har ett utpekat ansvar att verka för att nå de nationella miljökvalitetsmålen och generationsmålet för miljöarbetet.</w:t>
      </w:r>
    </w:p>
    <w:p w:rsidR="001F18D6" w:rsidRDefault="00FE47FF" w:rsidP="00F31AFF">
      <w:pPr>
        <w:pStyle w:val="Brdtext"/>
      </w:pPr>
      <w:r>
        <w:t xml:space="preserve">Enligt </w:t>
      </w:r>
      <w:r w:rsidR="00F901B1">
        <w:t>förordning</w:t>
      </w:r>
      <w:r w:rsidR="00C076E9">
        <w:t>en</w:t>
      </w:r>
      <w:bookmarkStart w:id="1" w:name="_GoBack"/>
      <w:bookmarkEnd w:id="1"/>
      <w:r w:rsidR="00F901B1">
        <w:t xml:space="preserve"> (2007:1266) med instruktion för Försvarsmakten ska myndigheten med beaktande av de krav som </w:t>
      </w:r>
      <w:r w:rsidR="001B2BF8">
        <w:t xml:space="preserve">myndighetens </w:t>
      </w:r>
      <w:r w:rsidR="00F901B1">
        <w:t>uppgifter</w:t>
      </w:r>
      <w:r w:rsidR="003C0904">
        <w:t xml:space="preserve"> ställer</w:t>
      </w:r>
      <w:r w:rsidR="001B2BF8">
        <w:t xml:space="preserve">, bland annat </w:t>
      </w:r>
      <w:r w:rsidR="003C0904">
        <w:t xml:space="preserve">att </w:t>
      </w:r>
      <w:r w:rsidR="001B2BF8">
        <w:t xml:space="preserve">upprätthålla och utveckla ett militärt försvar, </w:t>
      </w:r>
      <w:r w:rsidR="00F901B1">
        <w:t xml:space="preserve">ta miljöhänsyn i sin verksamhet i fred. </w:t>
      </w:r>
      <w:r w:rsidR="00F901B1" w:rsidRPr="00F901B1">
        <w:t>Inom ramen för detta miljöarbete ska Försvarsmakten bidra till att det generationsmål för miljöarbetet och de miljökvalitetsmål som riksdagen har fastställt nås samt vid behov föreslå åtgärder för miljöarbetets utveckling</w:t>
      </w:r>
      <w:r w:rsidR="00F901B1">
        <w:t>.</w:t>
      </w:r>
    </w:p>
    <w:p w:rsidR="006F1348" w:rsidRDefault="006F1348" w:rsidP="00F31AFF">
      <w:pPr>
        <w:pStyle w:val="Brdtext"/>
      </w:pPr>
      <w:r>
        <w:t xml:space="preserve">Återvinning och avfallshantering är ett av de fem miljömål som Försvarsmakten har och som bidrar till arbetet med </w:t>
      </w:r>
      <w:r w:rsidR="00236519">
        <w:t xml:space="preserve">att nå </w:t>
      </w:r>
      <w:r>
        <w:t>de nationella miljömålen och som också bidrar till det nationella genomförandet av Agenda 2030.</w:t>
      </w:r>
      <w:r w:rsidR="00F411F8">
        <w:t xml:space="preserve"> </w:t>
      </w:r>
      <w:r w:rsidR="00F411F8" w:rsidRPr="00F411F8">
        <w:t xml:space="preserve">Sedan 2012 använder sig Försvarsmakten </w:t>
      </w:r>
      <w:r w:rsidR="00F411F8">
        <w:t xml:space="preserve">också </w:t>
      </w:r>
      <w:r w:rsidR="00F411F8" w:rsidRPr="00F411F8">
        <w:t>av ett miljöledningssystem som följer den internationella standarden ISO 14001.</w:t>
      </w:r>
    </w:p>
    <w:p w:rsidR="00A10411" w:rsidRDefault="00A10411" w:rsidP="00F31AFF">
      <w:pPr>
        <w:pStyle w:val="Brdtext"/>
      </w:pPr>
      <w:r>
        <w:t>V</w:t>
      </w:r>
      <w:r w:rsidR="00E149EE">
        <w:t>arje garnison har en egen avfallsplan som beskriver hur verksamhetsavfall ska hanteras i syft</w:t>
      </w:r>
      <w:r w:rsidR="001B2BF8">
        <w:t>e</w:t>
      </w:r>
      <w:r w:rsidR="00E149EE">
        <w:t xml:space="preserve"> att minimera verksamhetens miljöpåverkan.</w:t>
      </w:r>
      <w:r>
        <w:t xml:space="preserve"> Under förra året tog Försvarsmakten fram en central handlingsplan för att förbättra avfallshanteringen inom myndigheten. Handlingsplanen fokuserar på </w:t>
      </w:r>
      <w:r>
        <w:lastRenderedPageBreak/>
        <w:t xml:space="preserve">åtgärder för att förbättra kompetens och förståelse för vikten </w:t>
      </w:r>
      <w:r w:rsidR="00236519">
        <w:t xml:space="preserve">av </w:t>
      </w:r>
      <w:r>
        <w:t>att sortera rätt och hur man kan minska uppkomsten av avfall.</w:t>
      </w:r>
      <w:r w:rsidR="002020B2">
        <w:t xml:space="preserve"> </w:t>
      </w:r>
    </w:p>
    <w:p w:rsidR="0035281B" w:rsidRDefault="0035281B" w:rsidP="00F31AFF">
      <w:pPr>
        <w:pStyle w:val="Brdtext"/>
      </w:pPr>
      <w:r>
        <w:t xml:space="preserve">Försvarsmakten arbetar </w:t>
      </w:r>
      <w:r w:rsidR="00236519">
        <w:t xml:space="preserve">aktivt </w:t>
      </w:r>
      <w:r>
        <w:t>med de nationella miljömålen och detta arbete</w:t>
      </w:r>
      <w:r w:rsidR="00EB3AD9">
        <w:t xml:space="preserve"> bidrar</w:t>
      </w:r>
      <w:r>
        <w:t xml:space="preserve"> också till det nationella genomförandet av Agenda 2030. </w:t>
      </w:r>
    </w:p>
    <w:p w:rsidR="0035281B" w:rsidRDefault="0035281B" w:rsidP="00F31AFF">
      <w:pPr>
        <w:pStyle w:val="Brdtext"/>
      </w:pPr>
    </w:p>
    <w:p w:rsidR="00F31AFF" w:rsidRDefault="00F31AF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21531D49F2841E091DC2C636D4EBD27"/>
          </w:placeholder>
          <w:dataBinding w:prefixMappings="xmlns:ns0='http://lp/documentinfo/RK' " w:xpath="/ns0:DocumentInfo[1]/ns0:BaseInfo[1]/ns0:HeaderDate[1]" w:storeItemID="{1BE5EC5C-9B92-4E89-ACE9-1897D8371392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oktober 2019</w:t>
          </w:r>
        </w:sdtContent>
      </w:sdt>
    </w:p>
    <w:p w:rsidR="00F31AFF" w:rsidRDefault="00F31AFF" w:rsidP="004E7A8F">
      <w:pPr>
        <w:pStyle w:val="Brdtextutanavstnd"/>
      </w:pPr>
    </w:p>
    <w:p w:rsidR="00F31AFF" w:rsidRDefault="00F31AFF" w:rsidP="004E7A8F">
      <w:pPr>
        <w:pStyle w:val="Brdtextutanavstnd"/>
      </w:pPr>
    </w:p>
    <w:p w:rsidR="00F31AFF" w:rsidRDefault="00F31AFF" w:rsidP="004E7A8F">
      <w:pPr>
        <w:pStyle w:val="Brdtextutanavstnd"/>
      </w:pPr>
    </w:p>
    <w:p w:rsidR="00F31AFF" w:rsidRDefault="00F31AFF" w:rsidP="00422A41">
      <w:pPr>
        <w:pStyle w:val="Brdtext"/>
      </w:pPr>
      <w:r>
        <w:t>Peter Hultqvist</w:t>
      </w:r>
    </w:p>
    <w:p w:rsidR="00F31AFF" w:rsidRPr="00DB48AB" w:rsidRDefault="00F31AFF" w:rsidP="00DB48AB">
      <w:pPr>
        <w:pStyle w:val="Brdtext"/>
      </w:pPr>
    </w:p>
    <w:sectPr w:rsidR="00F31AFF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AFF" w:rsidRDefault="00F31AFF" w:rsidP="00A87A54">
      <w:pPr>
        <w:spacing w:after="0" w:line="240" w:lineRule="auto"/>
      </w:pPr>
      <w:r>
        <w:separator/>
      </w:r>
    </w:p>
  </w:endnote>
  <w:endnote w:type="continuationSeparator" w:id="0">
    <w:p w:rsidR="00F31AFF" w:rsidRDefault="00F31AF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F50" w:rsidRDefault="00E72F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AFF" w:rsidRDefault="00F31AFF" w:rsidP="00A87A54">
      <w:pPr>
        <w:spacing w:after="0" w:line="240" w:lineRule="auto"/>
      </w:pPr>
      <w:r>
        <w:separator/>
      </w:r>
    </w:p>
  </w:footnote>
  <w:footnote w:type="continuationSeparator" w:id="0">
    <w:p w:rsidR="00F31AFF" w:rsidRDefault="00F31AF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F50" w:rsidRDefault="00E72F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F50" w:rsidRDefault="00E72F5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1AFF" w:rsidTr="00C93EBA">
      <w:trPr>
        <w:trHeight w:val="227"/>
      </w:trPr>
      <w:tc>
        <w:tcPr>
          <w:tcW w:w="5534" w:type="dxa"/>
        </w:tcPr>
        <w:p w:rsidR="00F31AFF" w:rsidRPr="007D73AB" w:rsidRDefault="00F31AFF">
          <w:pPr>
            <w:pStyle w:val="Sidhuvud"/>
          </w:pPr>
        </w:p>
      </w:tc>
      <w:tc>
        <w:tcPr>
          <w:tcW w:w="3170" w:type="dxa"/>
          <w:vAlign w:val="bottom"/>
        </w:tcPr>
        <w:p w:rsidR="00F31AFF" w:rsidRPr="007D73AB" w:rsidRDefault="00F31AFF" w:rsidP="00340DE0">
          <w:pPr>
            <w:pStyle w:val="Sidhuvud"/>
          </w:pPr>
        </w:p>
      </w:tc>
      <w:tc>
        <w:tcPr>
          <w:tcW w:w="1134" w:type="dxa"/>
        </w:tcPr>
        <w:p w:rsidR="00F31AFF" w:rsidRDefault="00F31AFF" w:rsidP="005A703A">
          <w:pPr>
            <w:pStyle w:val="Sidhuvud"/>
          </w:pPr>
        </w:p>
      </w:tc>
    </w:tr>
    <w:tr w:rsidR="00F31AFF" w:rsidTr="00C93EBA">
      <w:trPr>
        <w:trHeight w:val="1928"/>
      </w:trPr>
      <w:tc>
        <w:tcPr>
          <w:tcW w:w="5534" w:type="dxa"/>
        </w:tcPr>
        <w:p w:rsidR="00F31AFF" w:rsidRPr="00340DE0" w:rsidRDefault="00F31AF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31AFF" w:rsidRPr="00710A6C" w:rsidRDefault="00F31AFF" w:rsidP="00EE3C0F">
          <w:pPr>
            <w:pStyle w:val="Sidhuvud"/>
            <w:rPr>
              <w:b/>
            </w:rPr>
          </w:pPr>
        </w:p>
        <w:p w:rsidR="00F31AFF" w:rsidRDefault="00F31AFF" w:rsidP="00EE3C0F">
          <w:pPr>
            <w:pStyle w:val="Sidhuvud"/>
          </w:pPr>
        </w:p>
        <w:p w:rsidR="00F31AFF" w:rsidRDefault="00F31AFF" w:rsidP="00EE3C0F">
          <w:pPr>
            <w:pStyle w:val="Sidhuvud"/>
          </w:pPr>
        </w:p>
        <w:p w:rsidR="00F31AFF" w:rsidRDefault="00F31AF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1042DF8EEB240908850DE597492177C"/>
            </w:placeholder>
            <w:dataBinding w:prefixMappings="xmlns:ns0='http://lp/documentinfo/RK' " w:xpath="/ns0:DocumentInfo[1]/ns0:BaseInfo[1]/ns0:Dnr[1]" w:storeItemID="{1BE5EC5C-9B92-4E89-ACE9-1897D8371392}"/>
            <w:text/>
          </w:sdtPr>
          <w:sdtEndPr/>
          <w:sdtContent>
            <w:p w:rsidR="00F31AFF" w:rsidRDefault="00F31AFF" w:rsidP="00EE3C0F">
              <w:pPr>
                <w:pStyle w:val="Sidhuvud"/>
              </w:pPr>
              <w:r>
                <w:t>Fö2019/01040/MFI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2AE930C614A4D77918CC45B5762F178"/>
            </w:placeholder>
            <w:showingPlcHdr/>
            <w:dataBinding w:prefixMappings="xmlns:ns0='http://lp/documentinfo/RK' " w:xpath="/ns0:DocumentInfo[1]/ns0:BaseInfo[1]/ns0:DocNumber[1]" w:storeItemID="{1BE5EC5C-9B92-4E89-ACE9-1897D8371392}"/>
            <w:text/>
          </w:sdtPr>
          <w:sdtEndPr/>
          <w:sdtContent>
            <w:p w:rsidR="00F31AFF" w:rsidRDefault="00F31AF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31AFF" w:rsidRDefault="00F31AFF" w:rsidP="00EE3C0F">
          <w:pPr>
            <w:pStyle w:val="Sidhuvud"/>
          </w:pPr>
        </w:p>
      </w:tc>
      <w:tc>
        <w:tcPr>
          <w:tcW w:w="1134" w:type="dxa"/>
        </w:tcPr>
        <w:p w:rsidR="00F31AFF" w:rsidRDefault="00F31AFF" w:rsidP="0094502D">
          <w:pPr>
            <w:pStyle w:val="Sidhuvud"/>
          </w:pPr>
        </w:p>
        <w:p w:rsidR="00F31AFF" w:rsidRPr="0094502D" w:rsidRDefault="00F31AFF" w:rsidP="00EC71A6">
          <w:pPr>
            <w:pStyle w:val="Sidhuvud"/>
          </w:pPr>
        </w:p>
      </w:tc>
    </w:tr>
    <w:tr w:rsidR="00F31AF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92E961DD9BC4F468EAA8858E8E2C41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72F50" w:rsidRPr="00E72F50" w:rsidRDefault="00E72F50" w:rsidP="00340DE0">
              <w:pPr>
                <w:pStyle w:val="Sidhuvud"/>
                <w:rPr>
                  <w:b/>
                </w:rPr>
              </w:pPr>
              <w:r w:rsidRPr="00E72F50">
                <w:rPr>
                  <w:b/>
                </w:rPr>
                <w:t>Försvarsdepartementet</w:t>
              </w:r>
            </w:p>
            <w:p w:rsidR="00F31AFF" w:rsidRPr="00340DE0" w:rsidRDefault="00E72F50" w:rsidP="00340DE0">
              <w:pPr>
                <w:pStyle w:val="Sidhuvud"/>
              </w:pPr>
              <w:r w:rsidRPr="00E72F50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FF238D085124C05806BBB6EC25C0E96"/>
          </w:placeholder>
          <w:dataBinding w:prefixMappings="xmlns:ns0='http://lp/documentinfo/RK' " w:xpath="/ns0:DocumentInfo[1]/ns0:BaseInfo[1]/ns0:Recipient[1]" w:storeItemID="{1BE5EC5C-9B92-4E89-ACE9-1897D8371392}"/>
          <w:text w:multiLine="1"/>
        </w:sdtPr>
        <w:sdtEndPr/>
        <w:sdtContent>
          <w:tc>
            <w:tcPr>
              <w:tcW w:w="3170" w:type="dxa"/>
            </w:tcPr>
            <w:p w:rsidR="00F31AFF" w:rsidRDefault="00E72F5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31AFF" w:rsidRDefault="00F31AF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F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84E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2BF8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8D6"/>
    <w:rsid w:val="001F4302"/>
    <w:rsid w:val="001F50BE"/>
    <w:rsid w:val="001F525B"/>
    <w:rsid w:val="001F6BBE"/>
    <w:rsid w:val="00201498"/>
    <w:rsid w:val="002020B2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519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81B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0904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AA9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AB7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29D8"/>
    <w:rsid w:val="006F134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0B7C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119E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AD0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8C1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0411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C40"/>
    <w:rsid w:val="00B75139"/>
    <w:rsid w:val="00B80840"/>
    <w:rsid w:val="00B815FC"/>
    <w:rsid w:val="00B81623"/>
    <w:rsid w:val="00B82A05"/>
    <w:rsid w:val="00B82F1C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8C9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076E9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1C95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658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49EE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F50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3AD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504"/>
    <w:rsid w:val="00F078B5"/>
    <w:rsid w:val="00F14024"/>
    <w:rsid w:val="00F14FA3"/>
    <w:rsid w:val="00F15DB1"/>
    <w:rsid w:val="00F24297"/>
    <w:rsid w:val="00F2564A"/>
    <w:rsid w:val="00F25761"/>
    <w:rsid w:val="00F259D7"/>
    <w:rsid w:val="00F31AFF"/>
    <w:rsid w:val="00F32D05"/>
    <w:rsid w:val="00F35263"/>
    <w:rsid w:val="00F35E34"/>
    <w:rsid w:val="00F403BF"/>
    <w:rsid w:val="00F411F8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1B1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47FF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3319CA"/>
  <w15:docId w15:val="{858A898D-F66C-4A7D-AA99-F0913784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042DF8EEB240908850DE5974921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BF412-93D1-4C3E-928F-D3306D2E806C}"/>
      </w:docPartPr>
      <w:docPartBody>
        <w:p w:rsidR="00FB7023" w:rsidRDefault="00A635F7" w:rsidP="00A635F7">
          <w:pPr>
            <w:pStyle w:val="71042DF8EEB240908850DE59749217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AE930C614A4D77918CC45B5762F1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B9DB3-02FF-4679-AB19-0A430B3CC558}"/>
      </w:docPartPr>
      <w:docPartBody>
        <w:p w:rsidR="00FB7023" w:rsidRDefault="00A635F7" w:rsidP="00A635F7">
          <w:pPr>
            <w:pStyle w:val="82AE930C614A4D77918CC45B5762F1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2E961DD9BC4F468EAA8858E8E2C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05411-B5C1-4876-BA82-124BD7A6FADF}"/>
      </w:docPartPr>
      <w:docPartBody>
        <w:p w:rsidR="00FB7023" w:rsidRDefault="00A635F7" w:rsidP="00A635F7">
          <w:pPr>
            <w:pStyle w:val="E92E961DD9BC4F468EAA8858E8E2C4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F238D085124C05806BBB6EC25C0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4B418-25B0-4F72-8933-B2CAAF7D74B4}"/>
      </w:docPartPr>
      <w:docPartBody>
        <w:p w:rsidR="00FB7023" w:rsidRDefault="00A635F7" w:rsidP="00A635F7">
          <w:pPr>
            <w:pStyle w:val="DFF238D085124C05806BBB6EC25C0E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1531D49F2841E091DC2C636D4EB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B4C40-D00C-4E13-A7BD-FA75E7A30690}"/>
      </w:docPartPr>
      <w:docPartBody>
        <w:p w:rsidR="00FB7023" w:rsidRDefault="00A635F7" w:rsidP="00A635F7">
          <w:pPr>
            <w:pStyle w:val="E21531D49F2841E091DC2C636D4EBD2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F7"/>
    <w:rsid w:val="00A635F7"/>
    <w:rsid w:val="00F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D0BB7557EFD4D5BA848EDD0645428B1">
    <w:name w:val="9D0BB7557EFD4D5BA848EDD0645428B1"/>
    <w:rsid w:val="00A635F7"/>
  </w:style>
  <w:style w:type="character" w:styleId="Platshllartext">
    <w:name w:val="Placeholder Text"/>
    <w:basedOn w:val="Standardstycketeckensnitt"/>
    <w:uiPriority w:val="99"/>
    <w:semiHidden/>
    <w:rsid w:val="00A635F7"/>
    <w:rPr>
      <w:noProof w:val="0"/>
      <w:color w:val="808080"/>
    </w:rPr>
  </w:style>
  <w:style w:type="paragraph" w:customStyle="1" w:styleId="FB3EC9A9D38940C582CF9CE7361276D8">
    <w:name w:val="FB3EC9A9D38940C582CF9CE7361276D8"/>
    <w:rsid w:val="00A635F7"/>
  </w:style>
  <w:style w:type="paragraph" w:customStyle="1" w:styleId="EC707632BE6945119798FB1B2C142E81">
    <w:name w:val="EC707632BE6945119798FB1B2C142E81"/>
    <w:rsid w:val="00A635F7"/>
  </w:style>
  <w:style w:type="paragraph" w:customStyle="1" w:styleId="BEC867E59BC04012A2529EE9D79EE067">
    <w:name w:val="BEC867E59BC04012A2529EE9D79EE067"/>
    <w:rsid w:val="00A635F7"/>
  </w:style>
  <w:style w:type="paragraph" w:customStyle="1" w:styleId="71042DF8EEB240908850DE597492177C">
    <w:name w:val="71042DF8EEB240908850DE597492177C"/>
    <w:rsid w:val="00A635F7"/>
  </w:style>
  <w:style w:type="paragraph" w:customStyle="1" w:styleId="82AE930C614A4D77918CC45B5762F178">
    <w:name w:val="82AE930C614A4D77918CC45B5762F178"/>
    <w:rsid w:val="00A635F7"/>
  </w:style>
  <w:style w:type="paragraph" w:customStyle="1" w:styleId="6BBF33CF897B464D86D040187CBDA35F">
    <w:name w:val="6BBF33CF897B464D86D040187CBDA35F"/>
    <w:rsid w:val="00A635F7"/>
  </w:style>
  <w:style w:type="paragraph" w:customStyle="1" w:styleId="FB78C0EC797A4C89B881D4AAD949A5B4">
    <w:name w:val="FB78C0EC797A4C89B881D4AAD949A5B4"/>
    <w:rsid w:val="00A635F7"/>
  </w:style>
  <w:style w:type="paragraph" w:customStyle="1" w:styleId="1C42361ACFE04EE299D19ED3D2CE2839">
    <w:name w:val="1C42361ACFE04EE299D19ED3D2CE2839"/>
    <w:rsid w:val="00A635F7"/>
  </w:style>
  <w:style w:type="paragraph" w:customStyle="1" w:styleId="E92E961DD9BC4F468EAA8858E8E2C41F">
    <w:name w:val="E92E961DD9BC4F468EAA8858E8E2C41F"/>
    <w:rsid w:val="00A635F7"/>
  </w:style>
  <w:style w:type="paragraph" w:customStyle="1" w:styleId="DFF238D085124C05806BBB6EC25C0E96">
    <w:name w:val="DFF238D085124C05806BBB6EC25C0E96"/>
    <w:rsid w:val="00A635F7"/>
  </w:style>
  <w:style w:type="paragraph" w:customStyle="1" w:styleId="D1D3032559C3424EB21A6EA193F65E9B">
    <w:name w:val="D1D3032559C3424EB21A6EA193F65E9B"/>
    <w:rsid w:val="00A635F7"/>
  </w:style>
  <w:style w:type="paragraph" w:customStyle="1" w:styleId="A4DAFC79E1404340AB5D792312C0402D">
    <w:name w:val="A4DAFC79E1404340AB5D792312C0402D"/>
    <w:rsid w:val="00A635F7"/>
  </w:style>
  <w:style w:type="paragraph" w:customStyle="1" w:styleId="1457864227E0426890E51D608810CD69">
    <w:name w:val="1457864227E0426890E51D608810CD69"/>
    <w:rsid w:val="00A635F7"/>
  </w:style>
  <w:style w:type="paragraph" w:customStyle="1" w:styleId="47937C0801BB46C19E29D5D96C394344">
    <w:name w:val="47937C0801BB46C19E29D5D96C394344"/>
    <w:rsid w:val="00A635F7"/>
  </w:style>
  <w:style w:type="paragraph" w:customStyle="1" w:styleId="B978E6844BC0423A8D3F72524D57D5AE">
    <w:name w:val="B978E6844BC0423A8D3F72524D57D5AE"/>
    <w:rsid w:val="00A635F7"/>
  </w:style>
  <w:style w:type="paragraph" w:customStyle="1" w:styleId="E21531D49F2841E091DC2C636D4EBD27">
    <w:name w:val="E21531D49F2841E091DC2C636D4EBD27"/>
    <w:rsid w:val="00A635F7"/>
  </w:style>
  <w:style w:type="paragraph" w:customStyle="1" w:styleId="368AA92FB1BE4E288A1F45ED8754BD49">
    <w:name w:val="368AA92FB1BE4E288A1F45ED8754BD49"/>
    <w:rsid w:val="00A63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2019-10-16T00:00:00</HeaderDate>
    <Office/>
    <Dnr>Fö2019/01040/MFI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e896d734-a5df-4c16-aeb9-1cc662bab3e8</RD_Svarsid>
  </documentManagement>
</p:properties>
</file>

<file path=customXml/itemProps1.xml><?xml version="1.0" encoding="utf-8"?>
<ds:datastoreItem xmlns:ds="http://schemas.openxmlformats.org/officeDocument/2006/customXml" ds:itemID="{4271EE81-1D80-4747-8B31-5335DD0A66F9}"/>
</file>

<file path=customXml/itemProps2.xml><?xml version="1.0" encoding="utf-8"?>
<ds:datastoreItem xmlns:ds="http://schemas.openxmlformats.org/officeDocument/2006/customXml" ds:itemID="{1BE5EC5C-9B92-4E89-ACE9-1897D8371392}"/>
</file>

<file path=customXml/itemProps3.xml><?xml version="1.0" encoding="utf-8"?>
<ds:datastoreItem xmlns:ds="http://schemas.openxmlformats.org/officeDocument/2006/customXml" ds:itemID="{4C93D241-6E08-412C-9AF9-96DFDD914436}"/>
</file>

<file path=customXml/itemProps4.xml><?xml version="1.0" encoding="utf-8"?>
<ds:datastoreItem xmlns:ds="http://schemas.openxmlformats.org/officeDocument/2006/customXml" ds:itemID="{D7E00124-AE88-48D6-BE7B-83D03172E6D8}"/>
</file>

<file path=customXml/itemProps5.xml><?xml version="1.0" encoding="utf-8"?>
<ds:datastoreItem xmlns:ds="http://schemas.openxmlformats.org/officeDocument/2006/customXml" ds:itemID="{FDD7106A-8963-4035-B180-A479B4FBABB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106 Engångsartiklar av plast inom försvaret av Lars Mejern Larsson (S).docx</dc:title>
  <dc:subject/>
  <dc:creator>Mathias Fredriksson</dc:creator>
  <cp:keywords/>
  <dc:description/>
  <cp:lastModifiedBy>Mathias Fredriksson</cp:lastModifiedBy>
  <cp:revision>16</cp:revision>
  <cp:lastPrinted>2019-10-15T11:02:00Z</cp:lastPrinted>
  <dcterms:created xsi:type="dcterms:W3CDTF">2019-10-07T05:32:00Z</dcterms:created>
  <dcterms:modified xsi:type="dcterms:W3CDTF">2019-10-15T11:14:00Z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