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F463" w14:textId="77777777" w:rsidR="002E5722" w:rsidRDefault="002E5722" w:rsidP="00DA0661">
      <w:pPr>
        <w:pStyle w:val="Rubrik"/>
      </w:pPr>
      <w:bookmarkStart w:id="0" w:name="Start"/>
      <w:bookmarkEnd w:id="0"/>
      <w:r>
        <w:t>Svar på fråga 2019/20:78 av Jimmy Ståhl (SD)</w:t>
      </w:r>
      <w:r>
        <w:br/>
        <w:t>Plankorsningar för järnväg</w:t>
      </w:r>
    </w:p>
    <w:p w14:paraId="3EB95C6C" w14:textId="77777777" w:rsidR="002E5722" w:rsidRDefault="002E5722" w:rsidP="002749F7">
      <w:pPr>
        <w:pStyle w:val="Brdtext"/>
      </w:pPr>
      <w:r>
        <w:t>Jimmy Ståhl har frågat mig om jag i närtid kommer att lägga fram förslag som möjliggör att Trafikverket kan slyröja mark de själv inte äger för att göra obevakade järnvägskorsningar säkrare.</w:t>
      </w:r>
    </w:p>
    <w:p w14:paraId="681B68A2" w14:textId="63A917FC" w:rsidR="00587E9F" w:rsidRDefault="00AD5F37" w:rsidP="00AD5F37">
      <w:pPr>
        <w:pStyle w:val="Brdtext"/>
      </w:pPr>
      <w:r>
        <w:t>Regeringen anser att Sverige ska ha en robust, miljöanpassad och pålitlig transportinfrastruktur som bl</w:t>
      </w:r>
      <w:r w:rsidR="004267F4">
        <w:t xml:space="preserve">.a. </w:t>
      </w:r>
      <w:r>
        <w:t xml:space="preserve">håller en hög trafiksäkerhet. </w:t>
      </w:r>
      <w:r w:rsidR="004B3368" w:rsidRPr="004B3368">
        <w:t>Regeringens arbete med trafiksäkerhet utgår från nollvisionen</w:t>
      </w:r>
      <w:r w:rsidR="004B3368">
        <w:t xml:space="preserve">, som gäller för både järnväg och väg. </w:t>
      </w:r>
      <w:r>
        <w:t xml:space="preserve">Regeringen uppdrog därför </w:t>
      </w:r>
      <w:r w:rsidR="004267F4">
        <w:t>redan</w:t>
      </w:r>
      <w:r>
        <w:t xml:space="preserve"> i januari 2019 åt Trafikverket att vidta åtgärder för att öka säkerheten vid plankorsningar på den statliga järnvägen. Av Trafikverkets redovisning framgår bl.a. att </w:t>
      </w:r>
      <w:r w:rsidR="00513D4C">
        <w:t>det kommer att ske en ökad satsning i syfte att åtgärda närsiktsbrister i obevakade plankorsningar.</w:t>
      </w:r>
      <w:r w:rsidR="00587E9F">
        <w:t xml:space="preserve"> </w:t>
      </w:r>
      <w:r w:rsidR="003E0381">
        <w:t>Trafi</w:t>
      </w:r>
      <w:r w:rsidR="004267F4">
        <w:t xml:space="preserve">kverket arbetar </w:t>
      </w:r>
      <w:r w:rsidR="003E0381">
        <w:t xml:space="preserve">nu </w:t>
      </w:r>
      <w:r w:rsidR="00587E9F">
        <w:t xml:space="preserve">också </w:t>
      </w:r>
      <w:r w:rsidR="004B3368">
        <w:t xml:space="preserve">mer systematiskt ur ett trafiksäkerhetsperspektiv och kommer </w:t>
      </w:r>
      <w:r w:rsidR="00587E9F">
        <w:t xml:space="preserve">att </w:t>
      </w:r>
      <w:r w:rsidR="004B3368">
        <w:t xml:space="preserve">till den 31 oktober </w:t>
      </w:r>
      <w:r w:rsidR="00587E9F">
        <w:t>ta fram en lista med plankorsningar som bedöms ha förhöjda säkerhetsrisker</w:t>
      </w:r>
      <w:r w:rsidR="004B3368">
        <w:t xml:space="preserve">. Ambitionen är att dessa sedan ska projekteras och åtgärdas så fort som möjligt. I de fall åtgärderna inte kommer att prioriteras i närtid ska kortsiktiga lösningar övervägas i varje enskilt fall. </w:t>
      </w:r>
    </w:p>
    <w:p w14:paraId="7E8A010A" w14:textId="77777777" w:rsidR="00E82C67" w:rsidRDefault="00EE1A1F" w:rsidP="00AD5F37">
      <w:pPr>
        <w:pStyle w:val="Brdtext"/>
      </w:pPr>
      <w:r>
        <w:t>Trafikverket arbetar långsiktigt och systematiskt med att</w:t>
      </w:r>
      <w:r w:rsidR="005E0C5C">
        <w:t xml:space="preserve"> genom servitutsbildning </w:t>
      </w:r>
      <w:r>
        <w:t xml:space="preserve">få markåtkomst för trädsäkring utmed järnvägen. </w:t>
      </w:r>
      <w:r w:rsidR="00B11710">
        <w:t xml:space="preserve">Trafikverket träffar dock också ofta frivilliga avtal med markägare om siktröjning, inte minst vid </w:t>
      </w:r>
      <w:r w:rsidR="005E0C5C">
        <w:t xml:space="preserve">just </w:t>
      </w:r>
      <w:r w:rsidR="00B11710">
        <w:t>plankorsningar</w:t>
      </w:r>
      <w:r w:rsidR="004267F4">
        <w:t>; m</w:t>
      </w:r>
      <w:r w:rsidR="00B11710">
        <w:t xml:space="preserve">arkägarna </w:t>
      </w:r>
      <w:r w:rsidR="004267F4">
        <w:t xml:space="preserve">bor ju </w:t>
      </w:r>
      <w:r w:rsidR="00B11710">
        <w:t>ofta</w:t>
      </w:r>
      <w:r w:rsidR="004267F4">
        <w:t xml:space="preserve"> själva</w:t>
      </w:r>
      <w:r w:rsidR="00B11710">
        <w:t xml:space="preserve"> </w:t>
      </w:r>
      <w:r w:rsidR="004267F4">
        <w:t>i</w:t>
      </w:r>
      <w:r w:rsidR="00B11710">
        <w:t xml:space="preserve"> närheten</w:t>
      </w:r>
      <w:r w:rsidR="004267F4">
        <w:t xml:space="preserve">, ser </w:t>
      </w:r>
      <w:r w:rsidR="005E0C5C">
        <w:t xml:space="preserve">tydligt </w:t>
      </w:r>
      <w:r w:rsidR="00B11710">
        <w:t>nyttan av åtgärden</w:t>
      </w:r>
      <w:r w:rsidR="004267F4">
        <w:t xml:space="preserve"> och är positiva till den.</w:t>
      </w:r>
    </w:p>
    <w:p w14:paraId="0F56D5F2" w14:textId="047C91A0" w:rsidR="00AD5F37" w:rsidRDefault="005533A5" w:rsidP="00AD5F37">
      <w:pPr>
        <w:pStyle w:val="Brdtext"/>
      </w:pPr>
      <w:r>
        <w:t>Utgångspunkten för uppdraget var att Trafikverket skulle påskynda arbetet med att skapa en säkrare trafikmiljö. Jag kommer noggrant följa det arbetet.</w:t>
      </w:r>
    </w:p>
    <w:p w14:paraId="115A5B64" w14:textId="77777777" w:rsidR="00E8332C" w:rsidRDefault="00E8332C" w:rsidP="006A12F1">
      <w:pPr>
        <w:pStyle w:val="Brdtext"/>
      </w:pPr>
    </w:p>
    <w:p w14:paraId="5270C0D3" w14:textId="39EB664A" w:rsidR="002E5722" w:rsidRDefault="002E572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CBD278D2FE640AE91C604C14A15A12B"/>
          </w:placeholder>
          <w:dataBinding w:prefixMappings="xmlns:ns0='http://lp/documentinfo/RK' " w:xpath="/ns0:DocumentInfo[1]/ns0:BaseInfo[1]/ns0:HeaderDate[1]" w:storeItemID="{6ED7B7A3-3604-4F8B-A333-DC4D0C70AA12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B3368">
            <w:t>9 oktober 2019</w:t>
          </w:r>
        </w:sdtContent>
      </w:sdt>
    </w:p>
    <w:p w14:paraId="4AA25304" w14:textId="77777777" w:rsidR="002E5722" w:rsidRDefault="002E5722" w:rsidP="004E7A8F">
      <w:pPr>
        <w:pStyle w:val="Brdtextutanavstnd"/>
      </w:pPr>
    </w:p>
    <w:p w14:paraId="50579DAA" w14:textId="77777777" w:rsidR="002E5722" w:rsidRDefault="002E5722" w:rsidP="004E7A8F">
      <w:pPr>
        <w:pStyle w:val="Brdtextutanavstnd"/>
      </w:pPr>
    </w:p>
    <w:p w14:paraId="4C485B19" w14:textId="77777777" w:rsidR="002E5722" w:rsidRDefault="002E5722" w:rsidP="004E7A8F">
      <w:pPr>
        <w:pStyle w:val="Brdtextutanavstnd"/>
      </w:pPr>
    </w:p>
    <w:p w14:paraId="0EDBADD8" w14:textId="77777777" w:rsidR="002E5722" w:rsidRDefault="002E5722" w:rsidP="00422A41">
      <w:pPr>
        <w:pStyle w:val="Brdtext"/>
      </w:pPr>
      <w:r>
        <w:t>Tomas Eneroth</w:t>
      </w:r>
    </w:p>
    <w:p w14:paraId="1CA8F031" w14:textId="77777777" w:rsidR="002E5722" w:rsidRPr="00DB48AB" w:rsidRDefault="002E5722" w:rsidP="00DB48AB">
      <w:pPr>
        <w:pStyle w:val="Brdtext"/>
      </w:pPr>
    </w:p>
    <w:sectPr w:rsidR="002E5722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95AB" w14:textId="77777777" w:rsidR="006063BB" w:rsidRDefault="006063BB" w:rsidP="00A87A54">
      <w:pPr>
        <w:spacing w:after="0" w:line="240" w:lineRule="auto"/>
      </w:pPr>
      <w:r>
        <w:separator/>
      </w:r>
    </w:p>
  </w:endnote>
  <w:endnote w:type="continuationSeparator" w:id="0">
    <w:p w14:paraId="4D7A3860" w14:textId="77777777" w:rsidR="006063BB" w:rsidRDefault="006063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2983A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E19BF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9AFA7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ABD86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87361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43FA0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6E65C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7EA5DB" w14:textId="77777777" w:rsidTr="00C26068">
      <w:trPr>
        <w:trHeight w:val="227"/>
      </w:trPr>
      <w:tc>
        <w:tcPr>
          <w:tcW w:w="4074" w:type="dxa"/>
        </w:tcPr>
        <w:p w14:paraId="39DBE43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CEED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ADAC2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8E8B" w14:textId="77777777" w:rsidR="006063BB" w:rsidRDefault="006063BB" w:rsidP="00A87A54">
      <w:pPr>
        <w:spacing w:after="0" w:line="240" w:lineRule="auto"/>
      </w:pPr>
      <w:r>
        <w:separator/>
      </w:r>
    </w:p>
  </w:footnote>
  <w:footnote w:type="continuationSeparator" w:id="0">
    <w:p w14:paraId="7936078B" w14:textId="77777777" w:rsidR="006063BB" w:rsidRDefault="006063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662F6" w14:paraId="72FAED30" w14:textId="77777777" w:rsidTr="00C93EBA">
      <w:trPr>
        <w:trHeight w:val="227"/>
      </w:trPr>
      <w:tc>
        <w:tcPr>
          <w:tcW w:w="5534" w:type="dxa"/>
        </w:tcPr>
        <w:p w14:paraId="6C9D2173" w14:textId="77777777" w:rsidR="00F662F6" w:rsidRPr="007D73AB" w:rsidRDefault="00F662F6">
          <w:pPr>
            <w:pStyle w:val="Sidhuvud"/>
          </w:pPr>
        </w:p>
      </w:tc>
      <w:tc>
        <w:tcPr>
          <w:tcW w:w="3170" w:type="dxa"/>
          <w:vAlign w:val="bottom"/>
        </w:tcPr>
        <w:p w14:paraId="631935FB" w14:textId="77777777" w:rsidR="00F662F6" w:rsidRPr="007D73AB" w:rsidRDefault="00F662F6" w:rsidP="00340DE0">
          <w:pPr>
            <w:pStyle w:val="Sidhuvud"/>
          </w:pPr>
        </w:p>
      </w:tc>
      <w:tc>
        <w:tcPr>
          <w:tcW w:w="1134" w:type="dxa"/>
        </w:tcPr>
        <w:p w14:paraId="5938CC1A" w14:textId="77777777" w:rsidR="00F662F6" w:rsidRDefault="00F662F6" w:rsidP="005A703A">
          <w:pPr>
            <w:pStyle w:val="Sidhuvud"/>
          </w:pPr>
        </w:p>
      </w:tc>
    </w:tr>
    <w:tr w:rsidR="00F662F6" w14:paraId="04935D05" w14:textId="77777777" w:rsidTr="00C93EBA">
      <w:trPr>
        <w:trHeight w:val="1928"/>
      </w:trPr>
      <w:tc>
        <w:tcPr>
          <w:tcW w:w="5534" w:type="dxa"/>
        </w:tcPr>
        <w:p w14:paraId="1F6A5249" w14:textId="77777777" w:rsidR="00F662F6" w:rsidRPr="00340DE0" w:rsidRDefault="00F662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B32E10" wp14:editId="53FB03B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E37A22" w14:textId="77777777" w:rsidR="00F662F6" w:rsidRPr="00710A6C" w:rsidRDefault="00F662F6" w:rsidP="00EE3C0F">
          <w:pPr>
            <w:pStyle w:val="Sidhuvud"/>
            <w:rPr>
              <w:b/>
            </w:rPr>
          </w:pPr>
        </w:p>
        <w:p w14:paraId="4DD14C5B" w14:textId="77777777" w:rsidR="00F662F6" w:rsidRDefault="00F662F6" w:rsidP="00EE3C0F">
          <w:pPr>
            <w:pStyle w:val="Sidhuvud"/>
          </w:pPr>
        </w:p>
        <w:p w14:paraId="716B2F60" w14:textId="77777777" w:rsidR="00F662F6" w:rsidRDefault="00F662F6" w:rsidP="00EE3C0F">
          <w:pPr>
            <w:pStyle w:val="Sidhuvud"/>
          </w:pPr>
        </w:p>
        <w:p w14:paraId="38055A6E" w14:textId="77777777" w:rsidR="00F662F6" w:rsidRDefault="00F662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816A1445FB446BA00C3D89A8A733CE"/>
            </w:placeholder>
            <w:dataBinding w:prefixMappings="xmlns:ns0='http://lp/documentinfo/RK' " w:xpath="/ns0:DocumentInfo[1]/ns0:BaseInfo[1]/ns0:Dnr[1]" w:storeItemID="{6ED7B7A3-3604-4F8B-A333-DC4D0C70AA12}"/>
            <w:text/>
          </w:sdtPr>
          <w:sdtEndPr/>
          <w:sdtContent>
            <w:p w14:paraId="406AFECF" w14:textId="77777777" w:rsidR="00F662F6" w:rsidRDefault="00F662F6" w:rsidP="00EE3C0F">
              <w:pPr>
                <w:pStyle w:val="Sidhuvud"/>
              </w:pPr>
              <w:r>
                <w:t xml:space="preserve">I2019/02567/TP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24F0D074944494B644C54395FEA0F7"/>
            </w:placeholder>
            <w:showingPlcHdr/>
            <w:dataBinding w:prefixMappings="xmlns:ns0='http://lp/documentinfo/RK' " w:xpath="/ns0:DocumentInfo[1]/ns0:BaseInfo[1]/ns0:DocNumber[1]" w:storeItemID="{6ED7B7A3-3604-4F8B-A333-DC4D0C70AA12}"/>
            <w:text/>
          </w:sdtPr>
          <w:sdtEndPr/>
          <w:sdtContent>
            <w:p w14:paraId="63BE24A9" w14:textId="77777777" w:rsidR="00F662F6" w:rsidRDefault="00F662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9162F4" w14:textId="77777777" w:rsidR="00F662F6" w:rsidRDefault="00F662F6" w:rsidP="00EE3C0F">
          <w:pPr>
            <w:pStyle w:val="Sidhuvud"/>
          </w:pPr>
        </w:p>
      </w:tc>
      <w:tc>
        <w:tcPr>
          <w:tcW w:w="1134" w:type="dxa"/>
        </w:tcPr>
        <w:p w14:paraId="348DF246" w14:textId="77777777" w:rsidR="00F662F6" w:rsidRDefault="00F662F6" w:rsidP="0094502D">
          <w:pPr>
            <w:pStyle w:val="Sidhuvud"/>
          </w:pPr>
        </w:p>
        <w:p w14:paraId="449433C8" w14:textId="77777777" w:rsidR="00F662F6" w:rsidRPr="0094502D" w:rsidRDefault="00F662F6" w:rsidP="00EC71A6">
          <w:pPr>
            <w:pStyle w:val="Sidhuvud"/>
          </w:pPr>
        </w:p>
      </w:tc>
    </w:tr>
    <w:tr w:rsidR="00F662F6" w14:paraId="2D975C2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659D3872394F6090A7ADB77203F3B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6448BB" w14:textId="77777777" w:rsidR="002E5722" w:rsidRPr="002E5722" w:rsidRDefault="002E5722" w:rsidP="00340DE0">
              <w:pPr>
                <w:pStyle w:val="Sidhuvud"/>
                <w:rPr>
                  <w:b/>
                </w:rPr>
              </w:pPr>
              <w:r w:rsidRPr="002E5722">
                <w:rPr>
                  <w:b/>
                </w:rPr>
                <w:t>Infrastrukturdepartementet</w:t>
              </w:r>
            </w:p>
            <w:p w14:paraId="36470573" w14:textId="0DE0238C" w:rsidR="00F662F6" w:rsidRPr="00340DE0" w:rsidRDefault="002E5722" w:rsidP="00340DE0">
              <w:pPr>
                <w:pStyle w:val="Sidhuvud"/>
              </w:pPr>
              <w:r w:rsidRPr="002E5722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35D389A76C4B129FC22BBDF4171AF5"/>
          </w:placeholder>
          <w:dataBinding w:prefixMappings="xmlns:ns0='http://lp/documentinfo/RK' " w:xpath="/ns0:DocumentInfo[1]/ns0:BaseInfo[1]/ns0:Recipient[1]" w:storeItemID="{6ED7B7A3-3604-4F8B-A333-DC4D0C70AA12}"/>
          <w:text w:multiLine="1"/>
        </w:sdtPr>
        <w:sdtEndPr/>
        <w:sdtContent>
          <w:tc>
            <w:tcPr>
              <w:tcW w:w="3170" w:type="dxa"/>
            </w:tcPr>
            <w:p w14:paraId="5DA8EC9C" w14:textId="77777777" w:rsidR="00F662F6" w:rsidRDefault="00F662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8A02BA" w14:textId="77777777" w:rsidR="00F662F6" w:rsidRDefault="00F662F6" w:rsidP="003E6020">
          <w:pPr>
            <w:pStyle w:val="Sidhuvud"/>
          </w:pPr>
        </w:p>
      </w:tc>
    </w:tr>
  </w:tbl>
  <w:p w14:paraId="22B83CE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F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97F37"/>
    <w:rsid w:val="001A1B33"/>
    <w:rsid w:val="001A2A61"/>
    <w:rsid w:val="001B30A6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F6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232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603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722"/>
    <w:rsid w:val="002E61A5"/>
    <w:rsid w:val="002F3675"/>
    <w:rsid w:val="002F59E0"/>
    <w:rsid w:val="002F6612"/>
    <w:rsid w:val="002F66A6"/>
    <w:rsid w:val="00300342"/>
    <w:rsid w:val="003050DB"/>
    <w:rsid w:val="00310561"/>
    <w:rsid w:val="00311D8C"/>
    <w:rsid w:val="0031273D"/>
    <w:rsid w:val="003128E2"/>
    <w:rsid w:val="00313E5C"/>
    <w:rsid w:val="003153D9"/>
    <w:rsid w:val="00321621"/>
    <w:rsid w:val="00322F90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5A5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C7FF5"/>
    <w:rsid w:val="003D0DD3"/>
    <w:rsid w:val="003D17EF"/>
    <w:rsid w:val="003D3535"/>
    <w:rsid w:val="003D4246"/>
    <w:rsid w:val="003D4D9F"/>
    <w:rsid w:val="003D7B03"/>
    <w:rsid w:val="003E0381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7F4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3F1D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368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D4C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33A5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87E9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C5C"/>
    <w:rsid w:val="005E2F29"/>
    <w:rsid w:val="005E400D"/>
    <w:rsid w:val="005E4E79"/>
    <w:rsid w:val="005E5CE7"/>
    <w:rsid w:val="005E790C"/>
    <w:rsid w:val="005F08C5"/>
    <w:rsid w:val="00604508"/>
    <w:rsid w:val="00605718"/>
    <w:rsid w:val="00605C66"/>
    <w:rsid w:val="00606310"/>
    <w:rsid w:val="006063BB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1C37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607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F37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710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77BE5"/>
    <w:rsid w:val="00E82C67"/>
    <w:rsid w:val="00E82DF1"/>
    <w:rsid w:val="00E8332C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A1F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2F6"/>
    <w:rsid w:val="00F66657"/>
    <w:rsid w:val="00F6751E"/>
    <w:rsid w:val="00F70848"/>
    <w:rsid w:val="00F73A60"/>
    <w:rsid w:val="00F8015D"/>
    <w:rsid w:val="00F8178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5B50"/>
  <w15:docId w15:val="{FBB01796-635B-43F7-9A04-476860A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16A1445FB446BA00C3D89A8A73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060B5-9BA3-4042-A271-502BB80EF22B}"/>
      </w:docPartPr>
      <w:docPartBody>
        <w:p w:rsidR="00885684" w:rsidRDefault="008816B9" w:rsidP="008816B9">
          <w:pPr>
            <w:pStyle w:val="03816A1445FB446BA00C3D89A8A733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24F0D074944494B644C54395FEA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29A8D-760B-48F8-B9CC-0091623D63F0}"/>
      </w:docPartPr>
      <w:docPartBody>
        <w:p w:rsidR="00885684" w:rsidRDefault="008816B9" w:rsidP="008816B9">
          <w:pPr>
            <w:pStyle w:val="5E24F0D074944494B644C54395FEA0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59D3872394F6090A7ADB77203F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E91CE-4246-4332-96AE-3E4C35EDC397}"/>
      </w:docPartPr>
      <w:docPartBody>
        <w:p w:rsidR="00885684" w:rsidRDefault="008816B9" w:rsidP="008816B9">
          <w:pPr>
            <w:pStyle w:val="DF659D3872394F6090A7ADB77203F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35D389A76C4B129FC22BBDF4171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A0E66-4702-455D-BF69-9BFD2198CCCA}"/>
      </w:docPartPr>
      <w:docPartBody>
        <w:p w:rsidR="00885684" w:rsidRDefault="008816B9" w:rsidP="008816B9">
          <w:pPr>
            <w:pStyle w:val="DD35D389A76C4B129FC22BBDF4171A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BD278D2FE640AE91C604C14A15A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08CF1-2986-43A1-88CA-F01A47EC684C}"/>
      </w:docPartPr>
      <w:docPartBody>
        <w:p w:rsidR="00885684" w:rsidRDefault="008816B9" w:rsidP="008816B9">
          <w:pPr>
            <w:pStyle w:val="8CBD278D2FE640AE91C604C14A15A12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B9"/>
    <w:rsid w:val="008816B9"/>
    <w:rsid w:val="00885684"/>
    <w:rsid w:val="00D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8A4AF2A256453EA56F304FEBBB8CE7">
    <w:name w:val="BC8A4AF2A256453EA56F304FEBBB8CE7"/>
    <w:rsid w:val="008816B9"/>
  </w:style>
  <w:style w:type="character" w:styleId="Platshllartext">
    <w:name w:val="Placeholder Text"/>
    <w:basedOn w:val="Standardstycketeckensnitt"/>
    <w:uiPriority w:val="99"/>
    <w:semiHidden/>
    <w:rsid w:val="008816B9"/>
    <w:rPr>
      <w:noProof w:val="0"/>
      <w:color w:val="808080"/>
    </w:rPr>
  </w:style>
  <w:style w:type="paragraph" w:customStyle="1" w:styleId="E8DE47BB73F74775BC1F5A422D9456D9">
    <w:name w:val="E8DE47BB73F74775BC1F5A422D9456D9"/>
    <w:rsid w:val="008816B9"/>
  </w:style>
  <w:style w:type="paragraph" w:customStyle="1" w:styleId="EFE8186D86504E9A816749889CAD9A5D">
    <w:name w:val="EFE8186D86504E9A816749889CAD9A5D"/>
    <w:rsid w:val="008816B9"/>
  </w:style>
  <w:style w:type="paragraph" w:customStyle="1" w:styleId="D63628720DA440978E4C930B4E801084">
    <w:name w:val="D63628720DA440978E4C930B4E801084"/>
    <w:rsid w:val="008816B9"/>
  </w:style>
  <w:style w:type="paragraph" w:customStyle="1" w:styleId="03816A1445FB446BA00C3D89A8A733CE">
    <w:name w:val="03816A1445FB446BA00C3D89A8A733CE"/>
    <w:rsid w:val="008816B9"/>
  </w:style>
  <w:style w:type="paragraph" w:customStyle="1" w:styleId="5E24F0D074944494B644C54395FEA0F7">
    <w:name w:val="5E24F0D074944494B644C54395FEA0F7"/>
    <w:rsid w:val="008816B9"/>
  </w:style>
  <w:style w:type="paragraph" w:customStyle="1" w:styleId="61202CA1B24B4027AE4ABFEFBE99C7B9">
    <w:name w:val="61202CA1B24B4027AE4ABFEFBE99C7B9"/>
    <w:rsid w:val="008816B9"/>
  </w:style>
  <w:style w:type="paragraph" w:customStyle="1" w:styleId="420C2BEE2A62447AB65BAE3C4B44717D">
    <w:name w:val="420C2BEE2A62447AB65BAE3C4B44717D"/>
    <w:rsid w:val="008816B9"/>
  </w:style>
  <w:style w:type="paragraph" w:customStyle="1" w:styleId="D0ECEB16B98D47B29411A72DF47341D5">
    <w:name w:val="D0ECEB16B98D47B29411A72DF47341D5"/>
    <w:rsid w:val="008816B9"/>
  </w:style>
  <w:style w:type="paragraph" w:customStyle="1" w:styleId="DF659D3872394F6090A7ADB77203F3BC">
    <w:name w:val="DF659D3872394F6090A7ADB77203F3BC"/>
    <w:rsid w:val="008816B9"/>
  </w:style>
  <w:style w:type="paragraph" w:customStyle="1" w:styleId="DD35D389A76C4B129FC22BBDF4171AF5">
    <w:name w:val="DD35D389A76C4B129FC22BBDF4171AF5"/>
    <w:rsid w:val="008816B9"/>
  </w:style>
  <w:style w:type="paragraph" w:customStyle="1" w:styleId="4DE9030BDAC646BEB539DC7382278CAF">
    <w:name w:val="4DE9030BDAC646BEB539DC7382278CAF"/>
    <w:rsid w:val="008816B9"/>
  </w:style>
  <w:style w:type="paragraph" w:customStyle="1" w:styleId="B8CD1A77883E40BF91C755F898E078B2">
    <w:name w:val="B8CD1A77883E40BF91C755F898E078B2"/>
    <w:rsid w:val="008816B9"/>
  </w:style>
  <w:style w:type="paragraph" w:customStyle="1" w:styleId="DE4427C92CEE4BC28D787BED0E914304">
    <w:name w:val="DE4427C92CEE4BC28D787BED0E914304"/>
    <w:rsid w:val="008816B9"/>
  </w:style>
  <w:style w:type="paragraph" w:customStyle="1" w:styleId="973A3D0C718640F9A97157828BCDC977">
    <w:name w:val="973A3D0C718640F9A97157828BCDC977"/>
    <w:rsid w:val="008816B9"/>
  </w:style>
  <w:style w:type="paragraph" w:customStyle="1" w:styleId="6A140E3C6C7643788D9AAF7C09FF5EEE">
    <w:name w:val="6A140E3C6C7643788D9AAF7C09FF5EEE"/>
    <w:rsid w:val="008816B9"/>
  </w:style>
  <w:style w:type="paragraph" w:customStyle="1" w:styleId="8CBD278D2FE640AE91C604C14A15A12B">
    <w:name w:val="8CBD278D2FE640AE91C604C14A15A12B"/>
    <w:rsid w:val="008816B9"/>
  </w:style>
  <w:style w:type="paragraph" w:customStyle="1" w:styleId="68C85CCB10484E529E2E1FFC4A3786C4">
    <w:name w:val="68C85CCB10484E529E2E1FFC4A3786C4"/>
    <w:rsid w:val="0088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2019-10-09T00:00:00</HeaderDate>
    <Office/>
    <Dnr>I2019/02567/TP 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4d4ab392-7e0e-4dbe-a376-64ba5d39cec8</RD_Svarsid>
  </documentManagement>
</p:properties>
</file>

<file path=customXml/itemProps1.xml><?xml version="1.0" encoding="utf-8"?>
<ds:datastoreItem xmlns:ds="http://schemas.openxmlformats.org/officeDocument/2006/customXml" ds:itemID="{3D0796B6-0185-4569-99FA-4ED05EEFEFAA}"/>
</file>

<file path=customXml/itemProps2.xml><?xml version="1.0" encoding="utf-8"?>
<ds:datastoreItem xmlns:ds="http://schemas.openxmlformats.org/officeDocument/2006/customXml" ds:itemID="{422319F9-86C6-4718-BEF5-805300E575C8}"/>
</file>

<file path=customXml/itemProps3.xml><?xml version="1.0" encoding="utf-8"?>
<ds:datastoreItem xmlns:ds="http://schemas.openxmlformats.org/officeDocument/2006/customXml" ds:itemID="{5A2619D1-F18E-4746-A933-2CDE05963F71}"/>
</file>

<file path=customXml/itemProps4.xml><?xml version="1.0" encoding="utf-8"?>
<ds:datastoreItem xmlns:ds="http://schemas.openxmlformats.org/officeDocument/2006/customXml" ds:itemID="{6ED7B7A3-3604-4F8B-A333-DC4D0C70AA12}"/>
</file>

<file path=customXml/itemProps5.xml><?xml version="1.0" encoding="utf-8"?>
<ds:datastoreItem xmlns:ds="http://schemas.openxmlformats.org/officeDocument/2006/customXml" ds:itemID="{D9C96F9F-B7E2-4604-862C-B3460E8F00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78 av Jimmy Ståhl (SD) Plankorsningar för järnväg.docx</dc:title>
  <dc:subject/>
  <dc:creator>Leena Taillefer</dc:creator>
  <cp:keywords/>
  <dc:description/>
  <cp:lastModifiedBy> </cp:lastModifiedBy>
  <cp:revision>2</cp:revision>
  <cp:lastPrinted>2019-10-08T06:22:00Z</cp:lastPrinted>
  <dcterms:created xsi:type="dcterms:W3CDTF">2019-10-08T13:08:00Z</dcterms:created>
  <dcterms:modified xsi:type="dcterms:W3CDTF">2019-10-08T13:08:00Z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