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2B2A" w14:textId="77777777" w:rsidR="004C39A0" w:rsidRDefault="004C39A0" w:rsidP="00DA0661">
      <w:pPr>
        <w:pStyle w:val="Rubrik"/>
      </w:pPr>
      <w:bookmarkStart w:id="0" w:name="Start"/>
      <w:bookmarkEnd w:id="0"/>
      <w:r>
        <w:t xml:space="preserve">Svar på fråga 2018/19:705 av Pia </w:t>
      </w:r>
      <w:proofErr w:type="spellStart"/>
      <w:r>
        <w:t>Steensland</w:t>
      </w:r>
      <w:proofErr w:type="spellEnd"/>
      <w:r>
        <w:t xml:space="preserve"> (KD)</w:t>
      </w:r>
      <w:r>
        <w:br/>
        <w:t>Effektivare utnyttjande av optikers kompetens</w:t>
      </w:r>
    </w:p>
    <w:p w14:paraId="622FA693" w14:textId="77777777" w:rsidR="0080721F" w:rsidRDefault="004C39A0" w:rsidP="00A26E6B">
      <w:pPr>
        <w:pStyle w:val="Brdtext"/>
      </w:pPr>
      <w:r>
        <w:t xml:space="preserve">Pia </w:t>
      </w:r>
      <w:proofErr w:type="spellStart"/>
      <w:r>
        <w:t>Steensland</w:t>
      </w:r>
      <w:proofErr w:type="spellEnd"/>
      <w:r>
        <w:t xml:space="preserve"> har frågat mig vilka åtgärder jag kommer vidta för att säkerställa att optiker ges den behörighet som krävs för att de ska kunna utföra de kvalitetsmässigt bästa undersökningar som krävs för att deras kompetens ska användas på ett effektivt sätt inom hälso- och sjukvårdens synvård i enlighet med intentionen i </w:t>
      </w:r>
      <w:r w:rsidR="00900F2C">
        <w:t xml:space="preserve">Behörighetsutredningen. </w:t>
      </w:r>
    </w:p>
    <w:p w14:paraId="591637B6" w14:textId="77777777" w:rsidR="00A26E6B" w:rsidRDefault="005B48F0" w:rsidP="00A26E6B">
      <w:pPr>
        <w:pStyle w:val="Brdtext"/>
      </w:pPr>
      <w:r>
        <w:t>En</w:t>
      </w:r>
      <w:r w:rsidR="00A26E6B">
        <w:t xml:space="preserve"> f</w:t>
      </w:r>
      <w:r>
        <w:t>örutsättning för</w:t>
      </w:r>
      <w:r w:rsidR="00A26E6B">
        <w:t xml:space="preserve"> att</w:t>
      </w:r>
      <w:r>
        <w:t xml:space="preserve"> kunna</w:t>
      </w:r>
      <w:r w:rsidR="00A26E6B">
        <w:t xml:space="preserve"> tillgodose befolkningens behov av god och säker vår</w:t>
      </w:r>
      <w:r>
        <w:t>d</w:t>
      </w:r>
      <w:r w:rsidR="00A26E6B">
        <w:t xml:space="preserve"> </w:t>
      </w:r>
      <w:r>
        <w:t>är att personalen har adekvat kompetens och ändamålsenliga</w:t>
      </w:r>
      <w:r w:rsidR="00C51C87">
        <w:t xml:space="preserve"> arbetsuppgifter</w:t>
      </w:r>
      <w:r>
        <w:t xml:space="preserve">. </w:t>
      </w:r>
      <w:r w:rsidR="00F83C29">
        <w:t xml:space="preserve">Detta säkerställs genom </w:t>
      </w:r>
      <w:r w:rsidR="00B11853">
        <w:t xml:space="preserve">reglering av </w:t>
      </w:r>
      <w:r w:rsidR="00F83C29">
        <w:t>b</w:t>
      </w:r>
      <w:r w:rsidR="006431D4">
        <w:t>ehörighet</w:t>
      </w:r>
      <w:r w:rsidR="00B11853">
        <w:t xml:space="preserve"> </w:t>
      </w:r>
      <w:r w:rsidR="009D5A62">
        <w:t>men lagstiftningen detaljstyr</w:t>
      </w:r>
      <w:r w:rsidR="006D4C14">
        <w:t xml:space="preserve"> </w:t>
      </w:r>
      <w:r w:rsidR="006D4C14" w:rsidRPr="005E0B27">
        <w:t>som regel</w:t>
      </w:r>
      <w:r w:rsidR="009D5A62">
        <w:t xml:space="preserve"> </w:t>
      </w:r>
      <w:r w:rsidR="004B6710">
        <w:t>inte vem som får gör</w:t>
      </w:r>
      <w:bookmarkStart w:id="1" w:name="_GoBack"/>
      <w:bookmarkEnd w:id="1"/>
      <w:r w:rsidR="004B6710">
        <w:t xml:space="preserve">a vad utan främst hur arbetsuppgifterna ska utföras. </w:t>
      </w:r>
    </w:p>
    <w:p w14:paraId="44641796" w14:textId="77777777" w:rsidR="0070601A" w:rsidRDefault="0070601A" w:rsidP="00A26E6B">
      <w:pPr>
        <w:pStyle w:val="Brdtext"/>
      </w:pPr>
      <w:r w:rsidRPr="0070601A">
        <w:t>Enligt 7 kap. 4 § patientsäkerhetsförordningen får Socialstyrelsen meddela föreskrifter om skyldigheter för hälso- och sjukvårdspersonalen som behövs till skydd för människors liv, personliga säkerhet eller hälsa. Bestämmelser om optikers arbetsuppgifter finns i Socialstyrelsens föreskrifter och allmänna råd SOSFS 1995:4 om legitimerade optikers arbetsuppgifter inom hälso- och sjukvården. Det är upp till Socialstyrelsen som expertmyndighet att överväga om det finns behov av att ändra i myndighetens föreskrifter.</w:t>
      </w:r>
    </w:p>
    <w:p w14:paraId="4EE9A07F" w14:textId="015704D5" w:rsidR="004C39A0" w:rsidRDefault="004C39A0" w:rsidP="006A12F1">
      <w:pPr>
        <w:pStyle w:val="Brdtext"/>
      </w:pPr>
      <w:r>
        <w:t xml:space="preserve">Stockholm den </w:t>
      </w:r>
      <w:sdt>
        <w:sdtPr>
          <w:id w:val="-1225218591"/>
          <w:placeholder>
            <w:docPart w:val="1B26E745CAD44B55B78AC71B5189530F"/>
          </w:placeholder>
          <w:dataBinding w:prefixMappings="xmlns:ns0='http://lp/documentinfo/RK' " w:xpath="/ns0:DocumentInfo[1]/ns0:BaseInfo[1]/ns0:HeaderDate[1]" w:storeItemID="{F18649D9-3B64-43EE-BFA8-69DC8EF29E59}"/>
          <w:date w:fullDate="2019-06-12T00:00:00Z">
            <w:dateFormat w:val="d MMMM yyyy"/>
            <w:lid w:val="sv-SE"/>
            <w:storeMappedDataAs w:val="dateTime"/>
            <w:calendar w:val="gregorian"/>
          </w:date>
        </w:sdtPr>
        <w:sdtContent>
          <w:r w:rsidR="000F22FB">
            <w:t>12 juni 2019</w:t>
          </w:r>
        </w:sdtContent>
      </w:sdt>
    </w:p>
    <w:p w14:paraId="73BEFB28" w14:textId="77777777" w:rsidR="004C39A0" w:rsidRDefault="004C39A0" w:rsidP="004E7A8F">
      <w:pPr>
        <w:pStyle w:val="Brdtextutanavstnd"/>
      </w:pPr>
    </w:p>
    <w:p w14:paraId="00B61144" w14:textId="77777777" w:rsidR="004C39A0" w:rsidRDefault="004C39A0" w:rsidP="004E7A8F">
      <w:pPr>
        <w:pStyle w:val="Brdtextutanavstnd"/>
      </w:pPr>
    </w:p>
    <w:p w14:paraId="63C10830" w14:textId="77777777" w:rsidR="004C39A0" w:rsidRDefault="004C39A0" w:rsidP="004E7A8F">
      <w:pPr>
        <w:pStyle w:val="Brdtextutanavstnd"/>
      </w:pPr>
    </w:p>
    <w:p w14:paraId="7F63F2E6" w14:textId="77777777" w:rsidR="004C39A0" w:rsidRPr="00DB48AB" w:rsidRDefault="004C39A0" w:rsidP="00DB48AB">
      <w:pPr>
        <w:pStyle w:val="Brdtext"/>
      </w:pPr>
      <w:r>
        <w:t>Lena Hallengren</w:t>
      </w:r>
    </w:p>
    <w:sectPr w:rsidR="004C39A0"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B9B92" w14:textId="77777777" w:rsidR="004C39A0" w:rsidRDefault="004C39A0" w:rsidP="00A87A54">
      <w:pPr>
        <w:spacing w:after="0" w:line="240" w:lineRule="auto"/>
      </w:pPr>
      <w:r>
        <w:separator/>
      </w:r>
    </w:p>
  </w:endnote>
  <w:endnote w:type="continuationSeparator" w:id="0">
    <w:p w14:paraId="7D3BFEC9" w14:textId="77777777" w:rsidR="004C39A0" w:rsidRDefault="004C39A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52EBFD" w14:textId="77777777" w:rsidTr="006A26EC">
      <w:trPr>
        <w:trHeight w:val="227"/>
        <w:jc w:val="right"/>
      </w:trPr>
      <w:tc>
        <w:tcPr>
          <w:tcW w:w="708" w:type="dxa"/>
          <w:vAlign w:val="bottom"/>
        </w:tcPr>
        <w:p w14:paraId="653AB587" w14:textId="38E8544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91B5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47F9E">
            <w:rPr>
              <w:rStyle w:val="Sidnummer"/>
              <w:noProof/>
            </w:rPr>
            <w:t>1</w:t>
          </w:r>
          <w:r>
            <w:rPr>
              <w:rStyle w:val="Sidnummer"/>
            </w:rPr>
            <w:fldChar w:fldCharType="end"/>
          </w:r>
          <w:r>
            <w:rPr>
              <w:rStyle w:val="Sidnummer"/>
            </w:rPr>
            <w:t>)</w:t>
          </w:r>
        </w:p>
      </w:tc>
    </w:tr>
    <w:tr w:rsidR="005606BC" w:rsidRPr="00347E11" w14:paraId="27885B11" w14:textId="77777777" w:rsidTr="006A26EC">
      <w:trPr>
        <w:trHeight w:val="850"/>
        <w:jc w:val="right"/>
      </w:trPr>
      <w:tc>
        <w:tcPr>
          <w:tcW w:w="708" w:type="dxa"/>
          <w:vAlign w:val="bottom"/>
        </w:tcPr>
        <w:p w14:paraId="40340A9F" w14:textId="77777777" w:rsidR="005606BC" w:rsidRPr="00347E11" w:rsidRDefault="005606BC" w:rsidP="005606BC">
          <w:pPr>
            <w:pStyle w:val="Sidfot"/>
            <w:spacing w:line="276" w:lineRule="auto"/>
            <w:jc w:val="right"/>
          </w:pPr>
        </w:p>
      </w:tc>
    </w:tr>
  </w:tbl>
  <w:p w14:paraId="351A64D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9CA37D" w14:textId="77777777" w:rsidTr="001F4302">
      <w:trPr>
        <w:trHeight w:val="510"/>
      </w:trPr>
      <w:tc>
        <w:tcPr>
          <w:tcW w:w="8525" w:type="dxa"/>
          <w:gridSpan w:val="2"/>
          <w:vAlign w:val="bottom"/>
        </w:tcPr>
        <w:p w14:paraId="4DB25611" w14:textId="77777777" w:rsidR="00347E11" w:rsidRPr="00347E11" w:rsidRDefault="00347E11" w:rsidP="00347E11">
          <w:pPr>
            <w:pStyle w:val="Sidfot"/>
            <w:rPr>
              <w:sz w:val="8"/>
            </w:rPr>
          </w:pPr>
        </w:p>
      </w:tc>
    </w:tr>
    <w:tr w:rsidR="00093408" w:rsidRPr="00EE3C0F" w14:paraId="02955E43" w14:textId="77777777" w:rsidTr="00C26068">
      <w:trPr>
        <w:trHeight w:val="227"/>
      </w:trPr>
      <w:tc>
        <w:tcPr>
          <w:tcW w:w="4074" w:type="dxa"/>
        </w:tcPr>
        <w:p w14:paraId="0D38E009" w14:textId="77777777" w:rsidR="00347E11" w:rsidRPr="00F53AEA" w:rsidRDefault="00347E11" w:rsidP="00C26068">
          <w:pPr>
            <w:pStyle w:val="Sidfot"/>
            <w:spacing w:line="276" w:lineRule="auto"/>
          </w:pPr>
        </w:p>
      </w:tc>
      <w:tc>
        <w:tcPr>
          <w:tcW w:w="4451" w:type="dxa"/>
        </w:tcPr>
        <w:p w14:paraId="59F762C7" w14:textId="77777777" w:rsidR="00093408" w:rsidRPr="00F53AEA" w:rsidRDefault="00093408" w:rsidP="00F53AEA">
          <w:pPr>
            <w:pStyle w:val="Sidfot"/>
            <w:spacing w:line="276" w:lineRule="auto"/>
          </w:pPr>
        </w:p>
      </w:tc>
    </w:tr>
  </w:tbl>
  <w:p w14:paraId="374DEE6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EE85D" w14:textId="77777777" w:rsidR="004C39A0" w:rsidRDefault="004C39A0" w:rsidP="00A87A54">
      <w:pPr>
        <w:spacing w:after="0" w:line="240" w:lineRule="auto"/>
      </w:pPr>
      <w:r>
        <w:separator/>
      </w:r>
    </w:p>
  </w:footnote>
  <w:footnote w:type="continuationSeparator" w:id="0">
    <w:p w14:paraId="0DE52290" w14:textId="77777777" w:rsidR="004C39A0" w:rsidRDefault="004C39A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C39A0" w14:paraId="6B38C5EA" w14:textId="77777777" w:rsidTr="00C93EBA">
      <w:trPr>
        <w:trHeight w:val="227"/>
      </w:trPr>
      <w:tc>
        <w:tcPr>
          <w:tcW w:w="5534" w:type="dxa"/>
        </w:tcPr>
        <w:p w14:paraId="669108A1" w14:textId="77777777" w:rsidR="004C39A0" w:rsidRPr="007D73AB" w:rsidRDefault="004C39A0">
          <w:pPr>
            <w:pStyle w:val="Sidhuvud"/>
          </w:pPr>
        </w:p>
      </w:tc>
      <w:tc>
        <w:tcPr>
          <w:tcW w:w="3170" w:type="dxa"/>
          <w:vAlign w:val="bottom"/>
        </w:tcPr>
        <w:p w14:paraId="6504F8E1" w14:textId="77777777" w:rsidR="004C39A0" w:rsidRPr="007D73AB" w:rsidRDefault="004C39A0" w:rsidP="00340DE0">
          <w:pPr>
            <w:pStyle w:val="Sidhuvud"/>
          </w:pPr>
        </w:p>
      </w:tc>
      <w:tc>
        <w:tcPr>
          <w:tcW w:w="1134" w:type="dxa"/>
        </w:tcPr>
        <w:p w14:paraId="0ACCBB44" w14:textId="77777777" w:rsidR="004C39A0" w:rsidRDefault="004C39A0" w:rsidP="005A703A">
          <w:pPr>
            <w:pStyle w:val="Sidhuvud"/>
          </w:pPr>
        </w:p>
      </w:tc>
    </w:tr>
    <w:tr w:rsidR="004C39A0" w14:paraId="676FCADA" w14:textId="77777777" w:rsidTr="00C93EBA">
      <w:trPr>
        <w:trHeight w:val="1928"/>
      </w:trPr>
      <w:tc>
        <w:tcPr>
          <w:tcW w:w="5534" w:type="dxa"/>
        </w:tcPr>
        <w:p w14:paraId="7C0D9445" w14:textId="77777777" w:rsidR="004C39A0" w:rsidRPr="00340DE0" w:rsidRDefault="004C39A0" w:rsidP="00340DE0">
          <w:pPr>
            <w:pStyle w:val="Sidhuvud"/>
          </w:pPr>
          <w:r>
            <w:rPr>
              <w:noProof/>
            </w:rPr>
            <w:drawing>
              <wp:inline distT="0" distB="0" distL="0" distR="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FFE1B6B" w14:textId="77777777" w:rsidR="004C39A0" w:rsidRPr="00710A6C" w:rsidRDefault="004C39A0" w:rsidP="00EE3C0F">
          <w:pPr>
            <w:pStyle w:val="Sidhuvud"/>
            <w:rPr>
              <w:b/>
            </w:rPr>
          </w:pPr>
        </w:p>
        <w:p w14:paraId="426EB78E" w14:textId="77777777" w:rsidR="004C39A0" w:rsidRDefault="004C39A0" w:rsidP="00EE3C0F">
          <w:pPr>
            <w:pStyle w:val="Sidhuvud"/>
          </w:pPr>
        </w:p>
        <w:p w14:paraId="2C849AB4" w14:textId="77777777" w:rsidR="004C39A0" w:rsidRDefault="004C39A0" w:rsidP="00EE3C0F">
          <w:pPr>
            <w:pStyle w:val="Sidhuvud"/>
          </w:pPr>
        </w:p>
        <w:p w14:paraId="762FB63E" w14:textId="77777777" w:rsidR="004C39A0" w:rsidRDefault="004C39A0" w:rsidP="00EE3C0F">
          <w:pPr>
            <w:pStyle w:val="Sidhuvud"/>
          </w:pPr>
        </w:p>
        <w:sdt>
          <w:sdtPr>
            <w:alias w:val="Dnr"/>
            <w:tag w:val="ccRKShow_Dnr"/>
            <w:id w:val="-829283628"/>
            <w:placeholder>
              <w:docPart w:val="277DB031141649D8AD1C9632FD70D75A"/>
            </w:placeholder>
            <w:dataBinding w:prefixMappings="xmlns:ns0='http://lp/documentinfo/RK' " w:xpath="/ns0:DocumentInfo[1]/ns0:BaseInfo[1]/ns0:Dnr[1]" w:storeItemID="{F18649D9-3B64-43EE-BFA8-69DC8EF29E59}"/>
            <w:text/>
          </w:sdtPr>
          <w:sdtEndPr/>
          <w:sdtContent>
            <w:p w14:paraId="1F6F53F9" w14:textId="77777777" w:rsidR="004C39A0" w:rsidRDefault="004C39A0" w:rsidP="00EE3C0F">
              <w:pPr>
                <w:pStyle w:val="Sidhuvud"/>
              </w:pPr>
              <w:r>
                <w:t>S2019/02631/FS</w:t>
              </w:r>
            </w:p>
          </w:sdtContent>
        </w:sdt>
        <w:sdt>
          <w:sdtPr>
            <w:alias w:val="DocNumber"/>
            <w:tag w:val="DocNumber"/>
            <w:id w:val="1726028884"/>
            <w:placeholder>
              <w:docPart w:val="2DB86CE4B6974FDEA0057628CF07E146"/>
            </w:placeholder>
            <w:showingPlcHdr/>
            <w:dataBinding w:prefixMappings="xmlns:ns0='http://lp/documentinfo/RK' " w:xpath="/ns0:DocumentInfo[1]/ns0:BaseInfo[1]/ns0:DocNumber[1]" w:storeItemID="{F18649D9-3B64-43EE-BFA8-69DC8EF29E59}"/>
            <w:text/>
          </w:sdtPr>
          <w:sdtEndPr/>
          <w:sdtContent>
            <w:p w14:paraId="0CF53D38" w14:textId="77777777" w:rsidR="004C39A0" w:rsidRDefault="004C39A0" w:rsidP="00EE3C0F">
              <w:pPr>
                <w:pStyle w:val="Sidhuvud"/>
              </w:pPr>
              <w:r>
                <w:rPr>
                  <w:rStyle w:val="Platshllartext"/>
                </w:rPr>
                <w:t xml:space="preserve"> </w:t>
              </w:r>
            </w:p>
          </w:sdtContent>
        </w:sdt>
        <w:p w14:paraId="373A44F1" w14:textId="77777777" w:rsidR="004C39A0" w:rsidRDefault="004C39A0" w:rsidP="00EE3C0F">
          <w:pPr>
            <w:pStyle w:val="Sidhuvud"/>
          </w:pPr>
        </w:p>
      </w:tc>
      <w:tc>
        <w:tcPr>
          <w:tcW w:w="1134" w:type="dxa"/>
        </w:tcPr>
        <w:p w14:paraId="5173A2D9" w14:textId="77777777" w:rsidR="004C39A0" w:rsidRDefault="004C39A0" w:rsidP="0094502D">
          <w:pPr>
            <w:pStyle w:val="Sidhuvud"/>
          </w:pPr>
        </w:p>
        <w:p w14:paraId="5C3B3BBE" w14:textId="77777777" w:rsidR="004C39A0" w:rsidRPr="0094502D" w:rsidRDefault="004C39A0" w:rsidP="00EC71A6">
          <w:pPr>
            <w:pStyle w:val="Sidhuvud"/>
          </w:pPr>
        </w:p>
      </w:tc>
    </w:tr>
    <w:tr w:rsidR="004C39A0" w14:paraId="236D8D5E" w14:textId="77777777" w:rsidTr="00C93EBA">
      <w:trPr>
        <w:trHeight w:val="2268"/>
      </w:trPr>
      <w:sdt>
        <w:sdtPr>
          <w:rPr>
            <w:b/>
          </w:rPr>
          <w:alias w:val="SenderText"/>
          <w:tag w:val="ccRKShow_SenderText"/>
          <w:id w:val="1374046025"/>
          <w:placeholder>
            <w:docPart w:val="7CF9AB0C82A049AEBD55DEC381840B26"/>
          </w:placeholder>
        </w:sdtPr>
        <w:sdtEndPr>
          <w:rPr>
            <w:b w:val="0"/>
          </w:rPr>
        </w:sdtEndPr>
        <w:sdtContent>
          <w:tc>
            <w:tcPr>
              <w:tcW w:w="5534" w:type="dxa"/>
              <w:tcMar>
                <w:right w:w="1134" w:type="dxa"/>
              </w:tcMar>
            </w:tcPr>
            <w:p w14:paraId="46C5FD70" w14:textId="77777777" w:rsidR="004C39A0" w:rsidRPr="004C39A0" w:rsidRDefault="004C39A0" w:rsidP="00340DE0">
              <w:pPr>
                <w:pStyle w:val="Sidhuvud"/>
                <w:rPr>
                  <w:b/>
                </w:rPr>
              </w:pPr>
              <w:r w:rsidRPr="004C39A0">
                <w:rPr>
                  <w:b/>
                </w:rPr>
                <w:t>Socialdepartementet</w:t>
              </w:r>
            </w:p>
            <w:p w14:paraId="34988F46" w14:textId="77777777" w:rsidR="005E0B27" w:rsidRDefault="004C39A0" w:rsidP="00340DE0">
              <w:pPr>
                <w:pStyle w:val="Sidhuvud"/>
              </w:pPr>
              <w:r w:rsidRPr="004C39A0">
                <w:t>Socialministern</w:t>
              </w:r>
            </w:p>
            <w:p w14:paraId="5BBD453F" w14:textId="77777777" w:rsidR="005E0B27" w:rsidRDefault="005E0B27" w:rsidP="005E0B27">
              <w:pPr>
                <w:pStyle w:val="Sidhuvud"/>
              </w:pPr>
            </w:p>
            <w:p w14:paraId="5B46E027" w14:textId="23A7415B" w:rsidR="004C39A0" w:rsidRPr="00340DE0" w:rsidRDefault="004C39A0" w:rsidP="005E0B27">
              <w:pPr>
                <w:pStyle w:val="Sidhuvud"/>
              </w:pPr>
            </w:p>
          </w:tc>
        </w:sdtContent>
      </w:sdt>
      <w:sdt>
        <w:sdtPr>
          <w:alias w:val="Recipient"/>
          <w:tag w:val="ccRKShow_Recipient"/>
          <w:id w:val="-28344517"/>
          <w:placeholder>
            <w:docPart w:val="2DEBEF6AD6364BD9B515049D3E87A1D0"/>
          </w:placeholder>
          <w:dataBinding w:prefixMappings="xmlns:ns0='http://lp/documentinfo/RK' " w:xpath="/ns0:DocumentInfo[1]/ns0:BaseInfo[1]/ns0:Recipient[1]" w:storeItemID="{F18649D9-3B64-43EE-BFA8-69DC8EF29E59}"/>
          <w:text w:multiLine="1"/>
        </w:sdtPr>
        <w:sdtEndPr/>
        <w:sdtContent>
          <w:tc>
            <w:tcPr>
              <w:tcW w:w="3170" w:type="dxa"/>
            </w:tcPr>
            <w:p w14:paraId="49120EA3" w14:textId="77777777" w:rsidR="004C39A0" w:rsidRDefault="004C39A0" w:rsidP="00547B89">
              <w:pPr>
                <w:pStyle w:val="Sidhuvud"/>
              </w:pPr>
              <w:r>
                <w:t>Till riksdagen</w:t>
              </w:r>
            </w:p>
          </w:tc>
        </w:sdtContent>
      </w:sdt>
      <w:tc>
        <w:tcPr>
          <w:tcW w:w="1134" w:type="dxa"/>
        </w:tcPr>
        <w:p w14:paraId="54C84E38" w14:textId="77777777" w:rsidR="004C39A0" w:rsidRDefault="004C39A0" w:rsidP="003E6020">
          <w:pPr>
            <w:pStyle w:val="Sidhuvud"/>
          </w:pPr>
        </w:p>
      </w:tc>
    </w:tr>
  </w:tbl>
  <w:p w14:paraId="3CD50C8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A0"/>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B5F"/>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E64F1"/>
    <w:rsid w:val="000F00B8"/>
    <w:rsid w:val="000F1EA7"/>
    <w:rsid w:val="000F2084"/>
    <w:rsid w:val="000F22FB"/>
    <w:rsid w:val="000F2A8A"/>
    <w:rsid w:val="000F3A92"/>
    <w:rsid w:val="000F6462"/>
    <w:rsid w:val="00101DE6"/>
    <w:rsid w:val="00103FEB"/>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7F9E"/>
    <w:rsid w:val="0016294F"/>
    <w:rsid w:val="00167FA8"/>
    <w:rsid w:val="0017099B"/>
    <w:rsid w:val="00170CE4"/>
    <w:rsid w:val="00170E3E"/>
    <w:rsid w:val="001729B0"/>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550FA"/>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5862"/>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2F83"/>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710"/>
    <w:rsid w:val="004B696B"/>
    <w:rsid w:val="004B7DFF"/>
    <w:rsid w:val="004C39A0"/>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5841"/>
    <w:rsid w:val="005568AF"/>
    <w:rsid w:val="00556AF5"/>
    <w:rsid w:val="005606BC"/>
    <w:rsid w:val="00563E73"/>
    <w:rsid w:val="0056426C"/>
    <w:rsid w:val="00565792"/>
    <w:rsid w:val="00567799"/>
    <w:rsid w:val="005710DE"/>
    <w:rsid w:val="00571A0B"/>
    <w:rsid w:val="00573DFD"/>
    <w:rsid w:val="005747D0"/>
    <w:rsid w:val="00576629"/>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48F0"/>
    <w:rsid w:val="005B537F"/>
    <w:rsid w:val="005B57F0"/>
    <w:rsid w:val="005C120D"/>
    <w:rsid w:val="005C15B3"/>
    <w:rsid w:val="005C6F80"/>
    <w:rsid w:val="005D07C2"/>
    <w:rsid w:val="005E0B27"/>
    <w:rsid w:val="005E2F29"/>
    <w:rsid w:val="005E400D"/>
    <w:rsid w:val="005E4E79"/>
    <w:rsid w:val="005E5CE7"/>
    <w:rsid w:val="005E790C"/>
    <w:rsid w:val="005F08C5"/>
    <w:rsid w:val="005F6739"/>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31D4"/>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4C14"/>
    <w:rsid w:val="006D5159"/>
    <w:rsid w:val="006D6779"/>
    <w:rsid w:val="006D786A"/>
    <w:rsid w:val="006E08FC"/>
    <w:rsid w:val="006E7DB7"/>
    <w:rsid w:val="006F2588"/>
    <w:rsid w:val="007030A3"/>
    <w:rsid w:val="0070601A"/>
    <w:rsid w:val="00710A6C"/>
    <w:rsid w:val="00710D98"/>
    <w:rsid w:val="00711CE9"/>
    <w:rsid w:val="00712266"/>
    <w:rsid w:val="00712593"/>
    <w:rsid w:val="00712D82"/>
    <w:rsid w:val="00716E22"/>
    <w:rsid w:val="007171AB"/>
    <w:rsid w:val="007213D0"/>
    <w:rsid w:val="00732599"/>
    <w:rsid w:val="00732CCF"/>
    <w:rsid w:val="007371BC"/>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35E0"/>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721F"/>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0F2C"/>
    <w:rsid w:val="00901292"/>
    <w:rsid w:val="009036E7"/>
    <w:rsid w:val="0091053B"/>
    <w:rsid w:val="00912158"/>
    <w:rsid w:val="009128DA"/>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A62"/>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26E6B"/>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1853"/>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5158"/>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B4D"/>
    <w:rsid w:val="00C36E3A"/>
    <w:rsid w:val="00C37A77"/>
    <w:rsid w:val="00C41141"/>
    <w:rsid w:val="00C449AD"/>
    <w:rsid w:val="00C44E30"/>
    <w:rsid w:val="00C461E6"/>
    <w:rsid w:val="00C50045"/>
    <w:rsid w:val="00C50771"/>
    <w:rsid w:val="00C508BE"/>
    <w:rsid w:val="00C51C87"/>
    <w:rsid w:val="00C55FE8"/>
    <w:rsid w:val="00C6200B"/>
    <w:rsid w:val="00C63EC4"/>
    <w:rsid w:val="00C64CD9"/>
    <w:rsid w:val="00C670F8"/>
    <w:rsid w:val="00C6780B"/>
    <w:rsid w:val="00C73A90"/>
    <w:rsid w:val="00C76D49"/>
    <w:rsid w:val="00C80AD4"/>
    <w:rsid w:val="00C80B5E"/>
    <w:rsid w:val="00C9061B"/>
    <w:rsid w:val="00C93EBA"/>
    <w:rsid w:val="00CA032E"/>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29F6"/>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426"/>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3C29"/>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5023E"/>
  <w15:docId w15:val="{31CBA6C2-076B-4EEB-9B7F-227184ED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7DB031141649D8AD1C9632FD70D75A"/>
        <w:category>
          <w:name w:val="Allmänt"/>
          <w:gallery w:val="placeholder"/>
        </w:category>
        <w:types>
          <w:type w:val="bbPlcHdr"/>
        </w:types>
        <w:behaviors>
          <w:behavior w:val="content"/>
        </w:behaviors>
        <w:guid w:val="{7B475C1D-9256-40D2-9410-5F633D15C882}"/>
      </w:docPartPr>
      <w:docPartBody>
        <w:p w:rsidR="006D7BDC" w:rsidRDefault="009158F7" w:rsidP="009158F7">
          <w:pPr>
            <w:pStyle w:val="277DB031141649D8AD1C9632FD70D75A"/>
          </w:pPr>
          <w:r>
            <w:rPr>
              <w:rStyle w:val="Platshllartext"/>
            </w:rPr>
            <w:t xml:space="preserve"> </w:t>
          </w:r>
        </w:p>
      </w:docPartBody>
    </w:docPart>
    <w:docPart>
      <w:docPartPr>
        <w:name w:val="2DB86CE4B6974FDEA0057628CF07E146"/>
        <w:category>
          <w:name w:val="Allmänt"/>
          <w:gallery w:val="placeholder"/>
        </w:category>
        <w:types>
          <w:type w:val="bbPlcHdr"/>
        </w:types>
        <w:behaviors>
          <w:behavior w:val="content"/>
        </w:behaviors>
        <w:guid w:val="{84888B85-AA05-470A-B1A6-93ED4BA29931}"/>
      </w:docPartPr>
      <w:docPartBody>
        <w:p w:rsidR="006D7BDC" w:rsidRDefault="009158F7" w:rsidP="009158F7">
          <w:pPr>
            <w:pStyle w:val="2DB86CE4B6974FDEA0057628CF07E146"/>
          </w:pPr>
          <w:r>
            <w:rPr>
              <w:rStyle w:val="Platshllartext"/>
            </w:rPr>
            <w:t xml:space="preserve"> </w:t>
          </w:r>
        </w:p>
      </w:docPartBody>
    </w:docPart>
    <w:docPart>
      <w:docPartPr>
        <w:name w:val="7CF9AB0C82A049AEBD55DEC381840B26"/>
        <w:category>
          <w:name w:val="Allmänt"/>
          <w:gallery w:val="placeholder"/>
        </w:category>
        <w:types>
          <w:type w:val="bbPlcHdr"/>
        </w:types>
        <w:behaviors>
          <w:behavior w:val="content"/>
        </w:behaviors>
        <w:guid w:val="{BC120B1F-3418-46D1-9BC1-E0314A991891}"/>
      </w:docPartPr>
      <w:docPartBody>
        <w:p w:rsidR="006D7BDC" w:rsidRDefault="009158F7" w:rsidP="009158F7">
          <w:pPr>
            <w:pStyle w:val="7CF9AB0C82A049AEBD55DEC381840B26"/>
          </w:pPr>
          <w:r>
            <w:rPr>
              <w:rStyle w:val="Platshllartext"/>
            </w:rPr>
            <w:t xml:space="preserve"> </w:t>
          </w:r>
        </w:p>
      </w:docPartBody>
    </w:docPart>
    <w:docPart>
      <w:docPartPr>
        <w:name w:val="2DEBEF6AD6364BD9B515049D3E87A1D0"/>
        <w:category>
          <w:name w:val="Allmänt"/>
          <w:gallery w:val="placeholder"/>
        </w:category>
        <w:types>
          <w:type w:val="bbPlcHdr"/>
        </w:types>
        <w:behaviors>
          <w:behavior w:val="content"/>
        </w:behaviors>
        <w:guid w:val="{DB0E780B-C662-4AAB-8768-E2305267034C}"/>
      </w:docPartPr>
      <w:docPartBody>
        <w:p w:rsidR="006D7BDC" w:rsidRDefault="009158F7" w:rsidP="009158F7">
          <w:pPr>
            <w:pStyle w:val="2DEBEF6AD6364BD9B515049D3E87A1D0"/>
          </w:pPr>
          <w:r>
            <w:rPr>
              <w:rStyle w:val="Platshllartext"/>
            </w:rPr>
            <w:t xml:space="preserve"> </w:t>
          </w:r>
        </w:p>
      </w:docPartBody>
    </w:docPart>
    <w:docPart>
      <w:docPartPr>
        <w:name w:val="1B26E745CAD44B55B78AC71B5189530F"/>
        <w:category>
          <w:name w:val="Allmänt"/>
          <w:gallery w:val="placeholder"/>
        </w:category>
        <w:types>
          <w:type w:val="bbPlcHdr"/>
        </w:types>
        <w:behaviors>
          <w:behavior w:val="content"/>
        </w:behaviors>
        <w:guid w:val="{7BBC532A-2617-430D-9A89-21CD7949DCB7}"/>
      </w:docPartPr>
      <w:docPartBody>
        <w:p w:rsidR="006D7BDC" w:rsidRDefault="009158F7" w:rsidP="009158F7">
          <w:pPr>
            <w:pStyle w:val="1B26E745CAD44B55B78AC71B5189530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F7"/>
    <w:rsid w:val="006D7BDC"/>
    <w:rsid w:val="00915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AE8FFEBE27444EB09DFD7F9AD65CE9">
    <w:name w:val="B5AE8FFEBE27444EB09DFD7F9AD65CE9"/>
    <w:rsid w:val="009158F7"/>
  </w:style>
  <w:style w:type="character" w:styleId="Platshllartext">
    <w:name w:val="Placeholder Text"/>
    <w:basedOn w:val="Standardstycketeckensnitt"/>
    <w:uiPriority w:val="99"/>
    <w:semiHidden/>
    <w:rsid w:val="009158F7"/>
    <w:rPr>
      <w:noProof w:val="0"/>
      <w:color w:val="808080"/>
    </w:rPr>
  </w:style>
  <w:style w:type="paragraph" w:customStyle="1" w:styleId="45A358EC042841F3ACE712C032C8B442">
    <w:name w:val="45A358EC042841F3ACE712C032C8B442"/>
    <w:rsid w:val="009158F7"/>
  </w:style>
  <w:style w:type="paragraph" w:customStyle="1" w:styleId="44448A608AC84A7E8349AC14658A6C2A">
    <w:name w:val="44448A608AC84A7E8349AC14658A6C2A"/>
    <w:rsid w:val="009158F7"/>
  </w:style>
  <w:style w:type="paragraph" w:customStyle="1" w:styleId="34AEEDB9F1894AE2918F46285F4FF4A7">
    <w:name w:val="34AEEDB9F1894AE2918F46285F4FF4A7"/>
    <w:rsid w:val="009158F7"/>
  </w:style>
  <w:style w:type="paragraph" w:customStyle="1" w:styleId="277DB031141649D8AD1C9632FD70D75A">
    <w:name w:val="277DB031141649D8AD1C9632FD70D75A"/>
    <w:rsid w:val="009158F7"/>
  </w:style>
  <w:style w:type="paragraph" w:customStyle="1" w:styleId="2DB86CE4B6974FDEA0057628CF07E146">
    <w:name w:val="2DB86CE4B6974FDEA0057628CF07E146"/>
    <w:rsid w:val="009158F7"/>
  </w:style>
  <w:style w:type="paragraph" w:customStyle="1" w:styleId="3E3A527F181644DC975A044EBBDF7F52">
    <w:name w:val="3E3A527F181644DC975A044EBBDF7F52"/>
    <w:rsid w:val="009158F7"/>
  </w:style>
  <w:style w:type="paragraph" w:customStyle="1" w:styleId="5050367E2D3B4AF79DB58BDB4319EE99">
    <w:name w:val="5050367E2D3B4AF79DB58BDB4319EE99"/>
    <w:rsid w:val="009158F7"/>
  </w:style>
  <w:style w:type="paragraph" w:customStyle="1" w:styleId="19BF4BA23B524632A66BA8B6477594A2">
    <w:name w:val="19BF4BA23B524632A66BA8B6477594A2"/>
    <w:rsid w:val="009158F7"/>
  </w:style>
  <w:style w:type="paragraph" w:customStyle="1" w:styleId="7CF9AB0C82A049AEBD55DEC381840B26">
    <w:name w:val="7CF9AB0C82A049AEBD55DEC381840B26"/>
    <w:rsid w:val="009158F7"/>
  </w:style>
  <w:style w:type="paragraph" w:customStyle="1" w:styleId="2DEBEF6AD6364BD9B515049D3E87A1D0">
    <w:name w:val="2DEBEF6AD6364BD9B515049D3E87A1D0"/>
    <w:rsid w:val="009158F7"/>
  </w:style>
  <w:style w:type="paragraph" w:customStyle="1" w:styleId="C8BD27B2FB5D4A2C9C95A5DE4D0EE991">
    <w:name w:val="C8BD27B2FB5D4A2C9C95A5DE4D0EE991"/>
    <w:rsid w:val="009158F7"/>
  </w:style>
  <w:style w:type="paragraph" w:customStyle="1" w:styleId="90EAAD05BED149D7B98C6A84ACD18872">
    <w:name w:val="90EAAD05BED149D7B98C6A84ACD18872"/>
    <w:rsid w:val="009158F7"/>
  </w:style>
  <w:style w:type="paragraph" w:customStyle="1" w:styleId="A41C74B6116C44D9BBD343BA4AE955C7">
    <w:name w:val="A41C74B6116C44D9BBD343BA4AE955C7"/>
    <w:rsid w:val="009158F7"/>
  </w:style>
  <w:style w:type="paragraph" w:customStyle="1" w:styleId="C7D44850FFCD4346AA75DD5A4AA11B93">
    <w:name w:val="C7D44850FFCD4346AA75DD5A4AA11B93"/>
    <w:rsid w:val="009158F7"/>
  </w:style>
  <w:style w:type="paragraph" w:customStyle="1" w:styleId="9EC3FB3AFF6E43E5B91B44FE813EE498">
    <w:name w:val="9EC3FB3AFF6E43E5B91B44FE813EE498"/>
    <w:rsid w:val="009158F7"/>
  </w:style>
  <w:style w:type="paragraph" w:customStyle="1" w:styleId="1B26E745CAD44B55B78AC71B5189530F">
    <w:name w:val="1B26E745CAD44B55B78AC71B5189530F"/>
    <w:rsid w:val="009158F7"/>
  </w:style>
  <w:style w:type="paragraph" w:customStyle="1" w:styleId="0ED6BB19BCD74895BE7DAD752524C2E0">
    <w:name w:val="0ED6BB19BCD74895BE7DAD752524C2E0"/>
    <w:rsid w:val="00915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2019-06-12T00:00:00</HeaderDate>
    <Office/>
    <Dnr>S2019/02631/FS</Dnr>
    <ParagrafNr/>
    <DocumentTitle/>
    <VisitingAddress/>
    <Extra1/>
    <Extra2/>
    <Extra3>Pia Steensland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12bfd85a-f2ea-4f4f-9b85-0457dd3bc2e2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FFEFB-A39A-42FD-8471-E6E711B78578}"/>
</file>

<file path=customXml/itemProps2.xml><?xml version="1.0" encoding="utf-8"?>
<ds:datastoreItem xmlns:ds="http://schemas.openxmlformats.org/officeDocument/2006/customXml" ds:itemID="{F18649D9-3B64-43EE-BFA8-69DC8EF29E59}"/>
</file>

<file path=customXml/itemProps3.xml><?xml version="1.0" encoding="utf-8"?>
<ds:datastoreItem xmlns:ds="http://schemas.openxmlformats.org/officeDocument/2006/customXml" ds:itemID="{0F1167A0-DAE7-4B12-8A34-5E759A53C037}"/>
</file>

<file path=customXml/itemProps4.xml><?xml version="1.0" encoding="utf-8"?>
<ds:datastoreItem xmlns:ds="http://schemas.openxmlformats.org/officeDocument/2006/customXml" ds:itemID="{32AFFEFB-A39A-42FD-8471-E6E711B78578}">
  <ds:schemaRefs>
    <ds:schemaRef ds:uri="http://schemas.microsoft.com/sharepoint/v3/contenttype/forms"/>
  </ds:schemaRefs>
</ds:datastoreItem>
</file>

<file path=customXml/itemProps5.xml><?xml version="1.0" encoding="utf-8"?>
<ds:datastoreItem xmlns:ds="http://schemas.openxmlformats.org/officeDocument/2006/customXml" ds:itemID="{31949500-5512-4A32-8F86-C18DD8A3F30F}">
  <ds:schemaRefs>
    <ds:schemaRef ds:uri="http://schemas.microsoft.com/sharepoint/events"/>
  </ds:schemaRefs>
</ds:datastoreItem>
</file>

<file path=customXml/itemProps6.xml><?xml version="1.0" encoding="utf-8"?>
<ds:datastoreItem xmlns:ds="http://schemas.openxmlformats.org/officeDocument/2006/customXml" ds:itemID="{211812E8-CF85-434C-B09C-FC66AADA52B7}"/>
</file>

<file path=customXml/itemProps7.xml><?xml version="1.0" encoding="utf-8"?>
<ds:datastoreItem xmlns:ds="http://schemas.openxmlformats.org/officeDocument/2006/customXml" ds:itemID="{4F333E76-0725-47EC-94F6-F2500205097C}"/>
</file>

<file path=docProps/app.xml><?xml version="1.0" encoding="utf-8"?>
<Properties xmlns="http://schemas.openxmlformats.org/officeDocument/2006/extended-properties" xmlns:vt="http://schemas.openxmlformats.org/officeDocument/2006/docPropsVTypes">
  <Template>RK Basmall</Template>
  <TotalTime>0</TotalTime>
  <Pages>1</Pages>
  <Words>211</Words>
  <Characters>1123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Söder</dc:creator>
  <cp:keywords/>
  <dc:description/>
  <cp:lastModifiedBy>Nela Söder</cp:lastModifiedBy>
  <cp:revision>12</cp:revision>
  <cp:lastPrinted>2019-06-10T13:28:00Z</cp:lastPrinted>
  <dcterms:created xsi:type="dcterms:W3CDTF">2019-06-10T07:16:00Z</dcterms:created>
  <dcterms:modified xsi:type="dcterms:W3CDTF">2019-06-11T11:55:00Z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97ce19a8-eb08-47d4-b5e0-326bb9a3f838</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