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glossary/styles.xml" ContentType="application/vnd.openxmlformats-officedocument.wordprocessingml.styles+xml"/>
  <Override PartName="/word/glossary/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6EE0" w:rsidRDefault="00376EE0" w:rsidP="00DA0661">
      <w:pPr>
        <w:pStyle w:val="Rubrik"/>
      </w:pPr>
      <w:bookmarkStart w:id="0" w:name="Start"/>
      <w:bookmarkEnd w:id="0"/>
      <w:r>
        <w:t xml:space="preserve">Svar på fråga 2017/18:1103 av Robert </w:t>
      </w:r>
      <w:proofErr w:type="spellStart"/>
      <w:r>
        <w:t>Halef</w:t>
      </w:r>
      <w:proofErr w:type="spellEnd"/>
      <w:r>
        <w:t xml:space="preserve"> (KD)</w:t>
      </w:r>
      <w:r>
        <w:br/>
        <w:t>Humanitärt bistånd via ideella organisationer</w:t>
      </w:r>
    </w:p>
    <w:p w:rsidR="00E44055" w:rsidRDefault="00376EE0" w:rsidP="00E44055">
      <w:pPr>
        <w:spacing w:after="0"/>
      </w:pPr>
      <w:r w:rsidRPr="00376EE0">
        <w:rPr>
          <w:rFonts w:cs="TimesNewRomanPSMT"/>
          <w:lang w:eastAsia="sv-SE"/>
        </w:rPr>
        <w:t xml:space="preserve">Robert </w:t>
      </w:r>
      <w:proofErr w:type="spellStart"/>
      <w:r w:rsidRPr="00376EE0">
        <w:rPr>
          <w:rFonts w:cs="TimesNewRomanPSMT"/>
          <w:lang w:eastAsia="sv-SE"/>
        </w:rPr>
        <w:t>Halef</w:t>
      </w:r>
      <w:proofErr w:type="spellEnd"/>
      <w:r w:rsidRPr="00376EE0">
        <w:rPr>
          <w:rFonts w:cs="TimesNewRomanPSMT"/>
          <w:lang w:eastAsia="sv-SE"/>
        </w:rPr>
        <w:t xml:space="preserve"> har frågat mig om regeringen kommer att avsätta direkt svenskt humanitärt bistånd till behövande kristna och andra flyktingar via kyrkor och andra lokala ideella organisationer i Mosul, </w:t>
      </w:r>
      <w:proofErr w:type="spellStart"/>
      <w:r w:rsidRPr="00376EE0">
        <w:rPr>
          <w:rFonts w:cs="TimesNewRomanPSMT"/>
          <w:lang w:eastAsia="sv-SE"/>
        </w:rPr>
        <w:t>Nineveprovinsen</w:t>
      </w:r>
      <w:proofErr w:type="spellEnd"/>
      <w:r w:rsidRPr="00376EE0">
        <w:rPr>
          <w:rFonts w:cs="TimesNewRomanPSMT"/>
          <w:lang w:eastAsia="sv-SE"/>
        </w:rPr>
        <w:t xml:space="preserve"> och Syrien för att möjliggöra att fler människor får den hjälp de behöver.</w:t>
      </w:r>
      <w:r w:rsidRPr="00376EE0">
        <w:rPr>
          <w:lang w:eastAsia="sv-SE"/>
        </w:rPr>
        <w:t xml:space="preserve"> </w:t>
      </w:r>
      <w:r>
        <w:rPr>
          <w:lang w:eastAsia="sv-SE"/>
        </w:rPr>
        <w:br/>
      </w:r>
      <w:r>
        <w:rPr>
          <w:lang w:eastAsia="sv-SE"/>
        </w:rPr>
        <w:br/>
      </w:r>
      <w:r w:rsidRPr="00376EE0">
        <w:rPr>
          <w:lang w:eastAsia="sv-SE"/>
        </w:rPr>
        <w:t>Den humanitära situationen i både Irak och Syrien är onekligen mycket svår. ISIL/</w:t>
      </w:r>
      <w:proofErr w:type="spellStart"/>
      <w:r w:rsidRPr="00376EE0">
        <w:rPr>
          <w:lang w:eastAsia="sv-SE"/>
        </w:rPr>
        <w:t>Daesh</w:t>
      </w:r>
      <w:proofErr w:type="spellEnd"/>
      <w:r w:rsidRPr="00376EE0">
        <w:rPr>
          <w:lang w:eastAsia="sv-SE"/>
        </w:rPr>
        <w:t xml:space="preserve"> framfart har spridit en skoningslös förödelse i Irak. Konflikten i Syrien är en oerhörd mänsklig tragedi där få ljuspunkter kan skönjas. Varje dag dödas civila utan urskiljning och framförallt har den syriska regimen satt i system att hindra humanitärt tillträde.  </w:t>
      </w:r>
      <w:r>
        <w:rPr>
          <w:lang w:eastAsia="sv-SE"/>
        </w:rPr>
        <w:br/>
      </w:r>
      <w:r>
        <w:rPr>
          <w:lang w:eastAsia="sv-SE"/>
        </w:rPr>
        <w:br/>
      </w:r>
      <w:r w:rsidRPr="00376EE0">
        <w:rPr>
          <w:lang w:eastAsia="sv-SE"/>
        </w:rPr>
        <w:t>Det humanitära biståndet utgår från humanitära behov i enlighet med de humanitära principerna och den internationella humanitära rätten. Vidare vägleds det humanitära biståndet av principerna om gott humanitärt givarskap (</w:t>
      </w:r>
      <w:proofErr w:type="spellStart"/>
      <w:r w:rsidRPr="00376EE0">
        <w:rPr>
          <w:i/>
          <w:lang w:eastAsia="sv-SE"/>
        </w:rPr>
        <w:t>Good</w:t>
      </w:r>
      <w:proofErr w:type="spellEnd"/>
      <w:r w:rsidRPr="00376EE0">
        <w:rPr>
          <w:i/>
          <w:lang w:eastAsia="sv-SE"/>
        </w:rPr>
        <w:t xml:space="preserve"> </w:t>
      </w:r>
      <w:proofErr w:type="spellStart"/>
      <w:r w:rsidRPr="00376EE0">
        <w:rPr>
          <w:i/>
          <w:lang w:eastAsia="sv-SE"/>
        </w:rPr>
        <w:t>Humanitarian</w:t>
      </w:r>
      <w:proofErr w:type="spellEnd"/>
      <w:r w:rsidRPr="00376EE0">
        <w:rPr>
          <w:i/>
          <w:lang w:eastAsia="sv-SE"/>
        </w:rPr>
        <w:t xml:space="preserve"> </w:t>
      </w:r>
      <w:proofErr w:type="spellStart"/>
      <w:r w:rsidRPr="00376EE0">
        <w:rPr>
          <w:i/>
          <w:lang w:eastAsia="sv-SE"/>
        </w:rPr>
        <w:t>Donorship</w:t>
      </w:r>
      <w:proofErr w:type="spellEnd"/>
      <w:r w:rsidRPr="00376EE0">
        <w:rPr>
          <w:lang w:eastAsia="sv-SE"/>
        </w:rPr>
        <w:t>, GHD), vilka stadgar att finansiella stöden ska vara snabba, flexibla och förutsägbara för att bidra till ett effektivt humanitärt bistånd.</w:t>
      </w:r>
      <w:r>
        <w:rPr>
          <w:lang w:eastAsia="sv-SE"/>
        </w:rPr>
        <w:br/>
      </w:r>
      <w:r>
        <w:rPr>
          <w:lang w:eastAsia="sv-SE"/>
        </w:rPr>
        <w:br/>
      </w:r>
      <w:r w:rsidRPr="00376EE0">
        <w:rPr>
          <w:lang w:eastAsia="sv-SE"/>
        </w:rPr>
        <w:t xml:space="preserve">Humanitära behov styr således Sveriges humanitära bistånd. Opartiska, intersektoriella, samordnade och globalt jämförbara behovsbedömningar är centrala för att efterleva principer om behovsbaserat humanitärt bistånd. Sveriges omfattande globala kärnstöd till humanitära organisationer kanaliseras på basis av sådana behovsbedömningar gjorda av FN och Rödakorsrörelsen.  Även Sidas humanitära arbete utgår från behovsanalyser och valet av partners görs utifrån kriteriet att kunna ge snabb, effektiv och principbaserad respons. </w:t>
      </w:r>
      <w:r>
        <w:rPr>
          <w:lang w:eastAsia="sv-SE"/>
        </w:rPr>
        <w:br/>
      </w:r>
      <w:r>
        <w:rPr>
          <w:lang w:eastAsia="sv-SE"/>
        </w:rPr>
        <w:lastRenderedPageBreak/>
        <w:br/>
      </w:r>
      <w:r w:rsidRPr="00376EE0">
        <w:rPr>
          <w:color w:val="000000" w:themeColor="text1"/>
        </w:rPr>
        <w:t xml:space="preserve">Förutom globala, humanitära kärnstöd ger Sverige humanitärt stöd till Syrien och Irak genom Sida. Sverige har, som en av de största givarna till Syrienkrisen sedan konflikten inleddes 2011, totalt bidragit med över tre miljarder kronor i humanitärt stöd och i år har en initial allokering gjorts om 355 miljoner kronor. </w:t>
      </w:r>
      <w:r>
        <w:rPr>
          <w:color w:val="000000" w:themeColor="text1"/>
        </w:rPr>
        <w:br/>
      </w:r>
      <w:r>
        <w:rPr>
          <w:color w:val="000000" w:themeColor="text1"/>
        </w:rPr>
        <w:br/>
      </w:r>
      <w:r w:rsidRPr="00376EE0">
        <w:rPr>
          <w:color w:val="000000" w:themeColor="text1"/>
        </w:rPr>
        <w:t xml:space="preserve">Med behov och effektivitet som ledstjärna valde Sida att 2017 stödja Svenska kyrkans samarbetspartner </w:t>
      </w:r>
      <w:proofErr w:type="spellStart"/>
      <w:r w:rsidRPr="00376EE0">
        <w:rPr>
          <w:i/>
          <w:lang w:eastAsia="sv-SE"/>
        </w:rPr>
        <w:t>Norwegian</w:t>
      </w:r>
      <w:proofErr w:type="spellEnd"/>
      <w:r w:rsidRPr="00376EE0">
        <w:rPr>
          <w:i/>
          <w:lang w:eastAsia="sv-SE"/>
        </w:rPr>
        <w:t xml:space="preserve"> Church </w:t>
      </w:r>
      <w:proofErr w:type="spellStart"/>
      <w:r w:rsidRPr="00376EE0">
        <w:rPr>
          <w:i/>
          <w:lang w:eastAsia="sv-SE"/>
        </w:rPr>
        <w:t>Aid</w:t>
      </w:r>
      <w:proofErr w:type="spellEnd"/>
      <w:r w:rsidRPr="00376EE0">
        <w:rPr>
          <w:lang w:eastAsia="sv-SE"/>
        </w:rPr>
        <w:t xml:space="preserve"> för att bidra till att förbättra verksamheten vid </w:t>
      </w:r>
      <w:proofErr w:type="spellStart"/>
      <w:r w:rsidRPr="00376EE0">
        <w:rPr>
          <w:lang w:eastAsia="sv-SE"/>
        </w:rPr>
        <w:t>Sinuni</w:t>
      </w:r>
      <w:proofErr w:type="spellEnd"/>
      <w:r w:rsidRPr="00376EE0">
        <w:rPr>
          <w:lang w:eastAsia="sv-SE"/>
        </w:rPr>
        <w:t xml:space="preserve"> Hospital. Sjukhuset tog emot 350 patienter om dagen och fick förlita sig på vattenleveranser med tankbil. Nu restaureras vatten- och avloppssystem och en förbränningsanläggning för sjukhusavfallet installeras. </w:t>
      </w:r>
      <w:proofErr w:type="spellStart"/>
      <w:r w:rsidRPr="00376EE0">
        <w:rPr>
          <w:i/>
          <w:lang w:eastAsia="sv-SE"/>
        </w:rPr>
        <w:t>Norwegian</w:t>
      </w:r>
      <w:proofErr w:type="spellEnd"/>
      <w:r w:rsidRPr="00376EE0">
        <w:rPr>
          <w:i/>
          <w:lang w:eastAsia="sv-SE"/>
        </w:rPr>
        <w:t xml:space="preserve"> Church </w:t>
      </w:r>
      <w:proofErr w:type="spellStart"/>
      <w:r w:rsidRPr="00376EE0">
        <w:rPr>
          <w:i/>
          <w:lang w:eastAsia="sv-SE"/>
        </w:rPr>
        <w:t>Aid</w:t>
      </w:r>
      <w:proofErr w:type="spellEnd"/>
      <w:r w:rsidRPr="00376EE0">
        <w:rPr>
          <w:lang w:eastAsia="sv-SE"/>
        </w:rPr>
        <w:t xml:space="preserve"> bedömdes som en väl lämpad partner då organisationen var väl förankrad i området, upplevdes som opartiskt, neutral och oberoende samt hade erfarenhet av stöd till kvinnor och flickor som drabbats av sexuellt och könsrelaterat våld.</w:t>
      </w:r>
      <w:r>
        <w:rPr>
          <w:lang w:eastAsia="sv-SE"/>
        </w:rPr>
        <w:br/>
      </w:r>
      <w:r>
        <w:rPr>
          <w:lang w:eastAsia="sv-SE"/>
        </w:rPr>
        <w:br/>
      </w:r>
      <w:r w:rsidRPr="00376EE0">
        <w:rPr>
          <w:lang w:eastAsia="sv-SE"/>
        </w:rPr>
        <w:t xml:space="preserve">Det långsiktiga utvecklingssamarbetet har en central roll i att hantera konflikters grundorsaker, inklusive minoriteters ställning och rättigheter. Sveriges stöd till långsiktig stabilisering och demokratisk utveckling i Irak sker </w:t>
      </w:r>
      <w:proofErr w:type="spellStart"/>
      <w:r w:rsidRPr="00376EE0">
        <w:rPr>
          <w:lang w:eastAsia="sv-SE"/>
        </w:rPr>
        <w:t>bl</w:t>
      </w:r>
      <w:proofErr w:type="spellEnd"/>
      <w:r w:rsidRPr="00376EE0">
        <w:rPr>
          <w:lang w:eastAsia="sv-SE"/>
        </w:rPr>
        <w:t xml:space="preserve"> a genom den femåriga strategin</w:t>
      </w:r>
      <w:r w:rsidR="00FD410E">
        <w:rPr>
          <w:lang w:eastAsia="sv-SE"/>
        </w:rPr>
        <w:t xml:space="preserve"> för utvecklingssamarbete om </w:t>
      </w:r>
      <w:r w:rsidR="003A25CD">
        <w:rPr>
          <w:lang w:eastAsia="sv-SE"/>
        </w:rPr>
        <w:t xml:space="preserve">en </w:t>
      </w:r>
      <w:bookmarkStart w:id="1" w:name="_GoBack"/>
      <w:bookmarkEnd w:id="1"/>
      <w:r w:rsidRPr="00376EE0">
        <w:rPr>
          <w:lang w:eastAsia="sv-SE"/>
        </w:rPr>
        <w:t>m</w:t>
      </w:r>
      <w:r w:rsidR="003A25CD">
        <w:rPr>
          <w:lang w:eastAsia="sv-SE"/>
        </w:rPr>
        <w:t>iljard</w:t>
      </w:r>
      <w:r w:rsidRPr="00376EE0">
        <w:rPr>
          <w:lang w:eastAsia="sv-SE"/>
        </w:rPr>
        <w:t xml:space="preserve"> kronor för åren 2017-2021. Strategin fokuserar på att stärka fredsbyggande och jämställdhet i Irak.</w:t>
      </w:r>
      <w:r>
        <w:rPr>
          <w:lang w:eastAsia="sv-SE"/>
        </w:rPr>
        <w:br/>
      </w:r>
    </w:p>
    <w:p w:rsidR="00E44055" w:rsidRDefault="00E44055" w:rsidP="00E44055">
      <w:pPr>
        <w:spacing w:after="0"/>
      </w:pPr>
      <w:r>
        <w:t xml:space="preserve">Jag har nyligen svarat på en annan fråga av Robert </w:t>
      </w:r>
      <w:proofErr w:type="spellStart"/>
      <w:r>
        <w:t>Halef</w:t>
      </w:r>
      <w:proofErr w:type="spellEnd"/>
      <w:r>
        <w:t xml:space="preserve">, 2017/18:1104, som berör stödet till minoriteter i norra Irak. Som beskrivs i det svaret går en stor del av Sveriges stöd till Irak till återuppbyggnad av de delar av landet som nyligen återtagits från </w:t>
      </w:r>
      <w:proofErr w:type="spellStart"/>
      <w:r>
        <w:t>Daesh</w:t>
      </w:r>
      <w:proofErr w:type="spellEnd"/>
      <w:r>
        <w:t>. Detta är den del av Irak med den största koncentrationen av etniska och religiösa minoriteter.</w:t>
      </w:r>
    </w:p>
    <w:p w:rsidR="00E44055" w:rsidRDefault="00376EE0" w:rsidP="00E44055">
      <w:pPr>
        <w:spacing w:after="0"/>
      </w:pPr>
      <w:r>
        <w:rPr>
          <w:lang w:eastAsia="sv-SE"/>
        </w:rPr>
        <w:br/>
      </w:r>
      <w:r w:rsidRPr="00376EE0">
        <w:rPr>
          <w:lang w:eastAsia="sv-SE"/>
        </w:rPr>
        <w:t xml:space="preserve">I Syrien kompletteras de livräddande humanitära insatserna genom Sveriges femåriga regionala strategi för Syrienkrisen om 1,7 miljarder kronor för åren </w:t>
      </w:r>
      <w:proofErr w:type="gramStart"/>
      <w:r w:rsidRPr="00376EE0">
        <w:rPr>
          <w:lang w:eastAsia="sv-SE"/>
        </w:rPr>
        <w:t>2016-2020</w:t>
      </w:r>
      <w:proofErr w:type="gramEnd"/>
      <w:r w:rsidRPr="00376EE0">
        <w:rPr>
          <w:lang w:eastAsia="sv-SE"/>
        </w:rPr>
        <w:t>. Strategin har som tydlig målsättning att stärka motståndskraften, återhämtnings- och anpassningsförmågan hos den syriska befolkningen och hos utsatta grupper i Syriens grannländer</w:t>
      </w:r>
      <w:r>
        <w:rPr>
          <w:lang w:eastAsia="sv-SE"/>
        </w:rPr>
        <w:t>.</w:t>
      </w:r>
    </w:p>
    <w:p w:rsidR="00376EE0" w:rsidRPr="00376EE0" w:rsidRDefault="00376EE0" w:rsidP="00E44055">
      <w:pPr>
        <w:spacing w:after="0"/>
        <w:rPr>
          <w:rFonts w:cs="TimesNewRomanPSMT"/>
          <w:lang w:eastAsia="sv-SE"/>
        </w:rPr>
      </w:pPr>
      <w:r>
        <w:rPr>
          <w:lang w:eastAsia="sv-SE"/>
        </w:rPr>
        <w:br/>
      </w:r>
      <w:r w:rsidRPr="00376EE0">
        <w:rPr>
          <w:lang w:eastAsia="sv-SE"/>
        </w:rPr>
        <w:t>Sverige kommer att fortsätta att agera bilateralt och multilateralt för att människor i behov av humanitärt stöd i Irak och Syrien erhåller detta utifrån principen om en behovsbaserad ansats.</w:t>
      </w:r>
    </w:p>
    <w:p w:rsidR="00376EE0" w:rsidRDefault="00376EE0" w:rsidP="002749F7">
      <w:pPr>
        <w:pStyle w:val="Brdtext"/>
      </w:pPr>
    </w:p>
    <w:p w:rsidR="00376EE0" w:rsidRDefault="00376EE0" w:rsidP="006A12F1">
      <w:pPr>
        <w:pStyle w:val="Brdtext"/>
      </w:pPr>
      <w:r>
        <w:t xml:space="preserve">Stockholm den </w:t>
      </w:r>
      <w:sdt>
        <w:sdtPr>
          <w:id w:val="-1225218591"/>
          <w:placeholder>
            <w:docPart w:val="8866B9E0A4D8452EAAE185CC2EA98306"/>
          </w:placeholder>
          <w:dataBinding w:prefixMappings="xmlns:ns0='http://lp/documentinfo/RK' " w:xpath="/ns0:DocumentInfo[1]/ns0:BaseInfo[1]/ns0:HeaderDate[1]" w:storeItemID="{36007144-1040-418A-8868-D8DC87A8E75F}"/>
          <w:date w:fullDate="2018-04-10T00:00:00Z">
            <w:dateFormat w:val="d MMMM yyyy"/>
            <w:lid w:val="sv-SE"/>
            <w:storeMappedDataAs w:val="dateTime"/>
            <w:calendar w:val="gregorian"/>
          </w:date>
        </w:sdtPr>
        <w:sdtEndPr/>
        <w:sdtContent>
          <w:r>
            <w:t>10 april 2018</w:t>
          </w:r>
        </w:sdtContent>
      </w:sdt>
    </w:p>
    <w:p w:rsidR="00376EE0" w:rsidRDefault="00376EE0" w:rsidP="004E7A8F">
      <w:pPr>
        <w:pStyle w:val="Brdtextutanavstnd"/>
      </w:pPr>
    </w:p>
    <w:p w:rsidR="00376EE0" w:rsidRDefault="00376EE0" w:rsidP="004E7A8F">
      <w:pPr>
        <w:pStyle w:val="Brdtextutanavstnd"/>
      </w:pPr>
    </w:p>
    <w:p w:rsidR="00376EE0" w:rsidRDefault="00376EE0" w:rsidP="004E7A8F">
      <w:pPr>
        <w:pStyle w:val="Brdtextutanavstnd"/>
      </w:pPr>
    </w:p>
    <w:p w:rsidR="00376EE0" w:rsidRDefault="00376EE0" w:rsidP="00422A41">
      <w:pPr>
        <w:pStyle w:val="Brdtext"/>
      </w:pPr>
      <w:r>
        <w:t>Isabella Lövin</w:t>
      </w:r>
    </w:p>
    <w:p w:rsidR="00376EE0" w:rsidRPr="00DB48AB" w:rsidRDefault="00376EE0" w:rsidP="00DB48AB">
      <w:pPr>
        <w:pStyle w:val="Brdtext"/>
      </w:pPr>
    </w:p>
    <w:sectPr w:rsidR="00376EE0" w:rsidRPr="00DB48AB" w:rsidSect="00376EE0">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6EE0" w:rsidRDefault="00376EE0" w:rsidP="00A87A54">
      <w:pPr>
        <w:spacing w:after="0" w:line="240" w:lineRule="auto"/>
      </w:pPr>
      <w:r>
        <w:separator/>
      </w:r>
    </w:p>
  </w:endnote>
  <w:endnote w:type="continuationSeparator" w:id="0">
    <w:p w:rsidR="00376EE0" w:rsidRDefault="00376EE0"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rsidTr="006A26EC">
      <w:trPr>
        <w:trHeight w:val="227"/>
        <w:jc w:val="right"/>
      </w:trPr>
      <w:tc>
        <w:tcPr>
          <w:tcW w:w="708" w:type="dxa"/>
          <w:vAlign w:val="bottom"/>
        </w:tcPr>
        <w:p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3A25CD">
            <w:rPr>
              <w:rStyle w:val="Sidnummer"/>
              <w:noProof/>
            </w:rPr>
            <w:t>3</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3A25CD">
            <w:rPr>
              <w:rStyle w:val="Sidnummer"/>
              <w:noProof/>
            </w:rPr>
            <w:t>3</w:t>
          </w:r>
          <w:r>
            <w:rPr>
              <w:rStyle w:val="Sidnummer"/>
            </w:rPr>
            <w:fldChar w:fldCharType="end"/>
          </w:r>
          <w:r>
            <w:rPr>
              <w:rStyle w:val="Sidnummer"/>
            </w:rPr>
            <w:t>)</w:t>
          </w:r>
        </w:p>
      </w:tc>
    </w:tr>
    <w:tr w:rsidR="005606BC" w:rsidRPr="00347E11" w:rsidTr="006A26EC">
      <w:trPr>
        <w:trHeight w:val="850"/>
        <w:jc w:val="right"/>
      </w:trPr>
      <w:tc>
        <w:tcPr>
          <w:tcW w:w="708" w:type="dxa"/>
          <w:vAlign w:val="bottom"/>
        </w:tcPr>
        <w:p w:rsidR="005606BC" w:rsidRPr="00347E11" w:rsidRDefault="005606BC" w:rsidP="005606BC">
          <w:pPr>
            <w:pStyle w:val="Sidfot"/>
            <w:spacing w:line="276" w:lineRule="auto"/>
            <w:jc w:val="right"/>
          </w:pPr>
        </w:p>
      </w:tc>
    </w:tr>
  </w:tbl>
  <w:p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rsidTr="001F4302">
      <w:trPr>
        <w:trHeight w:val="510"/>
      </w:trPr>
      <w:tc>
        <w:tcPr>
          <w:tcW w:w="8525" w:type="dxa"/>
          <w:gridSpan w:val="2"/>
          <w:vAlign w:val="bottom"/>
        </w:tcPr>
        <w:p w:rsidR="00347E11" w:rsidRPr="00347E11" w:rsidRDefault="00347E11" w:rsidP="00347E11">
          <w:pPr>
            <w:pStyle w:val="Sidfot"/>
            <w:rPr>
              <w:sz w:val="8"/>
            </w:rPr>
          </w:pPr>
        </w:p>
      </w:tc>
    </w:tr>
    <w:tr w:rsidR="00093408" w:rsidRPr="00EE3C0F" w:rsidTr="00C26068">
      <w:trPr>
        <w:trHeight w:val="227"/>
      </w:trPr>
      <w:tc>
        <w:tcPr>
          <w:tcW w:w="4074" w:type="dxa"/>
        </w:tcPr>
        <w:p w:rsidR="00347E11" w:rsidRPr="00F53AEA" w:rsidRDefault="00347E11" w:rsidP="00C26068">
          <w:pPr>
            <w:pStyle w:val="Sidfot"/>
            <w:spacing w:line="276" w:lineRule="auto"/>
          </w:pPr>
        </w:p>
      </w:tc>
      <w:tc>
        <w:tcPr>
          <w:tcW w:w="4451" w:type="dxa"/>
        </w:tcPr>
        <w:p w:rsidR="00093408" w:rsidRPr="00F53AEA" w:rsidRDefault="00093408" w:rsidP="00F53AEA">
          <w:pPr>
            <w:pStyle w:val="Sidfot"/>
            <w:spacing w:line="276" w:lineRule="auto"/>
          </w:pPr>
        </w:p>
      </w:tc>
    </w:tr>
  </w:tbl>
  <w:p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6EE0" w:rsidRDefault="00376EE0" w:rsidP="00A87A54">
      <w:pPr>
        <w:spacing w:after="0" w:line="240" w:lineRule="auto"/>
      </w:pPr>
      <w:r>
        <w:separator/>
      </w:r>
    </w:p>
  </w:footnote>
  <w:footnote w:type="continuationSeparator" w:id="0">
    <w:p w:rsidR="00376EE0" w:rsidRDefault="00376EE0"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376EE0" w:rsidTr="00C93EBA">
      <w:trPr>
        <w:trHeight w:val="227"/>
      </w:trPr>
      <w:tc>
        <w:tcPr>
          <w:tcW w:w="5534" w:type="dxa"/>
        </w:tcPr>
        <w:p w:rsidR="00376EE0" w:rsidRPr="007D73AB" w:rsidRDefault="00376EE0">
          <w:pPr>
            <w:pStyle w:val="Sidhuvud"/>
          </w:pPr>
        </w:p>
      </w:tc>
      <w:tc>
        <w:tcPr>
          <w:tcW w:w="3170" w:type="dxa"/>
          <w:vAlign w:val="bottom"/>
        </w:tcPr>
        <w:p w:rsidR="00376EE0" w:rsidRPr="007D73AB" w:rsidRDefault="00376EE0" w:rsidP="00340DE0">
          <w:pPr>
            <w:pStyle w:val="Sidhuvud"/>
          </w:pPr>
        </w:p>
      </w:tc>
      <w:tc>
        <w:tcPr>
          <w:tcW w:w="1134" w:type="dxa"/>
        </w:tcPr>
        <w:p w:rsidR="00376EE0" w:rsidRDefault="00376EE0" w:rsidP="005A703A">
          <w:pPr>
            <w:pStyle w:val="Sidhuvud"/>
          </w:pPr>
        </w:p>
      </w:tc>
    </w:tr>
    <w:tr w:rsidR="00376EE0" w:rsidTr="00C93EBA">
      <w:trPr>
        <w:trHeight w:val="1928"/>
      </w:trPr>
      <w:tc>
        <w:tcPr>
          <w:tcW w:w="5534" w:type="dxa"/>
        </w:tcPr>
        <w:p w:rsidR="00376EE0" w:rsidRPr="00340DE0" w:rsidRDefault="00376EE0" w:rsidP="00340DE0">
          <w:pPr>
            <w:pStyle w:val="Sidhuvud"/>
          </w:pPr>
          <w:r>
            <w:rPr>
              <w:noProof/>
            </w:rPr>
            <w:drawing>
              <wp:inline distT="0" distB="0" distL="0" distR="0">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rsidR="00376EE0" w:rsidRPr="00710A6C" w:rsidRDefault="00376EE0" w:rsidP="00EE3C0F">
          <w:pPr>
            <w:pStyle w:val="Sidhuvud"/>
            <w:rPr>
              <w:b/>
            </w:rPr>
          </w:pPr>
        </w:p>
        <w:p w:rsidR="00376EE0" w:rsidRDefault="00376EE0" w:rsidP="00EE3C0F">
          <w:pPr>
            <w:pStyle w:val="Sidhuvud"/>
          </w:pPr>
        </w:p>
        <w:p w:rsidR="00376EE0" w:rsidRDefault="00376EE0" w:rsidP="00EE3C0F">
          <w:pPr>
            <w:pStyle w:val="Sidhuvud"/>
          </w:pPr>
        </w:p>
        <w:p w:rsidR="00376EE0" w:rsidRDefault="00376EE0" w:rsidP="00EE3C0F">
          <w:pPr>
            <w:pStyle w:val="Sidhuvud"/>
          </w:pPr>
        </w:p>
        <w:sdt>
          <w:sdtPr>
            <w:alias w:val="Dnr"/>
            <w:tag w:val="ccRKShow_Dnr"/>
            <w:id w:val="-829283628"/>
            <w:placeholder>
              <w:docPart w:val="80ADBAC6A418408A85E386516FE9DB31"/>
            </w:placeholder>
            <w:showingPlcHdr/>
            <w:dataBinding w:prefixMappings="xmlns:ns0='http://lp/documentinfo/RK' " w:xpath="/ns0:DocumentInfo[1]/ns0:BaseInfo[1]/ns0:Dnr[1]" w:storeItemID="{36007144-1040-418A-8868-D8DC87A8E75F}"/>
            <w:text/>
          </w:sdtPr>
          <w:sdtEndPr/>
          <w:sdtContent>
            <w:p w:rsidR="00376EE0" w:rsidRDefault="00376EE0" w:rsidP="00EE3C0F">
              <w:pPr>
                <w:pStyle w:val="Sidhuvud"/>
              </w:pPr>
              <w:r>
                <w:rPr>
                  <w:rStyle w:val="Platshllartext"/>
                </w:rPr>
                <w:t xml:space="preserve"> </w:t>
              </w:r>
            </w:p>
          </w:sdtContent>
        </w:sdt>
        <w:sdt>
          <w:sdtPr>
            <w:alias w:val="DocNumber"/>
            <w:tag w:val="DocNumber"/>
            <w:id w:val="1726028884"/>
            <w:placeholder>
              <w:docPart w:val="C2849686ADFE40DE89C114100F959219"/>
            </w:placeholder>
            <w:showingPlcHdr/>
            <w:dataBinding w:prefixMappings="xmlns:ns0='http://lp/documentinfo/RK' " w:xpath="/ns0:DocumentInfo[1]/ns0:BaseInfo[1]/ns0:DocNumber[1]" w:storeItemID="{36007144-1040-418A-8868-D8DC87A8E75F}"/>
            <w:text/>
          </w:sdtPr>
          <w:sdtEndPr/>
          <w:sdtContent>
            <w:p w:rsidR="00376EE0" w:rsidRDefault="00376EE0" w:rsidP="00EE3C0F">
              <w:pPr>
                <w:pStyle w:val="Sidhuvud"/>
              </w:pPr>
              <w:r>
                <w:rPr>
                  <w:rStyle w:val="Platshllartext"/>
                </w:rPr>
                <w:t xml:space="preserve"> </w:t>
              </w:r>
            </w:p>
          </w:sdtContent>
        </w:sdt>
        <w:p w:rsidR="00376EE0" w:rsidRDefault="00376EE0" w:rsidP="00EE3C0F">
          <w:pPr>
            <w:pStyle w:val="Sidhuvud"/>
          </w:pPr>
        </w:p>
      </w:tc>
      <w:tc>
        <w:tcPr>
          <w:tcW w:w="1134" w:type="dxa"/>
        </w:tcPr>
        <w:p w:rsidR="00376EE0" w:rsidRDefault="00376EE0" w:rsidP="0094502D">
          <w:pPr>
            <w:pStyle w:val="Sidhuvud"/>
          </w:pPr>
        </w:p>
        <w:p w:rsidR="00376EE0" w:rsidRPr="0094502D" w:rsidRDefault="00376EE0" w:rsidP="00EC71A6">
          <w:pPr>
            <w:pStyle w:val="Sidhuvud"/>
          </w:pPr>
        </w:p>
      </w:tc>
    </w:tr>
    <w:tr w:rsidR="00376EE0" w:rsidTr="00C93EBA">
      <w:trPr>
        <w:trHeight w:val="2268"/>
      </w:trPr>
      <w:sdt>
        <w:sdtPr>
          <w:rPr>
            <w:b/>
          </w:rPr>
          <w:alias w:val="SenderText"/>
          <w:tag w:val="ccRKShow_SenderText"/>
          <w:id w:val="1374046025"/>
          <w:placeholder>
            <w:docPart w:val="31B5985B57964087A6ADC3F91697018C"/>
          </w:placeholder>
        </w:sdtPr>
        <w:sdtEndPr/>
        <w:sdtContent>
          <w:tc>
            <w:tcPr>
              <w:tcW w:w="5534" w:type="dxa"/>
              <w:tcMar>
                <w:right w:w="1134" w:type="dxa"/>
              </w:tcMar>
            </w:tcPr>
            <w:p w:rsidR="00376EE0" w:rsidRPr="00226997" w:rsidRDefault="00376EE0" w:rsidP="00340DE0">
              <w:pPr>
                <w:pStyle w:val="Sidhuvud"/>
              </w:pPr>
              <w:r w:rsidRPr="00376EE0">
                <w:rPr>
                  <w:b/>
                </w:rPr>
                <w:t>Utrikesdepartementet</w:t>
              </w:r>
              <w:r w:rsidR="00226997">
                <w:rPr>
                  <w:b/>
                </w:rPr>
                <w:br/>
              </w:r>
              <w:r w:rsidR="00226997">
                <w:t>Statsrådet Lövin</w:t>
              </w:r>
            </w:p>
            <w:p w:rsidR="00FD410E" w:rsidRDefault="00833BC0" w:rsidP="00FD410E">
              <w:pPr>
                <w:pStyle w:val="Sidhuvud"/>
              </w:pPr>
              <w:r>
                <w:rPr>
                  <w:b/>
                </w:rPr>
                <w:br/>
              </w:r>
            </w:p>
            <w:p w:rsidR="00376EE0" w:rsidRPr="00376EE0" w:rsidRDefault="00376EE0" w:rsidP="00833BC0">
              <w:pPr>
                <w:pStyle w:val="Sidhuvud"/>
                <w:rPr>
                  <w:b/>
                </w:rPr>
              </w:pPr>
            </w:p>
          </w:tc>
        </w:sdtContent>
      </w:sdt>
      <w:sdt>
        <w:sdtPr>
          <w:alias w:val="Recipient"/>
          <w:tag w:val="ccRKShow_Recipient"/>
          <w:id w:val="-28344517"/>
          <w:placeholder>
            <w:docPart w:val="23E8E6101DC24CE88702C28A548CDD5B"/>
          </w:placeholder>
          <w:dataBinding w:prefixMappings="xmlns:ns0='http://lp/documentinfo/RK' " w:xpath="/ns0:DocumentInfo[1]/ns0:BaseInfo[1]/ns0:Recipient[1]" w:storeItemID="{36007144-1040-418A-8868-D8DC87A8E75F}"/>
          <w:text w:multiLine="1"/>
        </w:sdtPr>
        <w:sdtEndPr/>
        <w:sdtContent>
          <w:tc>
            <w:tcPr>
              <w:tcW w:w="3170" w:type="dxa"/>
            </w:tcPr>
            <w:p w:rsidR="00376EE0" w:rsidRDefault="00833BC0" w:rsidP="00547B89">
              <w:pPr>
                <w:pStyle w:val="Sidhuvud"/>
              </w:pPr>
              <w:r>
                <w:t>Till riksdagen</w:t>
              </w:r>
              <w:r>
                <w:br/>
              </w:r>
              <w:r>
                <w:br/>
              </w:r>
            </w:p>
          </w:tc>
        </w:sdtContent>
      </w:sdt>
      <w:tc>
        <w:tcPr>
          <w:tcW w:w="1134" w:type="dxa"/>
        </w:tcPr>
        <w:p w:rsidR="00376EE0" w:rsidRDefault="00376EE0" w:rsidP="003E6020">
          <w:pPr>
            <w:pStyle w:val="Sidhuvud"/>
          </w:pPr>
        </w:p>
      </w:tc>
    </w:tr>
  </w:tbl>
  <w:p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EE0"/>
    <w:rsid w:val="00000290"/>
    <w:rsid w:val="00004D5C"/>
    <w:rsid w:val="00005F68"/>
    <w:rsid w:val="00006CA7"/>
    <w:rsid w:val="00012B00"/>
    <w:rsid w:val="00014EF6"/>
    <w:rsid w:val="00017197"/>
    <w:rsid w:val="0001725B"/>
    <w:rsid w:val="000203B0"/>
    <w:rsid w:val="00025992"/>
    <w:rsid w:val="00026711"/>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C61D1"/>
    <w:rsid w:val="000D31A9"/>
    <w:rsid w:val="000E12D9"/>
    <w:rsid w:val="000E59A9"/>
    <w:rsid w:val="000E638A"/>
    <w:rsid w:val="000F00B8"/>
    <w:rsid w:val="000F1EA7"/>
    <w:rsid w:val="000F2084"/>
    <w:rsid w:val="000F6462"/>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26997"/>
    <w:rsid w:val="002315F5"/>
    <w:rsid w:val="00233D52"/>
    <w:rsid w:val="00237147"/>
    <w:rsid w:val="00260D2D"/>
    <w:rsid w:val="00264503"/>
    <w:rsid w:val="00271D00"/>
    <w:rsid w:val="00275872"/>
    <w:rsid w:val="00281106"/>
    <w:rsid w:val="00282417"/>
    <w:rsid w:val="00282D27"/>
    <w:rsid w:val="00287F0D"/>
    <w:rsid w:val="00292420"/>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8E2"/>
    <w:rsid w:val="003153D9"/>
    <w:rsid w:val="00321621"/>
    <w:rsid w:val="00323EF7"/>
    <w:rsid w:val="003240E1"/>
    <w:rsid w:val="00326C03"/>
    <w:rsid w:val="00327474"/>
    <w:rsid w:val="00340DE0"/>
    <w:rsid w:val="00341F47"/>
    <w:rsid w:val="00342327"/>
    <w:rsid w:val="00347E11"/>
    <w:rsid w:val="003503DD"/>
    <w:rsid w:val="00350696"/>
    <w:rsid w:val="00350C92"/>
    <w:rsid w:val="003542C5"/>
    <w:rsid w:val="00365461"/>
    <w:rsid w:val="00370311"/>
    <w:rsid w:val="00376EE0"/>
    <w:rsid w:val="00380663"/>
    <w:rsid w:val="003853E3"/>
    <w:rsid w:val="0038587E"/>
    <w:rsid w:val="00392ED4"/>
    <w:rsid w:val="00393680"/>
    <w:rsid w:val="00394D4C"/>
    <w:rsid w:val="003A1315"/>
    <w:rsid w:val="003A25CD"/>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2127C"/>
    <w:rsid w:val="005302E0"/>
    <w:rsid w:val="00544738"/>
    <w:rsid w:val="005456E4"/>
    <w:rsid w:val="00547B89"/>
    <w:rsid w:val="005606BC"/>
    <w:rsid w:val="00563E73"/>
    <w:rsid w:val="00565792"/>
    <w:rsid w:val="00567799"/>
    <w:rsid w:val="00571A0B"/>
    <w:rsid w:val="00573DFD"/>
    <w:rsid w:val="005747D0"/>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CE7"/>
    <w:rsid w:val="005F08C5"/>
    <w:rsid w:val="00605718"/>
    <w:rsid w:val="00605C66"/>
    <w:rsid w:val="006175D7"/>
    <w:rsid w:val="006176F9"/>
    <w:rsid w:val="006208E5"/>
    <w:rsid w:val="006273E4"/>
    <w:rsid w:val="00631F82"/>
    <w:rsid w:val="006358C8"/>
    <w:rsid w:val="00647FD7"/>
    <w:rsid w:val="00650080"/>
    <w:rsid w:val="00651F17"/>
    <w:rsid w:val="00654B4D"/>
    <w:rsid w:val="0065559D"/>
    <w:rsid w:val="00660D84"/>
    <w:rsid w:val="0066378C"/>
    <w:rsid w:val="006700F0"/>
    <w:rsid w:val="00670A48"/>
    <w:rsid w:val="00672F6F"/>
    <w:rsid w:val="00674C2F"/>
    <w:rsid w:val="00674C8B"/>
    <w:rsid w:val="0069523C"/>
    <w:rsid w:val="006962CA"/>
    <w:rsid w:val="006A09DA"/>
    <w:rsid w:val="006A1835"/>
    <w:rsid w:val="006B4A30"/>
    <w:rsid w:val="006B7569"/>
    <w:rsid w:val="006C28EE"/>
    <w:rsid w:val="006D2998"/>
    <w:rsid w:val="006D3188"/>
    <w:rsid w:val="006E08FC"/>
    <w:rsid w:val="006F2588"/>
    <w:rsid w:val="007071CB"/>
    <w:rsid w:val="00710A6C"/>
    <w:rsid w:val="00710D98"/>
    <w:rsid w:val="00711CE9"/>
    <w:rsid w:val="00712266"/>
    <w:rsid w:val="00712593"/>
    <w:rsid w:val="00712D82"/>
    <w:rsid w:val="007171AB"/>
    <w:rsid w:val="007213D0"/>
    <w:rsid w:val="00732599"/>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73AB"/>
    <w:rsid w:val="007E2712"/>
    <w:rsid w:val="007E4A9C"/>
    <w:rsid w:val="007E5516"/>
    <w:rsid w:val="007E7EE2"/>
    <w:rsid w:val="007F06CA"/>
    <w:rsid w:val="0080228F"/>
    <w:rsid w:val="00804C1B"/>
    <w:rsid w:val="008178E6"/>
    <w:rsid w:val="0082249C"/>
    <w:rsid w:val="00830B7B"/>
    <w:rsid w:val="00832661"/>
    <w:rsid w:val="00833BC0"/>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502D"/>
    <w:rsid w:val="00947013"/>
    <w:rsid w:val="00973084"/>
    <w:rsid w:val="00984EA2"/>
    <w:rsid w:val="00986CC3"/>
    <w:rsid w:val="0099068E"/>
    <w:rsid w:val="009920AA"/>
    <w:rsid w:val="0099294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416A"/>
    <w:rsid w:val="00A3270B"/>
    <w:rsid w:val="00A379E4"/>
    <w:rsid w:val="00A43B02"/>
    <w:rsid w:val="00A44946"/>
    <w:rsid w:val="00A46B85"/>
    <w:rsid w:val="00A50585"/>
    <w:rsid w:val="00A506F1"/>
    <w:rsid w:val="00A5156E"/>
    <w:rsid w:val="00A53E57"/>
    <w:rsid w:val="00A548EA"/>
    <w:rsid w:val="00A56824"/>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D0826"/>
    <w:rsid w:val="00BD15AB"/>
    <w:rsid w:val="00BD181D"/>
    <w:rsid w:val="00BE0567"/>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71A8"/>
    <w:rsid w:val="00C32067"/>
    <w:rsid w:val="00C36E3A"/>
    <w:rsid w:val="00C37A77"/>
    <w:rsid w:val="00C41141"/>
    <w:rsid w:val="00C461E6"/>
    <w:rsid w:val="00C50771"/>
    <w:rsid w:val="00C508BE"/>
    <w:rsid w:val="00C63EC4"/>
    <w:rsid w:val="00C64CD9"/>
    <w:rsid w:val="00C670F8"/>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6F13"/>
    <w:rsid w:val="00D279D8"/>
    <w:rsid w:val="00D27C8E"/>
    <w:rsid w:val="00D4141B"/>
    <w:rsid w:val="00D4145D"/>
    <w:rsid w:val="00D458F0"/>
    <w:rsid w:val="00D50B3B"/>
    <w:rsid w:val="00D5467F"/>
    <w:rsid w:val="00D55837"/>
    <w:rsid w:val="00D60F51"/>
    <w:rsid w:val="00D6730A"/>
    <w:rsid w:val="00D674A6"/>
    <w:rsid w:val="00D74B7C"/>
    <w:rsid w:val="00D76068"/>
    <w:rsid w:val="00D76B01"/>
    <w:rsid w:val="00D804A2"/>
    <w:rsid w:val="00D84704"/>
    <w:rsid w:val="00D921FD"/>
    <w:rsid w:val="00D93714"/>
    <w:rsid w:val="00D95424"/>
    <w:rsid w:val="00DA5C0D"/>
    <w:rsid w:val="00DB714B"/>
    <w:rsid w:val="00DC10F6"/>
    <w:rsid w:val="00DC3E45"/>
    <w:rsid w:val="00DC4598"/>
    <w:rsid w:val="00DD0722"/>
    <w:rsid w:val="00DD212F"/>
    <w:rsid w:val="00DF5BFB"/>
    <w:rsid w:val="00DF5CD6"/>
    <w:rsid w:val="00E022DA"/>
    <w:rsid w:val="00E03BCB"/>
    <w:rsid w:val="00E124DC"/>
    <w:rsid w:val="00E26DDF"/>
    <w:rsid w:val="00E30167"/>
    <w:rsid w:val="00E33493"/>
    <w:rsid w:val="00E37922"/>
    <w:rsid w:val="00E406DF"/>
    <w:rsid w:val="00E415D3"/>
    <w:rsid w:val="00E44055"/>
    <w:rsid w:val="00E469E4"/>
    <w:rsid w:val="00E475C3"/>
    <w:rsid w:val="00E509B0"/>
    <w:rsid w:val="00E54246"/>
    <w:rsid w:val="00E55D8E"/>
    <w:rsid w:val="00E74A30"/>
    <w:rsid w:val="00E77B7E"/>
    <w:rsid w:val="00E82DF1"/>
    <w:rsid w:val="00E96532"/>
    <w:rsid w:val="00E973A0"/>
    <w:rsid w:val="00EA1688"/>
    <w:rsid w:val="00EA4C83"/>
    <w:rsid w:val="00EC1DA0"/>
    <w:rsid w:val="00EC329B"/>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70848"/>
    <w:rsid w:val="00F73A60"/>
    <w:rsid w:val="00F829C7"/>
    <w:rsid w:val="00F834AA"/>
    <w:rsid w:val="00F848D6"/>
    <w:rsid w:val="00F943C8"/>
    <w:rsid w:val="00F96B28"/>
    <w:rsid w:val="00FA41B4"/>
    <w:rsid w:val="00FA5DDD"/>
    <w:rsid w:val="00FA7644"/>
    <w:rsid w:val="00FC069A"/>
    <w:rsid w:val="00FD0B7B"/>
    <w:rsid w:val="00FD410E"/>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F06661F"/>
  <w15:docId w15:val="{4C96F8CF-C78F-4E5A-B310-C4106BD69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link w:val="RKnormalChar"/>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KnormalChar">
    <w:name w:val="RKnormal Char"/>
    <w:link w:val="RKnormal"/>
    <w:locked/>
    <w:rsid w:val="00376EE0"/>
    <w:rPr>
      <w:rFonts w:ascii="OrigGarmnd BT" w:eastAsia="Times New Roman" w:hAnsi="OrigGarmnd BT"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985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0ADBAC6A418408A85E386516FE9DB31"/>
        <w:category>
          <w:name w:val="Allmänt"/>
          <w:gallery w:val="placeholder"/>
        </w:category>
        <w:types>
          <w:type w:val="bbPlcHdr"/>
        </w:types>
        <w:behaviors>
          <w:behavior w:val="content"/>
        </w:behaviors>
        <w:guid w:val="{9CE70B13-7AA1-4779-9F91-C76635AE5F32}"/>
      </w:docPartPr>
      <w:docPartBody>
        <w:p w:rsidR="009B4761" w:rsidRDefault="00BB357E" w:rsidP="00BB357E">
          <w:pPr>
            <w:pStyle w:val="80ADBAC6A418408A85E386516FE9DB31"/>
          </w:pPr>
          <w:r>
            <w:rPr>
              <w:rStyle w:val="Platshllartext"/>
            </w:rPr>
            <w:t xml:space="preserve"> </w:t>
          </w:r>
        </w:p>
      </w:docPartBody>
    </w:docPart>
    <w:docPart>
      <w:docPartPr>
        <w:name w:val="C2849686ADFE40DE89C114100F959219"/>
        <w:category>
          <w:name w:val="Allmänt"/>
          <w:gallery w:val="placeholder"/>
        </w:category>
        <w:types>
          <w:type w:val="bbPlcHdr"/>
        </w:types>
        <w:behaviors>
          <w:behavior w:val="content"/>
        </w:behaviors>
        <w:guid w:val="{5468614B-56D2-4502-A7CB-7A62955F53B3}"/>
      </w:docPartPr>
      <w:docPartBody>
        <w:p w:rsidR="009B4761" w:rsidRDefault="00BB357E" w:rsidP="00BB357E">
          <w:pPr>
            <w:pStyle w:val="C2849686ADFE40DE89C114100F959219"/>
          </w:pPr>
          <w:r>
            <w:rPr>
              <w:rStyle w:val="Platshllartext"/>
            </w:rPr>
            <w:t xml:space="preserve"> </w:t>
          </w:r>
        </w:p>
      </w:docPartBody>
    </w:docPart>
    <w:docPart>
      <w:docPartPr>
        <w:name w:val="31B5985B57964087A6ADC3F91697018C"/>
        <w:category>
          <w:name w:val="Allmänt"/>
          <w:gallery w:val="placeholder"/>
        </w:category>
        <w:types>
          <w:type w:val="bbPlcHdr"/>
        </w:types>
        <w:behaviors>
          <w:behavior w:val="content"/>
        </w:behaviors>
        <w:guid w:val="{53989BD4-E004-4068-8E85-2E7139DC7393}"/>
      </w:docPartPr>
      <w:docPartBody>
        <w:p w:rsidR="009B4761" w:rsidRDefault="00BB357E" w:rsidP="00BB357E">
          <w:pPr>
            <w:pStyle w:val="31B5985B57964087A6ADC3F91697018C"/>
          </w:pPr>
          <w:r>
            <w:rPr>
              <w:rStyle w:val="Platshllartext"/>
            </w:rPr>
            <w:t xml:space="preserve"> </w:t>
          </w:r>
        </w:p>
      </w:docPartBody>
    </w:docPart>
    <w:docPart>
      <w:docPartPr>
        <w:name w:val="23E8E6101DC24CE88702C28A548CDD5B"/>
        <w:category>
          <w:name w:val="Allmänt"/>
          <w:gallery w:val="placeholder"/>
        </w:category>
        <w:types>
          <w:type w:val="bbPlcHdr"/>
        </w:types>
        <w:behaviors>
          <w:behavior w:val="content"/>
        </w:behaviors>
        <w:guid w:val="{C8986F25-C086-4F07-AAC1-6EAF4BC1F966}"/>
      </w:docPartPr>
      <w:docPartBody>
        <w:p w:rsidR="009B4761" w:rsidRDefault="00BB357E" w:rsidP="00BB357E">
          <w:pPr>
            <w:pStyle w:val="23E8E6101DC24CE88702C28A548CDD5B"/>
          </w:pPr>
          <w:r>
            <w:rPr>
              <w:rStyle w:val="Platshllartext"/>
            </w:rPr>
            <w:t xml:space="preserve"> </w:t>
          </w:r>
        </w:p>
      </w:docPartBody>
    </w:docPart>
    <w:docPart>
      <w:docPartPr>
        <w:name w:val="8866B9E0A4D8452EAAE185CC2EA98306"/>
        <w:category>
          <w:name w:val="Allmänt"/>
          <w:gallery w:val="placeholder"/>
        </w:category>
        <w:types>
          <w:type w:val="bbPlcHdr"/>
        </w:types>
        <w:behaviors>
          <w:behavior w:val="content"/>
        </w:behaviors>
        <w:guid w:val="{1139DE53-E820-4044-8295-4050EC45B666}"/>
      </w:docPartPr>
      <w:docPartBody>
        <w:p w:rsidR="009B4761" w:rsidRDefault="00BB357E" w:rsidP="00BB357E">
          <w:pPr>
            <w:pStyle w:val="8866B9E0A4D8452EAAE185CC2EA98306"/>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57E"/>
    <w:rsid w:val="009B4761"/>
    <w:rsid w:val="00BB357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2ED20FFE52DB4F73A6E2BFC4B326B1AB">
    <w:name w:val="2ED20FFE52DB4F73A6E2BFC4B326B1AB"/>
    <w:rsid w:val="00BB357E"/>
  </w:style>
  <w:style w:type="character" w:styleId="Platshllartext">
    <w:name w:val="Placeholder Text"/>
    <w:basedOn w:val="Standardstycketeckensnitt"/>
    <w:uiPriority w:val="99"/>
    <w:semiHidden/>
    <w:rsid w:val="00BB357E"/>
    <w:rPr>
      <w:noProof w:val="0"/>
      <w:color w:val="808080"/>
    </w:rPr>
  </w:style>
  <w:style w:type="paragraph" w:customStyle="1" w:styleId="F69AD74D0C554696992A6EAF05EEF963">
    <w:name w:val="F69AD74D0C554696992A6EAF05EEF963"/>
    <w:rsid w:val="00BB357E"/>
  </w:style>
  <w:style w:type="paragraph" w:customStyle="1" w:styleId="B14C7E0EEBF34A73B52EC9899BD06269">
    <w:name w:val="B14C7E0EEBF34A73B52EC9899BD06269"/>
    <w:rsid w:val="00BB357E"/>
  </w:style>
  <w:style w:type="paragraph" w:customStyle="1" w:styleId="E0B1B569A9FF42948BD1E0205D62DDC5">
    <w:name w:val="E0B1B569A9FF42948BD1E0205D62DDC5"/>
    <w:rsid w:val="00BB357E"/>
  </w:style>
  <w:style w:type="paragraph" w:customStyle="1" w:styleId="80ADBAC6A418408A85E386516FE9DB31">
    <w:name w:val="80ADBAC6A418408A85E386516FE9DB31"/>
    <w:rsid w:val="00BB357E"/>
  </w:style>
  <w:style w:type="paragraph" w:customStyle="1" w:styleId="C2849686ADFE40DE89C114100F959219">
    <w:name w:val="C2849686ADFE40DE89C114100F959219"/>
    <w:rsid w:val="00BB357E"/>
  </w:style>
  <w:style w:type="paragraph" w:customStyle="1" w:styleId="63604119BA274EC6A66F2AC659C49DE6">
    <w:name w:val="63604119BA274EC6A66F2AC659C49DE6"/>
    <w:rsid w:val="00BB357E"/>
  </w:style>
  <w:style w:type="paragraph" w:customStyle="1" w:styleId="8D97E491FE1346FEA3CF1BE463C86C5B">
    <w:name w:val="8D97E491FE1346FEA3CF1BE463C86C5B"/>
    <w:rsid w:val="00BB357E"/>
  </w:style>
  <w:style w:type="paragraph" w:customStyle="1" w:styleId="D30D41A438A448368EC6D69775C7DBCE">
    <w:name w:val="D30D41A438A448368EC6D69775C7DBCE"/>
    <w:rsid w:val="00BB357E"/>
  </w:style>
  <w:style w:type="paragraph" w:customStyle="1" w:styleId="31B5985B57964087A6ADC3F91697018C">
    <w:name w:val="31B5985B57964087A6ADC3F91697018C"/>
    <w:rsid w:val="00BB357E"/>
  </w:style>
  <w:style w:type="paragraph" w:customStyle="1" w:styleId="23E8E6101DC24CE88702C28A548CDD5B">
    <w:name w:val="23E8E6101DC24CE88702C28A548CDD5B"/>
    <w:rsid w:val="00BB357E"/>
  </w:style>
  <w:style w:type="paragraph" w:customStyle="1" w:styleId="AE85C9AC2098458FA4E0DD6AB17EFCD1">
    <w:name w:val="AE85C9AC2098458FA4E0DD6AB17EFCD1"/>
    <w:rsid w:val="00BB357E"/>
  </w:style>
  <w:style w:type="paragraph" w:customStyle="1" w:styleId="617D8975127E46F1B0293FBEFB18F44D">
    <w:name w:val="617D8975127E46F1B0293FBEFB18F44D"/>
    <w:rsid w:val="00BB357E"/>
  </w:style>
  <w:style w:type="paragraph" w:customStyle="1" w:styleId="6F3480CF67834B678D3A88C9550B8EDA">
    <w:name w:val="6F3480CF67834B678D3A88C9550B8EDA"/>
    <w:rsid w:val="00BB357E"/>
  </w:style>
  <w:style w:type="paragraph" w:customStyle="1" w:styleId="C0893977F43E40FB9FDD7E414D4B83C5">
    <w:name w:val="C0893977F43E40FB9FDD7E414D4B83C5"/>
    <w:rsid w:val="00BB357E"/>
  </w:style>
  <w:style w:type="paragraph" w:customStyle="1" w:styleId="BB0136AF7452442C9741E4D8262AB7A0">
    <w:name w:val="BB0136AF7452442C9741E4D8262AB7A0"/>
    <w:rsid w:val="00BB357E"/>
  </w:style>
  <w:style w:type="paragraph" w:customStyle="1" w:styleId="8866B9E0A4D8452EAAE185CC2EA98306">
    <w:name w:val="8866B9E0A4D8452EAAE185CC2EA98306"/>
    <w:rsid w:val="00BB357E"/>
  </w:style>
  <w:style w:type="paragraph" w:customStyle="1" w:styleId="6BCAF1856D914FF3B86F4E8F3AD52E5E">
    <w:name w:val="6BCAF1856D914FF3B86F4E8F3AD52E5E"/>
    <w:rsid w:val="00BB35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xml version="1.0" encoding="iso-8859-1"?>-->
<DocumentInfo xmlns="http://lp/documentinfo/RK">
  <BaseInfo>
    <RkTemplate>Rktemplatetest</RkTemplate>
    <DocType>PM</DocType>
    <DocTypeShowName>Test</DocTypeShowName>
    <Status/>
    <Sender>
      <SenderName/>
      <SenderTitle/>
      <SenderMail> </SenderMail>
      <SenderPhone> </SenderPhone>
    </Sender>
    <TopId>1</TopId>
    <TopSender>Ministern för internationellt utvecklingssamarbete och klimat samt vice statsministern</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2018-04-10T00:00:00</HeaderDate>
    <Office/>
    <Dnr/>
    <ParagrafNr/>
    <DocumentTitle/>
    <VisitingAddress/>
    <Extra1/>
    <Extra2/>
    <Extra3>Robert Halef</Extra3>
    <Number/>
    <Recipient>Till riksdagen
</Recipient>
    <SenderText/>
    <DocNumber/>
    <Doclanguage>1053</Doclanguage>
    <Appendix/>
    <LogotypeName>RK_LOGO_SV_BW.png</LogotypeName>
  </BaseInfo>
</DocumentInfo>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5f6de0e5-4597-48a4-91e1-6235e3ec335f</RD_Svarsid>
  </documentManagement>
</p:properties>
</file>

<file path=customXml/itemProps1.xml><?xml version="1.0" encoding="utf-8"?>
<ds:datastoreItem xmlns:ds="http://schemas.openxmlformats.org/officeDocument/2006/customXml" ds:itemID="{4C2C03A6-D0F9-4C41-9886-EB006DF973BC}"/>
</file>

<file path=customXml/itemProps2.xml><?xml version="1.0" encoding="utf-8"?>
<ds:datastoreItem xmlns:ds="http://schemas.openxmlformats.org/officeDocument/2006/customXml" ds:itemID="{B27A392F-A752-46F5-A044-69BD6014E8C4}"/>
</file>

<file path=customXml/itemProps3.xml><?xml version="1.0" encoding="utf-8"?>
<ds:datastoreItem xmlns:ds="http://schemas.openxmlformats.org/officeDocument/2006/customXml" ds:itemID="{3E7B3FE8-E0DE-422A-87DC-6B3789A11A4C}"/>
</file>

<file path=customXml/itemProps4.xml><?xml version="1.0" encoding="utf-8"?>
<ds:datastoreItem xmlns:ds="http://schemas.openxmlformats.org/officeDocument/2006/customXml" ds:itemID="{36007144-1040-418A-8868-D8DC87A8E75F}"/>
</file>

<file path=customXml/itemProps5.xml><?xml version="1.0" encoding="utf-8"?>
<ds:datastoreItem xmlns:ds="http://schemas.openxmlformats.org/officeDocument/2006/customXml" ds:itemID="{2FC25BC3-6A15-4F07-9A2C-FBFD412EA219}"/>
</file>

<file path=docProps/app.xml><?xml version="1.0" encoding="utf-8"?>
<Properties xmlns="http://schemas.openxmlformats.org/officeDocument/2006/extended-properties" xmlns:vt="http://schemas.openxmlformats.org/officeDocument/2006/docPropsVTypes">
  <Template>RK Basmall</Template>
  <TotalTime>0</TotalTime>
  <Pages>3</Pages>
  <Words>631</Words>
  <Characters>3349</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Linnaea Manberger</dc:creator>
  <cp:keywords/>
  <dc:description/>
  <cp:lastModifiedBy>Linnaea Manberger</cp:lastModifiedBy>
  <cp:revision>7</cp:revision>
  <dcterms:created xsi:type="dcterms:W3CDTF">2018-04-09T09:29:00Z</dcterms:created>
  <dcterms:modified xsi:type="dcterms:W3CDTF">2018-04-10T13:48:00Z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ies>
</file>