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1ABC" w14:textId="77777777" w:rsidR="007373ED" w:rsidRPr="00B51E9D" w:rsidRDefault="002D6169" w:rsidP="003F784F">
      <w:pPr>
        <w:pStyle w:val="Rubrik"/>
        <w:spacing w:after="480"/>
      </w:pPr>
      <w:r>
        <w:t>S</w:t>
      </w:r>
      <w:r w:rsidR="003F784F">
        <w:t>var på fråga 2017/18</w:t>
      </w:r>
      <w:r w:rsidR="00E8691E">
        <w:t>:</w:t>
      </w:r>
      <w:r w:rsidR="0096749B">
        <w:t>355</w:t>
      </w:r>
      <w:r w:rsidR="00F5524E">
        <w:t xml:space="preserve"> av </w:t>
      </w:r>
      <w:r w:rsidR="0096749B">
        <w:t xml:space="preserve">Jonas Jacobsson Gjörtler </w:t>
      </w:r>
      <w:r w:rsidR="001A3A68">
        <w:t xml:space="preserve">(M) </w:t>
      </w:r>
      <w:r w:rsidR="0096749B">
        <w:t>Brott som begås av djurrättsaktivister</w:t>
      </w:r>
    </w:p>
    <w:p w14:paraId="7C358E89" w14:textId="77777777" w:rsidR="00EB5BA0" w:rsidRDefault="0096749B" w:rsidP="00DE4A3D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Jonas Jacobsson Gjörtler </w:t>
      </w:r>
      <w:r w:rsidR="00B60F77">
        <w:rPr>
          <w:rFonts w:ascii="Garamond" w:hAnsi="Garamond"/>
        </w:rPr>
        <w:t xml:space="preserve">har frågat mig </w:t>
      </w:r>
      <w:r>
        <w:rPr>
          <w:rFonts w:ascii="Garamond" w:hAnsi="Garamond"/>
        </w:rPr>
        <w:t xml:space="preserve">när och på vilket sätt regeringen och jag är beredd att agera för att hantera problem kopplade till djurrättsaktivism. </w:t>
      </w:r>
    </w:p>
    <w:p w14:paraId="78082327" w14:textId="4DD5E9CC" w:rsidR="002D6B20" w:rsidRDefault="0096749B" w:rsidP="0096749B">
      <w:pPr>
        <w:pStyle w:val="Brdtext"/>
      </w:pPr>
      <w:r w:rsidRPr="00A42F4D">
        <w:t xml:space="preserve">Näringsidkare måste kunna bedriva sin verksamhet utan att riskera att utsättas för </w:t>
      </w:r>
      <w:r>
        <w:t xml:space="preserve">hot, trakasserier, skadegörelse eller ännu grövre </w:t>
      </w:r>
      <w:r w:rsidRPr="00A42F4D">
        <w:t xml:space="preserve">brott. </w:t>
      </w:r>
      <w:r w:rsidR="008F5DBC">
        <w:t>Personerna</w:t>
      </w:r>
      <w:r w:rsidRPr="00740436">
        <w:t xml:space="preserve"> som begår dessa brott äventyrar dessutom det målmedvetna arbete för ett stärkt djurskydd som seriösa organisationer</w:t>
      </w:r>
      <w:r>
        <w:t xml:space="preserve"> och lantbrukare arbetar för. </w:t>
      </w:r>
      <w:r w:rsidR="002D6CF9" w:rsidRPr="00A22B84">
        <w:t>Diskussionen om var gränserna går för en acceptabel djurhållning är en viktig debatt som vi i  ett demokratiskt samhälle ska kunna föra; där olika uppfattningar och åsikter ska kunna mötas, tankar och idéer stötas och blötas utan att det leder till hot, hat eller kränkningar.</w:t>
      </w:r>
      <w:r w:rsidR="002D6CF9">
        <w:t xml:space="preserve"> </w:t>
      </w:r>
    </w:p>
    <w:p w14:paraId="72DC64BC" w14:textId="24C2DB2E" w:rsidR="0096749B" w:rsidRDefault="0096749B" w:rsidP="002D6B20">
      <w:pPr>
        <w:pStyle w:val="Brdtext"/>
      </w:pPr>
      <w:r w:rsidRPr="008E1F79">
        <w:t xml:space="preserve">Regeringen har </w:t>
      </w:r>
      <w:r>
        <w:t>nyligen</w:t>
      </w:r>
      <w:r w:rsidRPr="008E1F79">
        <w:t xml:space="preserve"> </w:t>
      </w:r>
      <w:r>
        <w:t>gett</w:t>
      </w:r>
      <w:r w:rsidRPr="008E1F79">
        <w:t xml:space="preserve"> Polismyndigheten och Säkerhetspolisen i uppdrag att stärka sitt arbete mot politiskt motiverad brottslighet</w:t>
      </w:r>
      <w:r>
        <w:t>, som begås av extremistiska grupper vars</w:t>
      </w:r>
      <w:r w:rsidRPr="00BF0B2D">
        <w:t xml:space="preserve"> syfte är att försöka förändra samhället genom brottsliga och våldsamma metoder.</w:t>
      </w:r>
      <w:r>
        <w:t xml:space="preserve"> </w:t>
      </w:r>
      <w:r w:rsidRPr="00154785">
        <w:t xml:space="preserve">Riksdagen har tillkännagivit att regeringen ska prioritera arbetet mot brott som begås av just djurrättsaktivister (bet. 2014/15:JuU1 s. 44). Justitiedepartementet har </w:t>
      </w:r>
      <w:r w:rsidR="00015B7C">
        <w:t xml:space="preserve">med anledning av detta </w:t>
      </w:r>
      <w:r w:rsidRPr="00154785">
        <w:t>inhämtat och sammanställt information från Polismy</w:t>
      </w:r>
      <w:r>
        <w:t xml:space="preserve">ndigheten avseende dessa brott, samt tagit upp </w:t>
      </w:r>
      <w:r w:rsidRPr="00154785">
        <w:t xml:space="preserve">frågan med rikspolischefen och chefen för Säkerhetspolisen. </w:t>
      </w:r>
      <w:r w:rsidR="001356EB">
        <w:br/>
      </w:r>
    </w:p>
    <w:p w14:paraId="2ABDBF3C" w14:textId="64CCD570" w:rsidR="002D6B20" w:rsidRDefault="00420953" w:rsidP="002D6B20">
      <w:pPr>
        <w:pStyle w:val="Brdtext"/>
        <w:spacing w:after="120"/>
      </w:pPr>
      <w:bookmarkStart w:id="0" w:name="_GoBack"/>
      <w:bookmarkEnd w:id="0"/>
      <w:r w:rsidRPr="00B51E9D">
        <w:t xml:space="preserve">Stockholm den </w:t>
      </w:r>
      <w:r w:rsidR="0096749B">
        <w:t>6 december</w:t>
      </w:r>
      <w:r w:rsidR="00567542" w:rsidRPr="00B51E9D">
        <w:t xml:space="preserve"> 2017</w:t>
      </w:r>
    </w:p>
    <w:p w14:paraId="1DD020A2" w14:textId="77777777" w:rsidR="002D6B20" w:rsidRDefault="002D6B20" w:rsidP="00573BB1">
      <w:pPr>
        <w:pStyle w:val="Brdtext"/>
      </w:pPr>
    </w:p>
    <w:p w14:paraId="3C9C56A3" w14:textId="227A5BB2" w:rsidR="002A1FDA" w:rsidRDefault="00EA7280" w:rsidP="00573BB1">
      <w:pPr>
        <w:pStyle w:val="Brdtext"/>
      </w:pPr>
      <w:r w:rsidRPr="00B51E9D">
        <w:t>Morgan Johansson</w:t>
      </w:r>
    </w:p>
    <w:sectPr w:rsidR="002A1FDA" w:rsidSect="002D6B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13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A4D3" w14:textId="77777777" w:rsidR="005D0D6E" w:rsidRDefault="005D0D6E" w:rsidP="00A87A54">
      <w:pPr>
        <w:spacing w:after="0" w:line="240" w:lineRule="auto"/>
      </w:pPr>
      <w:r>
        <w:separator/>
      </w:r>
    </w:p>
  </w:endnote>
  <w:endnote w:type="continuationSeparator" w:id="0">
    <w:p w14:paraId="6F06CE35" w14:textId="77777777" w:rsidR="005D0D6E" w:rsidRDefault="005D0D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17CF" w14:textId="77777777" w:rsidR="0096749B" w:rsidRDefault="009674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D2BC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8A1EF8" w14:textId="29D3193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D6B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D6B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D934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8336C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C195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8F961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D835A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EEA6" w14:textId="77777777" w:rsidTr="00C26068">
      <w:trPr>
        <w:trHeight w:val="227"/>
      </w:trPr>
      <w:tc>
        <w:tcPr>
          <w:tcW w:w="4074" w:type="dxa"/>
        </w:tcPr>
        <w:p w14:paraId="007E00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EC73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870D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7937" w14:textId="77777777" w:rsidR="005D0D6E" w:rsidRDefault="005D0D6E" w:rsidP="00A87A54">
      <w:pPr>
        <w:spacing w:after="0" w:line="240" w:lineRule="auto"/>
      </w:pPr>
      <w:r>
        <w:separator/>
      </w:r>
    </w:p>
  </w:footnote>
  <w:footnote w:type="continuationSeparator" w:id="0">
    <w:p w14:paraId="19C90025" w14:textId="77777777" w:rsidR="005D0D6E" w:rsidRDefault="005D0D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6E52" w14:textId="00D4E96E" w:rsidR="0096749B" w:rsidRDefault="009674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EC56" w14:textId="030BD9C3" w:rsidR="0096749B" w:rsidRDefault="009674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0FC7FA" w14:textId="77777777" w:rsidTr="00C93EBA">
      <w:trPr>
        <w:trHeight w:val="227"/>
      </w:trPr>
      <w:tc>
        <w:tcPr>
          <w:tcW w:w="5534" w:type="dxa"/>
        </w:tcPr>
        <w:p w14:paraId="4CBE1222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32CA7F30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1D7E304D" w14:textId="77777777" w:rsidR="007A05DC" w:rsidRDefault="007A05DC" w:rsidP="005A703A">
          <w:pPr>
            <w:pStyle w:val="Sidhuvud"/>
          </w:pPr>
        </w:p>
      </w:tc>
    </w:tr>
    <w:tr w:rsidR="007A05DC" w14:paraId="32ED039E" w14:textId="77777777" w:rsidTr="00C93EBA">
      <w:trPr>
        <w:trHeight w:val="1928"/>
      </w:trPr>
      <w:tc>
        <w:tcPr>
          <w:tcW w:w="5534" w:type="dxa"/>
        </w:tcPr>
        <w:p w14:paraId="317778AB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677F47B" wp14:editId="72EB047F">
                <wp:extent cx="1737364" cy="493777"/>
                <wp:effectExtent l="0" t="0" r="0" b="1905"/>
                <wp:docPr id="10" name="Bildobjekt 10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5D1076" w14:textId="77777777" w:rsidR="007A05DC" w:rsidRDefault="007A05DC" w:rsidP="00EE3C0F">
          <w:pPr>
            <w:pStyle w:val="Sidhuvud"/>
          </w:pPr>
        </w:p>
        <w:p w14:paraId="404D5EA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33FF35" w14:textId="77777777" w:rsidR="007A05DC" w:rsidRDefault="0096749B" w:rsidP="00EE3C0F">
              <w:pPr>
                <w:pStyle w:val="Sidhuvud"/>
              </w:pPr>
              <w:r>
                <w:t>Ju2017/</w:t>
              </w:r>
              <w:r w:rsidR="006C5444">
                <w:t>09184</w:t>
              </w:r>
              <w:r w:rsidRPr="00014B95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2CD2815A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22B91F28" w14:textId="77777777" w:rsidR="007A05DC" w:rsidRPr="0094502D" w:rsidRDefault="007A05DC" w:rsidP="0094502D">
          <w:pPr>
            <w:pStyle w:val="Sidhuvud"/>
          </w:pPr>
        </w:p>
      </w:tc>
    </w:tr>
    <w:tr w:rsidR="007A05DC" w14:paraId="35E936C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B0A62E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18E40E20" w14:textId="77777777" w:rsidR="007A05DC" w:rsidRPr="00340DE0" w:rsidRDefault="00EA7280" w:rsidP="00EA7280">
              <w:pPr>
                <w:pStyle w:val="Sidhuvud"/>
              </w:pPr>
              <w:r>
                <w:t>Justitie- och i</w:t>
              </w:r>
              <w:r w:rsidR="007A05DC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7FFEAC2D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203048" w14:textId="77777777" w:rsidR="007A05DC" w:rsidRDefault="007A05DC" w:rsidP="003E6020">
          <w:pPr>
            <w:pStyle w:val="Sidhuvud"/>
          </w:pPr>
        </w:p>
      </w:tc>
    </w:tr>
  </w:tbl>
  <w:p w14:paraId="4EE6B34D" w14:textId="2C3ED09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C"/>
    <w:rsid w:val="00004D5C"/>
    <w:rsid w:val="00005F68"/>
    <w:rsid w:val="00012B00"/>
    <w:rsid w:val="00014B95"/>
    <w:rsid w:val="00014EF6"/>
    <w:rsid w:val="00015B7C"/>
    <w:rsid w:val="00017197"/>
    <w:rsid w:val="0001725B"/>
    <w:rsid w:val="000203B0"/>
    <w:rsid w:val="00025992"/>
    <w:rsid w:val="00026711"/>
    <w:rsid w:val="00026945"/>
    <w:rsid w:val="0003679E"/>
    <w:rsid w:val="00041EDC"/>
    <w:rsid w:val="000470FD"/>
    <w:rsid w:val="00047475"/>
    <w:rsid w:val="00053CAA"/>
    <w:rsid w:val="0005405D"/>
    <w:rsid w:val="00055060"/>
    <w:rsid w:val="000559B4"/>
    <w:rsid w:val="00057FE0"/>
    <w:rsid w:val="000651A4"/>
    <w:rsid w:val="00066BC9"/>
    <w:rsid w:val="0007033C"/>
    <w:rsid w:val="00072D77"/>
    <w:rsid w:val="00074CE0"/>
    <w:rsid w:val="000757FC"/>
    <w:rsid w:val="000862E0"/>
    <w:rsid w:val="000873C3"/>
    <w:rsid w:val="000930B5"/>
    <w:rsid w:val="00093408"/>
    <w:rsid w:val="0009435C"/>
    <w:rsid w:val="000B0C75"/>
    <w:rsid w:val="000C55FD"/>
    <w:rsid w:val="000C5F0A"/>
    <w:rsid w:val="000C61D1"/>
    <w:rsid w:val="000D278F"/>
    <w:rsid w:val="000D36C8"/>
    <w:rsid w:val="000E12D9"/>
    <w:rsid w:val="000E3E18"/>
    <w:rsid w:val="000E6267"/>
    <w:rsid w:val="000F00B8"/>
    <w:rsid w:val="000F6B0D"/>
    <w:rsid w:val="0011413E"/>
    <w:rsid w:val="00117315"/>
    <w:rsid w:val="00117B02"/>
    <w:rsid w:val="00121002"/>
    <w:rsid w:val="001234A5"/>
    <w:rsid w:val="001356EB"/>
    <w:rsid w:val="00137921"/>
    <w:rsid w:val="001403F3"/>
    <w:rsid w:val="001411EE"/>
    <w:rsid w:val="00141741"/>
    <w:rsid w:val="001428E2"/>
    <w:rsid w:val="00151049"/>
    <w:rsid w:val="0015419C"/>
    <w:rsid w:val="00161180"/>
    <w:rsid w:val="00166AE1"/>
    <w:rsid w:val="00167C9D"/>
    <w:rsid w:val="00170CE4"/>
    <w:rsid w:val="0017300E"/>
    <w:rsid w:val="00173126"/>
    <w:rsid w:val="00173A36"/>
    <w:rsid w:val="00174D56"/>
    <w:rsid w:val="00192E34"/>
    <w:rsid w:val="001A2A61"/>
    <w:rsid w:val="001A3A68"/>
    <w:rsid w:val="001B7E75"/>
    <w:rsid w:val="001C0F74"/>
    <w:rsid w:val="001C25DA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0643A"/>
    <w:rsid w:val="002102FD"/>
    <w:rsid w:val="00211B4E"/>
    <w:rsid w:val="00213258"/>
    <w:rsid w:val="00214DCC"/>
    <w:rsid w:val="00222258"/>
    <w:rsid w:val="00223590"/>
    <w:rsid w:val="00223AD6"/>
    <w:rsid w:val="0022666A"/>
    <w:rsid w:val="00233D52"/>
    <w:rsid w:val="00237147"/>
    <w:rsid w:val="00243982"/>
    <w:rsid w:val="00245D97"/>
    <w:rsid w:val="00245DD7"/>
    <w:rsid w:val="00260D2D"/>
    <w:rsid w:val="0026643B"/>
    <w:rsid w:val="00281106"/>
    <w:rsid w:val="00282D27"/>
    <w:rsid w:val="0029029D"/>
    <w:rsid w:val="00292420"/>
    <w:rsid w:val="00296B7A"/>
    <w:rsid w:val="00297DFE"/>
    <w:rsid w:val="002A1FDA"/>
    <w:rsid w:val="002A3B28"/>
    <w:rsid w:val="002A6820"/>
    <w:rsid w:val="002A7967"/>
    <w:rsid w:val="002C5B48"/>
    <w:rsid w:val="002C6659"/>
    <w:rsid w:val="002C76AB"/>
    <w:rsid w:val="002D4298"/>
    <w:rsid w:val="002D4829"/>
    <w:rsid w:val="002D6169"/>
    <w:rsid w:val="002D6B20"/>
    <w:rsid w:val="002D6CF9"/>
    <w:rsid w:val="002E4D3F"/>
    <w:rsid w:val="002F3694"/>
    <w:rsid w:val="002F59E0"/>
    <w:rsid w:val="002F66A6"/>
    <w:rsid w:val="003050DB"/>
    <w:rsid w:val="00310561"/>
    <w:rsid w:val="00311237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6594E"/>
    <w:rsid w:val="00366040"/>
    <w:rsid w:val="00370311"/>
    <w:rsid w:val="00372AA6"/>
    <w:rsid w:val="0037405E"/>
    <w:rsid w:val="003760C4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3F784F"/>
    <w:rsid w:val="00400231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2AD3"/>
    <w:rsid w:val="00424659"/>
    <w:rsid w:val="00425225"/>
    <w:rsid w:val="004274A7"/>
    <w:rsid w:val="00441D70"/>
    <w:rsid w:val="00454BFF"/>
    <w:rsid w:val="004660C8"/>
    <w:rsid w:val="0047084A"/>
    <w:rsid w:val="00472EBA"/>
    <w:rsid w:val="00474676"/>
    <w:rsid w:val="0047511B"/>
    <w:rsid w:val="004808A8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528"/>
    <w:rsid w:val="004B66DA"/>
    <w:rsid w:val="004B7A2D"/>
    <w:rsid w:val="004B7DFF"/>
    <w:rsid w:val="004C1402"/>
    <w:rsid w:val="004C5686"/>
    <w:rsid w:val="004C70EE"/>
    <w:rsid w:val="004E25CD"/>
    <w:rsid w:val="004F0448"/>
    <w:rsid w:val="004F1EA0"/>
    <w:rsid w:val="004F2E64"/>
    <w:rsid w:val="004F5F58"/>
    <w:rsid w:val="004F6525"/>
    <w:rsid w:val="00505905"/>
    <w:rsid w:val="005079E4"/>
    <w:rsid w:val="0051089D"/>
    <w:rsid w:val="00511A1B"/>
    <w:rsid w:val="00511A68"/>
    <w:rsid w:val="00514760"/>
    <w:rsid w:val="0052127C"/>
    <w:rsid w:val="005302E0"/>
    <w:rsid w:val="00544738"/>
    <w:rsid w:val="005456E4"/>
    <w:rsid w:val="0054699D"/>
    <w:rsid w:val="00547B89"/>
    <w:rsid w:val="00555C0B"/>
    <w:rsid w:val="005606BC"/>
    <w:rsid w:val="00567542"/>
    <w:rsid w:val="00567799"/>
    <w:rsid w:val="00571A0B"/>
    <w:rsid w:val="00573BB1"/>
    <w:rsid w:val="005747D0"/>
    <w:rsid w:val="00583B60"/>
    <w:rsid w:val="00584511"/>
    <w:rsid w:val="005850D7"/>
    <w:rsid w:val="0058522F"/>
    <w:rsid w:val="00591214"/>
    <w:rsid w:val="00595F44"/>
    <w:rsid w:val="00596E2B"/>
    <w:rsid w:val="005A5193"/>
    <w:rsid w:val="005A637D"/>
    <w:rsid w:val="005B115A"/>
    <w:rsid w:val="005B16CC"/>
    <w:rsid w:val="005B537F"/>
    <w:rsid w:val="005B6F35"/>
    <w:rsid w:val="005B73CD"/>
    <w:rsid w:val="005C120D"/>
    <w:rsid w:val="005C1D89"/>
    <w:rsid w:val="005C6D3F"/>
    <w:rsid w:val="005D0D6E"/>
    <w:rsid w:val="005E2F29"/>
    <w:rsid w:val="005E3DF8"/>
    <w:rsid w:val="005E4E79"/>
    <w:rsid w:val="005E5CE7"/>
    <w:rsid w:val="00605C43"/>
    <w:rsid w:val="00606330"/>
    <w:rsid w:val="00613A40"/>
    <w:rsid w:val="006175D7"/>
    <w:rsid w:val="006208E5"/>
    <w:rsid w:val="00625A7C"/>
    <w:rsid w:val="00631F82"/>
    <w:rsid w:val="00650080"/>
    <w:rsid w:val="00654B4D"/>
    <w:rsid w:val="0065559D"/>
    <w:rsid w:val="0066378C"/>
    <w:rsid w:val="00665614"/>
    <w:rsid w:val="00665C23"/>
    <w:rsid w:val="00670A48"/>
    <w:rsid w:val="00672F6F"/>
    <w:rsid w:val="006773DA"/>
    <w:rsid w:val="006839EC"/>
    <w:rsid w:val="00686CE5"/>
    <w:rsid w:val="0069523C"/>
    <w:rsid w:val="006962CA"/>
    <w:rsid w:val="006A52CA"/>
    <w:rsid w:val="006B4A30"/>
    <w:rsid w:val="006B7569"/>
    <w:rsid w:val="006C28EE"/>
    <w:rsid w:val="006C3ACF"/>
    <w:rsid w:val="006C5444"/>
    <w:rsid w:val="006C5B7C"/>
    <w:rsid w:val="006D05BA"/>
    <w:rsid w:val="006D1F84"/>
    <w:rsid w:val="006D2998"/>
    <w:rsid w:val="006D3188"/>
    <w:rsid w:val="006E08FC"/>
    <w:rsid w:val="006E192B"/>
    <w:rsid w:val="006E6D12"/>
    <w:rsid w:val="006F2588"/>
    <w:rsid w:val="00702807"/>
    <w:rsid w:val="00710A6C"/>
    <w:rsid w:val="00710D98"/>
    <w:rsid w:val="0071154B"/>
    <w:rsid w:val="00712266"/>
    <w:rsid w:val="00712593"/>
    <w:rsid w:val="00714476"/>
    <w:rsid w:val="00715FD7"/>
    <w:rsid w:val="00724A1C"/>
    <w:rsid w:val="0072581F"/>
    <w:rsid w:val="00726FFF"/>
    <w:rsid w:val="007351D9"/>
    <w:rsid w:val="007373ED"/>
    <w:rsid w:val="00743E09"/>
    <w:rsid w:val="00747ABE"/>
    <w:rsid w:val="00750C93"/>
    <w:rsid w:val="00751692"/>
    <w:rsid w:val="00754E24"/>
    <w:rsid w:val="00757B3B"/>
    <w:rsid w:val="00757F3C"/>
    <w:rsid w:val="00764ADF"/>
    <w:rsid w:val="00765B8A"/>
    <w:rsid w:val="00767E1F"/>
    <w:rsid w:val="007714F8"/>
    <w:rsid w:val="00773075"/>
    <w:rsid w:val="00773F36"/>
    <w:rsid w:val="00775E83"/>
    <w:rsid w:val="00776254"/>
    <w:rsid w:val="00777CFF"/>
    <w:rsid w:val="00782B3F"/>
    <w:rsid w:val="00782E3C"/>
    <w:rsid w:val="00786E25"/>
    <w:rsid w:val="007902EC"/>
    <w:rsid w:val="00793BD9"/>
    <w:rsid w:val="0079641B"/>
    <w:rsid w:val="007A05DC"/>
    <w:rsid w:val="007A1887"/>
    <w:rsid w:val="007A252B"/>
    <w:rsid w:val="007A629C"/>
    <w:rsid w:val="007A6348"/>
    <w:rsid w:val="007C34FB"/>
    <w:rsid w:val="007C44FF"/>
    <w:rsid w:val="007C65FD"/>
    <w:rsid w:val="007C6B23"/>
    <w:rsid w:val="007C7BDB"/>
    <w:rsid w:val="007D354D"/>
    <w:rsid w:val="007D73AB"/>
    <w:rsid w:val="007E2712"/>
    <w:rsid w:val="007E4A9C"/>
    <w:rsid w:val="007E5516"/>
    <w:rsid w:val="007E787A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52"/>
    <w:rsid w:val="008431AF"/>
    <w:rsid w:val="00843AF4"/>
    <w:rsid w:val="008504F6"/>
    <w:rsid w:val="00853035"/>
    <w:rsid w:val="008539DF"/>
    <w:rsid w:val="00860EC4"/>
    <w:rsid w:val="00863BB7"/>
    <w:rsid w:val="00874ABF"/>
    <w:rsid w:val="00875DDD"/>
    <w:rsid w:val="00881BC6"/>
    <w:rsid w:val="00884FD0"/>
    <w:rsid w:val="00885AA1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05DE"/>
    <w:rsid w:val="008B1603"/>
    <w:rsid w:val="008B1FF6"/>
    <w:rsid w:val="008C4538"/>
    <w:rsid w:val="008C562B"/>
    <w:rsid w:val="008C5D5E"/>
    <w:rsid w:val="008D3090"/>
    <w:rsid w:val="008D4306"/>
    <w:rsid w:val="008D4508"/>
    <w:rsid w:val="008D4DC4"/>
    <w:rsid w:val="008D50A4"/>
    <w:rsid w:val="008D7CAF"/>
    <w:rsid w:val="008E31A3"/>
    <w:rsid w:val="008E34FB"/>
    <w:rsid w:val="008E65A8"/>
    <w:rsid w:val="008E77D6"/>
    <w:rsid w:val="008F5DBC"/>
    <w:rsid w:val="009036E7"/>
    <w:rsid w:val="009050E9"/>
    <w:rsid w:val="0091053B"/>
    <w:rsid w:val="00914CCE"/>
    <w:rsid w:val="009300C3"/>
    <w:rsid w:val="0093062D"/>
    <w:rsid w:val="009317F8"/>
    <w:rsid w:val="0094502D"/>
    <w:rsid w:val="00947013"/>
    <w:rsid w:val="00952F78"/>
    <w:rsid w:val="0096749B"/>
    <w:rsid w:val="0097293C"/>
    <w:rsid w:val="00976D76"/>
    <w:rsid w:val="0098368D"/>
    <w:rsid w:val="00984EA2"/>
    <w:rsid w:val="00986CC3"/>
    <w:rsid w:val="00990236"/>
    <w:rsid w:val="0099068E"/>
    <w:rsid w:val="009920AA"/>
    <w:rsid w:val="009A03CA"/>
    <w:rsid w:val="009A2550"/>
    <w:rsid w:val="009A4D0A"/>
    <w:rsid w:val="009B2EDD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140A8"/>
    <w:rsid w:val="00A163C7"/>
    <w:rsid w:val="00A2019A"/>
    <w:rsid w:val="00A22B84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93D"/>
    <w:rsid w:val="00A87A54"/>
    <w:rsid w:val="00A96FA5"/>
    <w:rsid w:val="00AA1809"/>
    <w:rsid w:val="00AA7ABE"/>
    <w:rsid w:val="00AB376C"/>
    <w:rsid w:val="00AB5519"/>
    <w:rsid w:val="00AB6313"/>
    <w:rsid w:val="00AB71DD"/>
    <w:rsid w:val="00AB7438"/>
    <w:rsid w:val="00AC15C5"/>
    <w:rsid w:val="00AC180C"/>
    <w:rsid w:val="00AC5593"/>
    <w:rsid w:val="00AD0E75"/>
    <w:rsid w:val="00AF0AF2"/>
    <w:rsid w:val="00AF0BB7"/>
    <w:rsid w:val="00AF0BDE"/>
    <w:rsid w:val="00AF0EDE"/>
    <w:rsid w:val="00AF4B93"/>
    <w:rsid w:val="00B0234E"/>
    <w:rsid w:val="00B06751"/>
    <w:rsid w:val="00B074B9"/>
    <w:rsid w:val="00B149E2"/>
    <w:rsid w:val="00B16275"/>
    <w:rsid w:val="00B1661A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41F72"/>
    <w:rsid w:val="00B44E90"/>
    <w:rsid w:val="00B455F4"/>
    <w:rsid w:val="00B47956"/>
    <w:rsid w:val="00B517E1"/>
    <w:rsid w:val="00B51E9D"/>
    <w:rsid w:val="00B55E70"/>
    <w:rsid w:val="00B55F66"/>
    <w:rsid w:val="00B60238"/>
    <w:rsid w:val="00B60F77"/>
    <w:rsid w:val="00B64962"/>
    <w:rsid w:val="00B66AC0"/>
    <w:rsid w:val="00B77FD1"/>
    <w:rsid w:val="00B84409"/>
    <w:rsid w:val="00B90390"/>
    <w:rsid w:val="00BA6D4C"/>
    <w:rsid w:val="00BB5683"/>
    <w:rsid w:val="00BC09DC"/>
    <w:rsid w:val="00BC17DF"/>
    <w:rsid w:val="00BC63AD"/>
    <w:rsid w:val="00BD0826"/>
    <w:rsid w:val="00BD15AB"/>
    <w:rsid w:val="00BD2578"/>
    <w:rsid w:val="00BE1897"/>
    <w:rsid w:val="00BE3210"/>
    <w:rsid w:val="00BF4F06"/>
    <w:rsid w:val="00BF534E"/>
    <w:rsid w:val="00BF5717"/>
    <w:rsid w:val="00C00E2C"/>
    <w:rsid w:val="00C12575"/>
    <w:rsid w:val="00C141C6"/>
    <w:rsid w:val="00C14933"/>
    <w:rsid w:val="00C2071A"/>
    <w:rsid w:val="00C20ACB"/>
    <w:rsid w:val="00C20CB6"/>
    <w:rsid w:val="00C23703"/>
    <w:rsid w:val="00C2582D"/>
    <w:rsid w:val="00C2592E"/>
    <w:rsid w:val="00C26068"/>
    <w:rsid w:val="00C271A8"/>
    <w:rsid w:val="00C37A77"/>
    <w:rsid w:val="00C41141"/>
    <w:rsid w:val="00C43BDF"/>
    <w:rsid w:val="00C44301"/>
    <w:rsid w:val="00C461E6"/>
    <w:rsid w:val="00C5635F"/>
    <w:rsid w:val="00C63EC4"/>
    <w:rsid w:val="00C76C3D"/>
    <w:rsid w:val="00C81ED1"/>
    <w:rsid w:val="00C9061B"/>
    <w:rsid w:val="00C93BB5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367C"/>
    <w:rsid w:val="00CC41BA"/>
    <w:rsid w:val="00CC7835"/>
    <w:rsid w:val="00CD1C6C"/>
    <w:rsid w:val="00CD3E4D"/>
    <w:rsid w:val="00CD6169"/>
    <w:rsid w:val="00CD6D76"/>
    <w:rsid w:val="00CD706C"/>
    <w:rsid w:val="00CE20BC"/>
    <w:rsid w:val="00CE5AE0"/>
    <w:rsid w:val="00CE7364"/>
    <w:rsid w:val="00CF13E2"/>
    <w:rsid w:val="00CF1FD8"/>
    <w:rsid w:val="00CF4FDC"/>
    <w:rsid w:val="00D021D2"/>
    <w:rsid w:val="00D05AAA"/>
    <w:rsid w:val="00D05D49"/>
    <w:rsid w:val="00D061BB"/>
    <w:rsid w:val="00D07BE1"/>
    <w:rsid w:val="00D116C0"/>
    <w:rsid w:val="00D13433"/>
    <w:rsid w:val="00D13D8A"/>
    <w:rsid w:val="00D14BF4"/>
    <w:rsid w:val="00D217F2"/>
    <w:rsid w:val="00D218A8"/>
    <w:rsid w:val="00D279D8"/>
    <w:rsid w:val="00D27C8E"/>
    <w:rsid w:val="00D34769"/>
    <w:rsid w:val="00D34AB7"/>
    <w:rsid w:val="00D4141B"/>
    <w:rsid w:val="00D4145D"/>
    <w:rsid w:val="00D50A92"/>
    <w:rsid w:val="00D5340E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A7C4A"/>
    <w:rsid w:val="00DB714B"/>
    <w:rsid w:val="00DC0009"/>
    <w:rsid w:val="00DD0722"/>
    <w:rsid w:val="00DD786D"/>
    <w:rsid w:val="00DE3B6C"/>
    <w:rsid w:val="00DE4A3D"/>
    <w:rsid w:val="00DF5BFB"/>
    <w:rsid w:val="00E00ED6"/>
    <w:rsid w:val="00E022DA"/>
    <w:rsid w:val="00E027BB"/>
    <w:rsid w:val="00E03BCB"/>
    <w:rsid w:val="00E124DC"/>
    <w:rsid w:val="00E13E73"/>
    <w:rsid w:val="00E16DFF"/>
    <w:rsid w:val="00E234F6"/>
    <w:rsid w:val="00E25C77"/>
    <w:rsid w:val="00E302BF"/>
    <w:rsid w:val="00E30307"/>
    <w:rsid w:val="00E311B7"/>
    <w:rsid w:val="00E31804"/>
    <w:rsid w:val="00E406DF"/>
    <w:rsid w:val="00E4143A"/>
    <w:rsid w:val="00E4457A"/>
    <w:rsid w:val="00E469E4"/>
    <w:rsid w:val="00E475C3"/>
    <w:rsid w:val="00E509B0"/>
    <w:rsid w:val="00E55D8E"/>
    <w:rsid w:val="00E64A36"/>
    <w:rsid w:val="00E756AB"/>
    <w:rsid w:val="00E81E54"/>
    <w:rsid w:val="00E82E2F"/>
    <w:rsid w:val="00E8691E"/>
    <w:rsid w:val="00E900C3"/>
    <w:rsid w:val="00EA1688"/>
    <w:rsid w:val="00EA2A71"/>
    <w:rsid w:val="00EA2C8C"/>
    <w:rsid w:val="00EA2D00"/>
    <w:rsid w:val="00EA4C83"/>
    <w:rsid w:val="00EA7280"/>
    <w:rsid w:val="00EB5BA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327B"/>
    <w:rsid w:val="00EF3C12"/>
    <w:rsid w:val="00EF4803"/>
    <w:rsid w:val="00F03EAC"/>
    <w:rsid w:val="00F04B7C"/>
    <w:rsid w:val="00F10102"/>
    <w:rsid w:val="00F12185"/>
    <w:rsid w:val="00F1289E"/>
    <w:rsid w:val="00F14024"/>
    <w:rsid w:val="00F15C99"/>
    <w:rsid w:val="00F25761"/>
    <w:rsid w:val="00F259D7"/>
    <w:rsid w:val="00F27C3F"/>
    <w:rsid w:val="00F30A45"/>
    <w:rsid w:val="00F321B9"/>
    <w:rsid w:val="00F32D05"/>
    <w:rsid w:val="00F35263"/>
    <w:rsid w:val="00F403BF"/>
    <w:rsid w:val="00F40C76"/>
    <w:rsid w:val="00F4342F"/>
    <w:rsid w:val="00F4425B"/>
    <w:rsid w:val="00F45227"/>
    <w:rsid w:val="00F46AB4"/>
    <w:rsid w:val="00F5045C"/>
    <w:rsid w:val="00F53AEA"/>
    <w:rsid w:val="00F551FE"/>
    <w:rsid w:val="00F5524E"/>
    <w:rsid w:val="00F5663B"/>
    <w:rsid w:val="00F6392C"/>
    <w:rsid w:val="00F64256"/>
    <w:rsid w:val="00F66093"/>
    <w:rsid w:val="00F70848"/>
    <w:rsid w:val="00F73220"/>
    <w:rsid w:val="00F73DFD"/>
    <w:rsid w:val="00F81B5E"/>
    <w:rsid w:val="00F834AA"/>
    <w:rsid w:val="00F848D6"/>
    <w:rsid w:val="00F943C8"/>
    <w:rsid w:val="00F96B28"/>
    <w:rsid w:val="00FA41B4"/>
    <w:rsid w:val="00FA5DDD"/>
    <w:rsid w:val="00FA7158"/>
    <w:rsid w:val="00FA7644"/>
    <w:rsid w:val="00FA7D1A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AC14DD"/>
  <w15:docId w15:val="{AC2CE512-33DB-4649-BF1C-C8807EA3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notstext">
    <w:name w:val="endnote text"/>
    <w:basedOn w:val="Normal"/>
    <w:link w:val="Slutnotstext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  <w:style w:type="paragraph" w:customStyle="1" w:styleId="ingress">
    <w:name w:val="ingress"/>
    <w:basedOn w:val="Normal"/>
    <w:rsid w:val="00DE4A3D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494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548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7141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0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7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190FCB"/>
    <w:rsid w:val="001B627B"/>
    <w:rsid w:val="00360D28"/>
    <w:rsid w:val="003E06C4"/>
    <w:rsid w:val="00437863"/>
    <w:rsid w:val="00484421"/>
    <w:rsid w:val="005078C8"/>
    <w:rsid w:val="006064F8"/>
    <w:rsid w:val="008239A1"/>
    <w:rsid w:val="00874B0F"/>
    <w:rsid w:val="00AA0D4F"/>
    <w:rsid w:val="00E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C91B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22e21167-64cf-41b0-a5db-82f7bca65e53</RD_Svarsid>
  </documentManagement>
</p:properti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Ju2017/09184/POL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4F1B-E075-4FA2-8C83-5D05F7EB78B8}"/>
</file>

<file path=customXml/itemProps2.xml><?xml version="1.0" encoding="utf-8"?>
<ds:datastoreItem xmlns:ds="http://schemas.openxmlformats.org/officeDocument/2006/customXml" ds:itemID="{A8C4A9BC-911D-4232-8107-0B438BFE40E3}"/>
</file>

<file path=customXml/itemProps3.xml><?xml version="1.0" encoding="utf-8"?>
<ds:datastoreItem xmlns:ds="http://schemas.openxmlformats.org/officeDocument/2006/customXml" ds:itemID="{154493FE-FCC2-4130-9ECC-0BE9F10EBD6E}"/>
</file>

<file path=customXml/itemProps4.xml><?xml version="1.0" encoding="utf-8"?>
<ds:datastoreItem xmlns:ds="http://schemas.openxmlformats.org/officeDocument/2006/customXml" ds:itemID="{09E23488-A099-4293-AEE5-ACCB97134971}"/>
</file>

<file path=customXml/itemProps5.xml><?xml version="1.0" encoding="utf-8"?>
<ds:datastoreItem xmlns:ds="http://schemas.openxmlformats.org/officeDocument/2006/customXml" ds:itemID="{DF07079D-CE28-421E-AFE6-93FE06B51AB1}"/>
</file>

<file path=customXml/itemProps6.xml><?xml version="1.0" encoding="utf-8"?>
<ds:datastoreItem xmlns:ds="http://schemas.openxmlformats.org/officeDocument/2006/customXml" ds:itemID="{C35737ED-E3E5-421A-95C3-7F0AC346C9EB}"/>
</file>

<file path=customXml/itemProps7.xml><?xml version="1.0" encoding="utf-8"?>
<ds:datastoreItem xmlns:ds="http://schemas.openxmlformats.org/officeDocument/2006/customXml" ds:itemID="{22C8F696-193F-4981-A7F0-F014774201BF}"/>
</file>

<file path=customXml/itemProps8.xml><?xml version="1.0" encoding="utf-8"?>
<ds:datastoreItem xmlns:ds="http://schemas.openxmlformats.org/officeDocument/2006/customXml" ds:itemID="{B75CE860-3F8E-4275-ABB9-BAB557DFF9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Timmelstad;Jerker Thorsell</dc:creator>
  <cp:lastModifiedBy>Sophia Busk</cp:lastModifiedBy>
  <cp:revision>5</cp:revision>
  <cp:lastPrinted>2017-11-13T15:21:00Z</cp:lastPrinted>
  <dcterms:created xsi:type="dcterms:W3CDTF">2017-12-05T14:37:00Z</dcterms:created>
  <dcterms:modified xsi:type="dcterms:W3CDTF">2017-12-05T14:40:00Z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f165dae6-ecc2-4a6f-8aa7-a7e8f0a7a1b8</vt:lpwstr>
  </property>
</Properties>
</file>