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40437" w14:textId="4C0B1F17" w:rsidR="00687DC5" w:rsidRDefault="00687DC5" w:rsidP="00DA0661">
      <w:pPr>
        <w:pStyle w:val="Rubrik"/>
      </w:pPr>
      <w:bookmarkStart w:id="0" w:name="Start"/>
      <w:bookmarkEnd w:id="0"/>
      <w:r>
        <w:t xml:space="preserve">Svar på fråga 2020/21:1905 av </w:t>
      </w:r>
      <w:r w:rsidRPr="00687DC5">
        <w:t xml:space="preserve">Lars </w:t>
      </w:r>
      <w:proofErr w:type="spellStart"/>
      <w:r w:rsidRPr="00687DC5">
        <w:t>Püss</w:t>
      </w:r>
      <w:proofErr w:type="spellEnd"/>
      <w:r>
        <w:t xml:space="preserve"> (M)</w:t>
      </w:r>
      <w:r>
        <w:br/>
      </w:r>
      <w:r w:rsidRPr="00687DC5">
        <w:t>Elförsörjningen i Stockholm</w:t>
      </w:r>
    </w:p>
    <w:p w14:paraId="4C8284E9" w14:textId="06736337" w:rsidR="00687DC5" w:rsidRDefault="00687DC5" w:rsidP="006B5866">
      <w:pPr>
        <w:pStyle w:val="Brdtext"/>
      </w:pPr>
      <w:r>
        <w:t xml:space="preserve">Lars </w:t>
      </w:r>
      <w:proofErr w:type="spellStart"/>
      <w:r>
        <w:t>Püss</w:t>
      </w:r>
      <w:proofErr w:type="spellEnd"/>
      <w:r>
        <w:t xml:space="preserve"> har frågat mig</w:t>
      </w:r>
      <w:r w:rsidR="009971EF">
        <w:t xml:space="preserve"> om uppgifter i</w:t>
      </w:r>
      <w:r w:rsidR="009971EF" w:rsidRPr="009971EF">
        <w:t xml:space="preserve"> </w:t>
      </w:r>
      <w:r w:rsidR="005D29B2">
        <w:t xml:space="preserve">en artikel i </w:t>
      </w:r>
      <w:r w:rsidR="009971EF" w:rsidRPr="009971EF">
        <w:t>D</w:t>
      </w:r>
      <w:r w:rsidR="009971EF">
        <w:t>agens Nyheter</w:t>
      </w:r>
      <w:r w:rsidR="009971EF" w:rsidRPr="009971EF">
        <w:t xml:space="preserve"> den 18</w:t>
      </w:r>
      <w:r w:rsidR="00187E48">
        <w:t> </w:t>
      </w:r>
      <w:r w:rsidR="009971EF" w:rsidRPr="009971EF">
        <w:t>februari</w:t>
      </w:r>
      <w:r w:rsidR="009971EF">
        <w:t xml:space="preserve"> </w:t>
      </w:r>
      <w:r w:rsidR="00187E48">
        <w:t xml:space="preserve">2021 </w:t>
      </w:r>
      <w:r w:rsidR="009971EF">
        <w:t>stämmer och om uppgifterna är korrekta, varför jag</w:t>
      </w:r>
      <w:r w:rsidR="009F755F">
        <w:t xml:space="preserve"> då</w:t>
      </w:r>
      <w:r w:rsidR="009971EF">
        <w:t xml:space="preserve"> inte öppet har redovisat hur finansieringen </w:t>
      </w:r>
      <w:r w:rsidR="006B5866">
        <w:t xml:space="preserve">för att återstarta oljekraftvärmeverket i Värtan </w:t>
      </w:r>
      <w:r w:rsidR="00D21A0F">
        <w:t>s</w:t>
      </w:r>
      <w:r w:rsidR="009971EF">
        <w:t>kulle gå till.</w:t>
      </w:r>
    </w:p>
    <w:p w14:paraId="34E6D149" w14:textId="1790E7A3" w:rsidR="00B003E4" w:rsidRDefault="001C629A" w:rsidP="0055013E">
      <w:pPr>
        <w:pStyle w:val="Brdtext"/>
      </w:pPr>
      <w:r>
        <w:t xml:space="preserve">Först kan jag konstatera att jag anser att Dagens Nyheters artikel ger en felaktig bild av händelseförloppet. </w:t>
      </w:r>
      <w:r w:rsidR="00B003E4">
        <w:t>Hösten 2019</w:t>
      </w:r>
      <w:r w:rsidR="00B003E4" w:rsidRPr="00B003E4">
        <w:t xml:space="preserve"> </w:t>
      </w:r>
      <w:r w:rsidR="00B34FB2">
        <w:t xml:space="preserve">upplevde vi </w:t>
      </w:r>
      <w:r w:rsidR="00B34FB2" w:rsidRPr="00B34FB2">
        <w:t xml:space="preserve">lokala kapacitetsproblem </w:t>
      </w:r>
      <w:r w:rsidR="006B5866">
        <w:t xml:space="preserve">i </w:t>
      </w:r>
      <w:proofErr w:type="gramStart"/>
      <w:r w:rsidR="00B34FB2">
        <w:t>bl.a.</w:t>
      </w:r>
      <w:proofErr w:type="gramEnd"/>
      <w:r w:rsidR="00B34FB2">
        <w:t xml:space="preserve"> Stockholm. Jag </w:t>
      </w:r>
      <w:r w:rsidR="00B003E4">
        <w:t xml:space="preserve">presenterade </w:t>
      </w:r>
      <w:r w:rsidR="00B34FB2">
        <w:t>därför</w:t>
      </w:r>
      <w:r w:rsidR="00B003E4">
        <w:t xml:space="preserve"> </w:t>
      </w:r>
      <w:r w:rsidR="00B003E4" w:rsidRPr="00B003E4">
        <w:t>tillsammans med energibranschen ett initiativ för ökade investeringar i elnäten och ökad regional effekt. Därmed säkra</w:t>
      </w:r>
      <w:r w:rsidR="00B003E4">
        <w:t>de</w:t>
      </w:r>
      <w:r w:rsidR="00B003E4" w:rsidRPr="00B003E4">
        <w:t>s tillräcklig eleffekt i Stockholm och Malmö.</w:t>
      </w:r>
    </w:p>
    <w:p w14:paraId="420A1197" w14:textId="22A7416E" w:rsidR="00793047" w:rsidRDefault="0055013E" w:rsidP="0055013E">
      <w:pPr>
        <w:pStyle w:val="Brdtext"/>
      </w:pPr>
      <w:r>
        <w:t>Affärsverket s</w:t>
      </w:r>
      <w:r w:rsidRPr="0055013E">
        <w:t xml:space="preserve">venska kraftnät </w:t>
      </w:r>
      <w:r w:rsidR="000A2A4C">
        <w:t xml:space="preserve">(Svenska kraftnät) </w:t>
      </w:r>
      <w:r w:rsidRPr="0055013E">
        <w:t xml:space="preserve">är elberedskapsmyndighet </w:t>
      </w:r>
      <w:r>
        <w:t xml:space="preserve">och förfogar över anslag 1:8 Elberedskap </w:t>
      </w:r>
      <w:r w:rsidR="006B5866">
        <w:t xml:space="preserve">inom utgiftsområde 21 Energi </w:t>
      </w:r>
      <w:r>
        <w:t xml:space="preserve">som riksdagen beslutar om. </w:t>
      </w:r>
      <w:r w:rsidRPr="0055013E">
        <w:t>Anslaget får användas</w:t>
      </w:r>
      <w:r>
        <w:t xml:space="preserve"> </w:t>
      </w:r>
      <w:r w:rsidRPr="0055013E">
        <w:t xml:space="preserve">för </w:t>
      </w:r>
      <w:proofErr w:type="gramStart"/>
      <w:r w:rsidR="006B5866">
        <w:t>bl.a.</w:t>
      </w:r>
      <w:proofErr w:type="gramEnd"/>
      <w:r w:rsidR="006B5866">
        <w:t xml:space="preserve"> </w:t>
      </w:r>
      <w:r w:rsidRPr="0055013E">
        <w:t>utgifter för elberedskap, civilt försvar inom energisektorn och för dammsäkerhet.</w:t>
      </w:r>
      <w:r w:rsidR="00793047">
        <w:t xml:space="preserve"> Svenska kraftnät fattar </w:t>
      </w:r>
      <w:r w:rsidR="006C386F" w:rsidRPr="006C386F">
        <w:t xml:space="preserve">med stöd av elberedskapslagen (1997:288) </w:t>
      </w:r>
      <w:r w:rsidR="00793047">
        <w:t>självständiga beslut om åtgärder inom ramen för anslagets ändamål.</w:t>
      </w:r>
    </w:p>
    <w:p w14:paraId="4631B20A" w14:textId="5992FC63" w:rsidR="00687DC5" w:rsidRDefault="00687DC5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1B9A4BC2E9B24E619C93506091AA2ED4"/>
          </w:placeholder>
          <w:dataBinding w:prefixMappings="xmlns:ns0='http://lp/documentinfo/RK' " w:xpath="/ns0:DocumentInfo[1]/ns0:BaseInfo[1]/ns0:HeaderDate[1]" w:storeItemID="{7F346EAD-3004-43A2-BC00-2DCD1DF9BF51}"/>
          <w:date w:fullDate="2021-03-03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>
            <w:t>3 mars 2021</w:t>
          </w:r>
        </w:sdtContent>
      </w:sdt>
    </w:p>
    <w:p w14:paraId="7B8809D6" w14:textId="77777777" w:rsidR="00687DC5" w:rsidRDefault="00687DC5" w:rsidP="004E7A8F">
      <w:pPr>
        <w:pStyle w:val="Brdtextutanavstnd"/>
      </w:pPr>
    </w:p>
    <w:p w14:paraId="2CEE5FA3" w14:textId="77777777" w:rsidR="00687DC5" w:rsidRDefault="00687DC5" w:rsidP="004E7A8F">
      <w:pPr>
        <w:pStyle w:val="Brdtextutanavstnd"/>
      </w:pPr>
    </w:p>
    <w:p w14:paraId="4FD7C4A9" w14:textId="77777777" w:rsidR="00687DC5" w:rsidRDefault="00687DC5" w:rsidP="004E7A8F">
      <w:pPr>
        <w:pStyle w:val="Brdtextutanavstnd"/>
      </w:pPr>
    </w:p>
    <w:p w14:paraId="23A05612" w14:textId="1FA1AE46" w:rsidR="00687DC5" w:rsidRDefault="00687DC5" w:rsidP="00422A41">
      <w:pPr>
        <w:pStyle w:val="Brdtext"/>
      </w:pPr>
      <w:r>
        <w:t>Anders Ygeman</w:t>
      </w:r>
    </w:p>
    <w:p w14:paraId="5EC297BB" w14:textId="25869BA8" w:rsidR="00687DC5" w:rsidRPr="00DB48AB" w:rsidRDefault="00687DC5" w:rsidP="00DB48AB">
      <w:pPr>
        <w:pStyle w:val="Brdtext"/>
      </w:pPr>
    </w:p>
    <w:sectPr w:rsidR="00687DC5" w:rsidRPr="00DB48AB" w:rsidSect="00571A0B">
      <w:footerReference w:type="default" r:id="rId15"/>
      <w:headerReference w:type="first" r:id="rId16"/>
      <w:footerReference w:type="first" r:id="rId17"/>
      <w:pgSz w:w="11906" w:h="16838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AB8411" w14:textId="77777777" w:rsidR="00191256" w:rsidRDefault="00191256" w:rsidP="00A87A54">
      <w:pPr>
        <w:spacing w:after="0" w:line="240" w:lineRule="auto"/>
      </w:pPr>
      <w:r>
        <w:separator/>
      </w:r>
    </w:p>
  </w:endnote>
  <w:endnote w:type="continuationSeparator" w:id="0">
    <w:p w14:paraId="1B80F8CE" w14:textId="77777777" w:rsidR="00191256" w:rsidRDefault="00191256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DDFEB5D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D9024C8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4B6E2C7B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72553F66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5CAD5169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77B4496B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12BCFFF6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061AF8F6" w14:textId="77777777" w:rsidTr="00C26068">
      <w:trPr>
        <w:trHeight w:val="227"/>
      </w:trPr>
      <w:tc>
        <w:tcPr>
          <w:tcW w:w="4074" w:type="dxa"/>
        </w:tcPr>
        <w:p w14:paraId="5A7191E5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51F6DA21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53CDA81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BB76F" w14:textId="77777777" w:rsidR="00191256" w:rsidRDefault="00191256" w:rsidP="00A87A54">
      <w:pPr>
        <w:spacing w:after="0" w:line="240" w:lineRule="auto"/>
      </w:pPr>
      <w:r>
        <w:separator/>
      </w:r>
    </w:p>
  </w:footnote>
  <w:footnote w:type="continuationSeparator" w:id="0">
    <w:p w14:paraId="208467E9" w14:textId="77777777" w:rsidR="00191256" w:rsidRDefault="00191256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191256" w14:paraId="27EAE982" w14:textId="77777777" w:rsidTr="00C93EBA">
      <w:trPr>
        <w:trHeight w:val="227"/>
      </w:trPr>
      <w:tc>
        <w:tcPr>
          <w:tcW w:w="5534" w:type="dxa"/>
        </w:tcPr>
        <w:p w14:paraId="5ABF6D47" w14:textId="77777777" w:rsidR="00191256" w:rsidRPr="007D73AB" w:rsidRDefault="00191256">
          <w:pPr>
            <w:pStyle w:val="Sidhuvud"/>
          </w:pPr>
        </w:p>
      </w:tc>
      <w:tc>
        <w:tcPr>
          <w:tcW w:w="3170" w:type="dxa"/>
          <w:vAlign w:val="bottom"/>
        </w:tcPr>
        <w:p w14:paraId="7CD02517" w14:textId="77777777" w:rsidR="00191256" w:rsidRPr="007D73AB" w:rsidRDefault="00191256" w:rsidP="00340DE0">
          <w:pPr>
            <w:pStyle w:val="Sidhuvud"/>
          </w:pPr>
        </w:p>
      </w:tc>
      <w:tc>
        <w:tcPr>
          <w:tcW w:w="1134" w:type="dxa"/>
        </w:tcPr>
        <w:p w14:paraId="582BEB33" w14:textId="77777777" w:rsidR="00191256" w:rsidRDefault="00191256" w:rsidP="005A703A">
          <w:pPr>
            <w:pStyle w:val="Sidhuvud"/>
          </w:pPr>
        </w:p>
      </w:tc>
    </w:tr>
    <w:tr w:rsidR="00191256" w14:paraId="40F3C722" w14:textId="77777777" w:rsidTr="00C93EBA">
      <w:trPr>
        <w:trHeight w:val="1928"/>
      </w:trPr>
      <w:tc>
        <w:tcPr>
          <w:tcW w:w="5534" w:type="dxa"/>
        </w:tcPr>
        <w:p w14:paraId="7A0CDBDE" w14:textId="77777777" w:rsidR="00191256" w:rsidRPr="00340DE0" w:rsidRDefault="00191256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4E2725CA" wp14:editId="4EE1A55A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5A5BC3F7" w14:textId="77777777" w:rsidR="00191256" w:rsidRPr="00710A6C" w:rsidRDefault="00191256" w:rsidP="00EE3C0F">
          <w:pPr>
            <w:pStyle w:val="Sidhuvud"/>
            <w:rPr>
              <w:b/>
            </w:rPr>
          </w:pPr>
        </w:p>
        <w:p w14:paraId="0D79BF5D" w14:textId="77777777" w:rsidR="00191256" w:rsidRDefault="00191256" w:rsidP="00EE3C0F">
          <w:pPr>
            <w:pStyle w:val="Sidhuvud"/>
          </w:pPr>
        </w:p>
        <w:p w14:paraId="12AF0417" w14:textId="77777777" w:rsidR="00191256" w:rsidRDefault="00191256" w:rsidP="00EE3C0F">
          <w:pPr>
            <w:pStyle w:val="Sidhuvud"/>
          </w:pPr>
        </w:p>
        <w:p w14:paraId="5F3CADC3" w14:textId="77777777" w:rsidR="00191256" w:rsidRDefault="00191256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77B6A4A2117144888EEAE89E41ED2BC1"/>
            </w:placeholder>
            <w:dataBinding w:prefixMappings="xmlns:ns0='http://lp/documentinfo/RK' " w:xpath="/ns0:DocumentInfo[1]/ns0:BaseInfo[1]/ns0:Dnr[1]" w:storeItemID="{7F346EAD-3004-43A2-BC00-2DCD1DF9BF51}"/>
            <w:text/>
          </w:sdtPr>
          <w:sdtEndPr/>
          <w:sdtContent>
            <w:p w14:paraId="35E2EFA7" w14:textId="614FB5CD" w:rsidR="00191256" w:rsidRDefault="00191256" w:rsidP="00EE3C0F">
              <w:pPr>
                <w:pStyle w:val="Sidhuvud"/>
              </w:pPr>
              <w:r>
                <w:t>I2021/00593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AE02A3400001493AB359C521657AE1E1"/>
            </w:placeholder>
            <w:showingPlcHdr/>
            <w:dataBinding w:prefixMappings="xmlns:ns0='http://lp/documentinfo/RK' " w:xpath="/ns0:DocumentInfo[1]/ns0:BaseInfo[1]/ns0:DocNumber[1]" w:storeItemID="{7F346EAD-3004-43A2-BC00-2DCD1DF9BF51}"/>
            <w:text/>
          </w:sdtPr>
          <w:sdtEndPr/>
          <w:sdtContent>
            <w:p w14:paraId="5E109D07" w14:textId="77777777" w:rsidR="00191256" w:rsidRDefault="00191256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E64FAB2" w14:textId="77777777" w:rsidR="00191256" w:rsidRDefault="00191256" w:rsidP="00EE3C0F">
          <w:pPr>
            <w:pStyle w:val="Sidhuvud"/>
          </w:pPr>
        </w:p>
      </w:tc>
      <w:tc>
        <w:tcPr>
          <w:tcW w:w="1134" w:type="dxa"/>
        </w:tcPr>
        <w:p w14:paraId="42F260BF" w14:textId="77777777" w:rsidR="00191256" w:rsidRDefault="00191256" w:rsidP="0094502D">
          <w:pPr>
            <w:pStyle w:val="Sidhuvud"/>
          </w:pPr>
        </w:p>
        <w:p w14:paraId="6776504F" w14:textId="77777777" w:rsidR="00191256" w:rsidRPr="0094502D" w:rsidRDefault="00191256" w:rsidP="00EC71A6">
          <w:pPr>
            <w:pStyle w:val="Sidhuvud"/>
          </w:pPr>
        </w:p>
      </w:tc>
    </w:tr>
    <w:tr w:rsidR="00191256" w14:paraId="47560DD5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1374046025"/>
          <w:placeholder>
            <w:docPart w:val="8D0E591BD55245DD9D75B7A394D18832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7A65660" w14:textId="77777777" w:rsidR="00687DC5" w:rsidRPr="00687DC5" w:rsidRDefault="00687DC5" w:rsidP="00340DE0">
              <w:pPr>
                <w:pStyle w:val="Sidhuvud"/>
                <w:rPr>
                  <w:b/>
                </w:rPr>
              </w:pPr>
              <w:r w:rsidRPr="00687DC5">
                <w:rPr>
                  <w:b/>
                </w:rPr>
                <w:t>Infrastrukturdepartementet</w:t>
              </w:r>
            </w:p>
            <w:p w14:paraId="632B346C" w14:textId="034C7074" w:rsidR="00191256" w:rsidRPr="00340DE0" w:rsidRDefault="00687DC5" w:rsidP="00340DE0">
              <w:pPr>
                <w:pStyle w:val="Sidhuvud"/>
              </w:pPr>
              <w:r w:rsidRPr="00687DC5">
                <w:t>Energi- och digitaliseringsministern</w:t>
              </w:r>
            </w:p>
          </w:tc>
        </w:sdtContent>
      </w:sdt>
      <w:sdt>
        <w:sdtPr>
          <w:alias w:val="Recipient"/>
          <w:tag w:val="ccRKShow_Recipient"/>
          <w:id w:val="-28344517"/>
          <w:placeholder>
            <w:docPart w:val="24306322897E4727933D216DEA1B8F74"/>
          </w:placeholder>
          <w:dataBinding w:prefixMappings="xmlns:ns0='http://lp/documentinfo/RK' " w:xpath="/ns0:DocumentInfo[1]/ns0:BaseInfo[1]/ns0:Recipient[1]" w:storeItemID="{7F346EAD-3004-43A2-BC00-2DCD1DF9BF51}"/>
          <w:text w:multiLine="1"/>
        </w:sdtPr>
        <w:sdtEndPr/>
        <w:sdtContent>
          <w:tc>
            <w:tcPr>
              <w:tcW w:w="3170" w:type="dxa"/>
            </w:tcPr>
            <w:p w14:paraId="0B87019B" w14:textId="77777777" w:rsidR="00191256" w:rsidRDefault="00191256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55556023" w14:textId="77777777" w:rsidR="00191256" w:rsidRDefault="00191256" w:rsidP="003E6020">
          <w:pPr>
            <w:pStyle w:val="Sidhuvud"/>
          </w:pPr>
        </w:p>
      </w:tc>
    </w:tr>
  </w:tbl>
  <w:p w14:paraId="4B5D8C87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1304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256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213F"/>
    <w:rsid w:val="000241FA"/>
    <w:rsid w:val="00025992"/>
    <w:rsid w:val="00026711"/>
    <w:rsid w:val="0002708E"/>
    <w:rsid w:val="0002763D"/>
    <w:rsid w:val="0003679E"/>
    <w:rsid w:val="00041EDC"/>
    <w:rsid w:val="00042CE5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66F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2A4C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E64CB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35D9"/>
    <w:rsid w:val="0012582E"/>
    <w:rsid w:val="00125B5E"/>
    <w:rsid w:val="00126E6B"/>
    <w:rsid w:val="00130EC3"/>
    <w:rsid w:val="001318F5"/>
    <w:rsid w:val="001331B1"/>
    <w:rsid w:val="00133CB0"/>
    <w:rsid w:val="00134837"/>
    <w:rsid w:val="00135111"/>
    <w:rsid w:val="001428E2"/>
    <w:rsid w:val="0016294F"/>
    <w:rsid w:val="00164463"/>
    <w:rsid w:val="00167FA8"/>
    <w:rsid w:val="0017099B"/>
    <w:rsid w:val="00170CE4"/>
    <w:rsid w:val="00170E3E"/>
    <w:rsid w:val="0017300E"/>
    <w:rsid w:val="00173126"/>
    <w:rsid w:val="00176743"/>
    <w:rsid w:val="00176A26"/>
    <w:rsid w:val="001774F8"/>
    <w:rsid w:val="00180BE1"/>
    <w:rsid w:val="001813DF"/>
    <w:rsid w:val="001857B5"/>
    <w:rsid w:val="00187E1F"/>
    <w:rsid w:val="00187E48"/>
    <w:rsid w:val="0019051C"/>
    <w:rsid w:val="00191256"/>
    <w:rsid w:val="0019127B"/>
    <w:rsid w:val="00192350"/>
    <w:rsid w:val="00192E34"/>
    <w:rsid w:val="0019308B"/>
    <w:rsid w:val="001941B9"/>
    <w:rsid w:val="00196C02"/>
    <w:rsid w:val="00197A8A"/>
    <w:rsid w:val="001A1B33"/>
    <w:rsid w:val="001A2A61"/>
    <w:rsid w:val="001B4824"/>
    <w:rsid w:val="001C1C7D"/>
    <w:rsid w:val="001C4566"/>
    <w:rsid w:val="001C4980"/>
    <w:rsid w:val="001C5DC9"/>
    <w:rsid w:val="001C629A"/>
    <w:rsid w:val="001C6B85"/>
    <w:rsid w:val="001C71A9"/>
    <w:rsid w:val="001D12FC"/>
    <w:rsid w:val="001D512F"/>
    <w:rsid w:val="001D761A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3B38"/>
    <w:rsid w:val="0022666A"/>
    <w:rsid w:val="00227E43"/>
    <w:rsid w:val="002315F5"/>
    <w:rsid w:val="00232EC3"/>
    <w:rsid w:val="00233D52"/>
    <w:rsid w:val="00237147"/>
    <w:rsid w:val="00242AD1"/>
    <w:rsid w:val="0024412C"/>
    <w:rsid w:val="0024537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2420"/>
    <w:rsid w:val="00296B7A"/>
    <w:rsid w:val="002974DC"/>
    <w:rsid w:val="002A0CB3"/>
    <w:rsid w:val="002A39EF"/>
    <w:rsid w:val="002A422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2F7FAD"/>
    <w:rsid w:val="00300342"/>
    <w:rsid w:val="00304401"/>
    <w:rsid w:val="003050DB"/>
    <w:rsid w:val="00310561"/>
    <w:rsid w:val="00311D8C"/>
    <w:rsid w:val="0031273D"/>
    <w:rsid w:val="003128E2"/>
    <w:rsid w:val="003153D9"/>
    <w:rsid w:val="003172B4"/>
    <w:rsid w:val="00321621"/>
    <w:rsid w:val="00323EF7"/>
    <w:rsid w:val="003240E1"/>
    <w:rsid w:val="00326C03"/>
    <w:rsid w:val="00327474"/>
    <w:rsid w:val="003277B5"/>
    <w:rsid w:val="003342B4"/>
    <w:rsid w:val="00336CD1"/>
    <w:rsid w:val="00340DE0"/>
    <w:rsid w:val="00341F47"/>
    <w:rsid w:val="0034210D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0397"/>
    <w:rsid w:val="00365461"/>
    <w:rsid w:val="00367EDA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B201F"/>
    <w:rsid w:val="003C36FA"/>
    <w:rsid w:val="003C7BE0"/>
    <w:rsid w:val="003D0DD3"/>
    <w:rsid w:val="003D17EF"/>
    <w:rsid w:val="003D3535"/>
    <w:rsid w:val="003D4246"/>
    <w:rsid w:val="003D4CA1"/>
    <w:rsid w:val="003D4D9F"/>
    <w:rsid w:val="003D6C46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59B4"/>
    <w:rsid w:val="003F6B92"/>
    <w:rsid w:val="004008FB"/>
    <w:rsid w:val="0040090E"/>
    <w:rsid w:val="00403D11"/>
    <w:rsid w:val="00404663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1C61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75B99"/>
    <w:rsid w:val="00477628"/>
    <w:rsid w:val="00480A8A"/>
    <w:rsid w:val="00480EC3"/>
    <w:rsid w:val="0048317E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4B73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21C0"/>
    <w:rsid w:val="00513E7D"/>
    <w:rsid w:val="00514A67"/>
    <w:rsid w:val="00520A46"/>
    <w:rsid w:val="00521192"/>
    <w:rsid w:val="0052127C"/>
    <w:rsid w:val="00526AEB"/>
    <w:rsid w:val="005302E0"/>
    <w:rsid w:val="00533F9C"/>
    <w:rsid w:val="00544738"/>
    <w:rsid w:val="005456E4"/>
    <w:rsid w:val="00547B89"/>
    <w:rsid w:val="0055013E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D29B2"/>
    <w:rsid w:val="005E2F29"/>
    <w:rsid w:val="005E400D"/>
    <w:rsid w:val="005E49D4"/>
    <w:rsid w:val="005E4E79"/>
    <w:rsid w:val="005E5CE7"/>
    <w:rsid w:val="005E790C"/>
    <w:rsid w:val="005F08C5"/>
    <w:rsid w:val="005F6EB0"/>
    <w:rsid w:val="00604782"/>
    <w:rsid w:val="00605718"/>
    <w:rsid w:val="00605C66"/>
    <w:rsid w:val="00606310"/>
    <w:rsid w:val="00607814"/>
    <w:rsid w:val="00610D87"/>
    <w:rsid w:val="00610E88"/>
    <w:rsid w:val="00613827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87DC5"/>
    <w:rsid w:val="00691AEE"/>
    <w:rsid w:val="0069523C"/>
    <w:rsid w:val="006962CA"/>
    <w:rsid w:val="00696A95"/>
    <w:rsid w:val="006A09DA"/>
    <w:rsid w:val="006A1835"/>
    <w:rsid w:val="006A2625"/>
    <w:rsid w:val="006B4A30"/>
    <w:rsid w:val="006B5866"/>
    <w:rsid w:val="006B7569"/>
    <w:rsid w:val="006C28EE"/>
    <w:rsid w:val="006C386F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1C75"/>
    <w:rsid w:val="00732599"/>
    <w:rsid w:val="00743E09"/>
    <w:rsid w:val="00744FCC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3047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0DD0"/>
    <w:rsid w:val="007F61D0"/>
    <w:rsid w:val="00800DD8"/>
    <w:rsid w:val="0080228F"/>
    <w:rsid w:val="00804C1B"/>
    <w:rsid w:val="0080595A"/>
    <w:rsid w:val="0080608A"/>
    <w:rsid w:val="008150A6"/>
    <w:rsid w:val="00815A8F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45137"/>
    <w:rsid w:val="00845B9F"/>
    <w:rsid w:val="008504F6"/>
    <w:rsid w:val="0085240E"/>
    <w:rsid w:val="00852484"/>
    <w:rsid w:val="00857340"/>
    <w:rsid w:val="008573B9"/>
    <w:rsid w:val="0085782D"/>
    <w:rsid w:val="00863BB7"/>
    <w:rsid w:val="008730FD"/>
    <w:rsid w:val="00873DA1"/>
    <w:rsid w:val="00875DDD"/>
    <w:rsid w:val="00881BC6"/>
    <w:rsid w:val="008848F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56EA9"/>
    <w:rsid w:val="00966E40"/>
    <w:rsid w:val="00971BC4"/>
    <w:rsid w:val="00973084"/>
    <w:rsid w:val="00973422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971EF"/>
    <w:rsid w:val="009A0866"/>
    <w:rsid w:val="009A4D0A"/>
    <w:rsid w:val="009A759C"/>
    <w:rsid w:val="009B2F70"/>
    <w:rsid w:val="009B4594"/>
    <w:rsid w:val="009B4DEC"/>
    <w:rsid w:val="009B65C2"/>
    <w:rsid w:val="009C2459"/>
    <w:rsid w:val="009C255A"/>
    <w:rsid w:val="009C2B46"/>
    <w:rsid w:val="009C4448"/>
    <w:rsid w:val="009C610D"/>
    <w:rsid w:val="009D10E5"/>
    <w:rsid w:val="009D2DC4"/>
    <w:rsid w:val="009D43F3"/>
    <w:rsid w:val="009D4E9F"/>
    <w:rsid w:val="009D5D40"/>
    <w:rsid w:val="009D6B1B"/>
    <w:rsid w:val="009E107B"/>
    <w:rsid w:val="009E18D6"/>
    <w:rsid w:val="009E4DCA"/>
    <w:rsid w:val="009E53C8"/>
    <w:rsid w:val="009E7B92"/>
    <w:rsid w:val="009F19C0"/>
    <w:rsid w:val="009F505F"/>
    <w:rsid w:val="009F75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36DC"/>
    <w:rsid w:val="00AF4853"/>
    <w:rsid w:val="00AF53B9"/>
    <w:rsid w:val="00B003E4"/>
    <w:rsid w:val="00B00702"/>
    <w:rsid w:val="00B0110B"/>
    <w:rsid w:val="00B0234E"/>
    <w:rsid w:val="00B06751"/>
    <w:rsid w:val="00B06B65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4FB2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66BF5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7F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5C91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2FD7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E26C6"/>
    <w:rsid w:val="00CF16D8"/>
    <w:rsid w:val="00CF1FD8"/>
    <w:rsid w:val="00CF20D0"/>
    <w:rsid w:val="00CF44A1"/>
    <w:rsid w:val="00CF45F2"/>
    <w:rsid w:val="00CF4FDC"/>
    <w:rsid w:val="00CF6E13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1A0F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460B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5A41"/>
    <w:rsid w:val="00E16825"/>
    <w:rsid w:val="00E21BD9"/>
    <w:rsid w:val="00E22D68"/>
    <w:rsid w:val="00E247D9"/>
    <w:rsid w:val="00E258D8"/>
    <w:rsid w:val="00E26DDF"/>
    <w:rsid w:val="00E270E5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1688"/>
    <w:rsid w:val="00EA1AFC"/>
    <w:rsid w:val="00EA2317"/>
    <w:rsid w:val="00EA3A7D"/>
    <w:rsid w:val="00EA4C83"/>
    <w:rsid w:val="00EB0A37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6E5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2731"/>
    <w:rsid w:val="00FD4C08"/>
    <w:rsid w:val="00FE1DCC"/>
    <w:rsid w:val="00FE1DD4"/>
    <w:rsid w:val="00FE2B19"/>
    <w:rsid w:val="00FF0538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8083CB"/>
  <w15:docId w15:val="{68CFB331-8128-4F40-BC34-180CB0888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EE66E5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9E4DCA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9E4DCA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28"/>
    <w:semiHidden/>
    <w:rsid w:val="00360397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EE66E5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7B6A4A2117144888EEAE89E41ED2BC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385E5C-3BCA-4154-9126-25417816ADAB}"/>
      </w:docPartPr>
      <w:docPartBody>
        <w:p w:rsidR="00E13A26" w:rsidRDefault="002C0A52" w:rsidP="002C0A52">
          <w:pPr>
            <w:pStyle w:val="77B6A4A2117144888EEAE89E41ED2B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AE02A3400001493AB359C521657AE1E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CACF0F-CC33-4898-A603-8F219D1E507E}"/>
      </w:docPartPr>
      <w:docPartBody>
        <w:p w:rsidR="00E13A26" w:rsidRDefault="002C0A52" w:rsidP="002C0A52">
          <w:pPr>
            <w:pStyle w:val="AE02A3400001493AB359C521657AE1E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D0E591BD55245DD9D75B7A394D1883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ED58A69-E2FB-466A-B015-2307541774A8}"/>
      </w:docPartPr>
      <w:docPartBody>
        <w:p w:rsidR="00E13A26" w:rsidRDefault="002C0A52" w:rsidP="002C0A52">
          <w:pPr>
            <w:pStyle w:val="8D0E591BD55245DD9D75B7A394D18832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24306322897E4727933D216DEA1B8F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F541D4E-D60A-4A2A-9296-F3E381ABB842}"/>
      </w:docPartPr>
      <w:docPartBody>
        <w:p w:rsidR="00E13A26" w:rsidRDefault="002C0A52" w:rsidP="002C0A52">
          <w:pPr>
            <w:pStyle w:val="24306322897E4727933D216DEA1B8F74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B9A4BC2E9B24E619C93506091AA2E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6D87C57-FAC7-4190-A5CF-87C443897EB0}"/>
      </w:docPartPr>
      <w:docPartBody>
        <w:p w:rsidR="00E13A26" w:rsidRDefault="002C0A52" w:rsidP="002C0A52">
          <w:pPr>
            <w:pStyle w:val="1B9A4BC2E9B24E619C93506091AA2ED4"/>
          </w:pPr>
          <w:r>
            <w:rPr>
              <w:rStyle w:val="Platshllartext"/>
            </w:rPr>
            <w:t>Klicka här för att ange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A52"/>
    <w:rsid w:val="002C0A52"/>
    <w:rsid w:val="00E13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7247A9E68304693B6678CC0E0800067">
    <w:name w:val="D7247A9E68304693B6678CC0E0800067"/>
    <w:rsid w:val="002C0A52"/>
  </w:style>
  <w:style w:type="character" w:styleId="Platshllartext">
    <w:name w:val="Placeholder Text"/>
    <w:basedOn w:val="Standardstycketeckensnitt"/>
    <w:uiPriority w:val="99"/>
    <w:semiHidden/>
    <w:rsid w:val="002C0A52"/>
    <w:rPr>
      <w:noProof w:val="0"/>
      <w:color w:val="808080"/>
    </w:rPr>
  </w:style>
  <w:style w:type="paragraph" w:customStyle="1" w:styleId="CD7541212686431991C2232152BF4333">
    <w:name w:val="CD7541212686431991C2232152BF4333"/>
    <w:rsid w:val="002C0A52"/>
  </w:style>
  <w:style w:type="paragraph" w:customStyle="1" w:styleId="984063E416974FABB922787E4F2A8D36">
    <w:name w:val="984063E416974FABB922787E4F2A8D36"/>
    <w:rsid w:val="002C0A52"/>
  </w:style>
  <w:style w:type="paragraph" w:customStyle="1" w:styleId="05418BD14FDB47EFBC62DC68492B53D8">
    <w:name w:val="05418BD14FDB47EFBC62DC68492B53D8"/>
    <w:rsid w:val="002C0A52"/>
  </w:style>
  <w:style w:type="paragraph" w:customStyle="1" w:styleId="77B6A4A2117144888EEAE89E41ED2BC1">
    <w:name w:val="77B6A4A2117144888EEAE89E41ED2BC1"/>
    <w:rsid w:val="002C0A52"/>
  </w:style>
  <w:style w:type="paragraph" w:customStyle="1" w:styleId="AE02A3400001493AB359C521657AE1E1">
    <w:name w:val="AE02A3400001493AB359C521657AE1E1"/>
    <w:rsid w:val="002C0A52"/>
  </w:style>
  <w:style w:type="paragraph" w:customStyle="1" w:styleId="260BF0DAFB494914ACD94822579022AD">
    <w:name w:val="260BF0DAFB494914ACD94822579022AD"/>
    <w:rsid w:val="002C0A52"/>
  </w:style>
  <w:style w:type="paragraph" w:customStyle="1" w:styleId="81C7300AB76A44928A92DD40A6B5734E">
    <w:name w:val="81C7300AB76A44928A92DD40A6B5734E"/>
    <w:rsid w:val="002C0A52"/>
  </w:style>
  <w:style w:type="paragraph" w:customStyle="1" w:styleId="3C3FC44020B841668C5D94209CCFED4E">
    <w:name w:val="3C3FC44020B841668C5D94209CCFED4E"/>
    <w:rsid w:val="002C0A52"/>
  </w:style>
  <w:style w:type="paragraph" w:customStyle="1" w:styleId="8D0E591BD55245DD9D75B7A394D18832">
    <w:name w:val="8D0E591BD55245DD9D75B7A394D18832"/>
    <w:rsid w:val="002C0A52"/>
  </w:style>
  <w:style w:type="paragraph" w:customStyle="1" w:styleId="24306322897E4727933D216DEA1B8F74">
    <w:name w:val="24306322897E4727933D216DEA1B8F74"/>
    <w:rsid w:val="002C0A52"/>
  </w:style>
  <w:style w:type="paragraph" w:customStyle="1" w:styleId="AE02A3400001493AB359C521657AE1E11">
    <w:name w:val="AE02A3400001493AB359C521657AE1E11"/>
    <w:rsid w:val="002C0A5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8D0E591BD55245DD9D75B7A394D188321">
    <w:name w:val="8D0E591BD55245DD9D75B7A394D188321"/>
    <w:rsid w:val="002C0A52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2F3C0EC4DCCA48F19FE3B88217987637">
    <w:name w:val="2F3C0EC4DCCA48F19FE3B88217987637"/>
    <w:rsid w:val="002C0A52"/>
  </w:style>
  <w:style w:type="paragraph" w:customStyle="1" w:styleId="8D4C1DB50D4542518EA402BDAD8952AF">
    <w:name w:val="8D4C1DB50D4542518EA402BDAD8952AF"/>
    <w:rsid w:val="002C0A52"/>
  </w:style>
  <w:style w:type="paragraph" w:customStyle="1" w:styleId="E1CC4C527A8E47F2AC2649F897F95E0E">
    <w:name w:val="E1CC4C527A8E47F2AC2649F897F95E0E"/>
    <w:rsid w:val="002C0A52"/>
  </w:style>
  <w:style w:type="paragraph" w:customStyle="1" w:styleId="2C04BAEFEE0C466B9CE9891B3DD87413">
    <w:name w:val="2C04BAEFEE0C466B9CE9891B3DD87413"/>
    <w:rsid w:val="002C0A52"/>
  </w:style>
  <w:style w:type="paragraph" w:customStyle="1" w:styleId="E96ECA101DB843E3B2FF1B8A1359D4C0">
    <w:name w:val="E96ECA101DB843E3B2FF1B8A1359D4C0"/>
    <w:rsid w:val="002C0A52"/>
  </w:style>
  <w:style w:type="paragraph" w:customStyle="1" w:styleId="1B9A4BC2E9B24E619C93506091AA2ED4">
    <w:name w:val="1B9A4BC2E9B24E619C93506091AA2ED4"/>
    <w:rsid w:val="002C0A52"/>
  </w:style>
  <w:style w:type="paragraph" w:customStyle="1" w:styleId="11309CDDC7FD4136BCE875A7A221B990">
    <w:name w:val="11309CDDC7FD4136BCE875A7A221B990"/>
    <w:rsid w:val="002C0A5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b1e7fe59-6bc8-458d-8f94-225ef4489998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/>
      <SenderMail> </SenderMail>
      <SenderPhone> </SenderPhone>
    </Sender>
    <TopId>1</TopId>
    <TopSender>Energi- och digitaliseringsministern</TopSender>
    <OrganisationInfo>
      <Organisatoriskenhet1>Infrastrukturdepartementet</Organisatoriskenhet1>
      <Organisatoriskenhet2> </Organisatoriskenhet2>
      <Organisatoriskenhet3> </Organisatoriskenhet3>
      <Organisatoriskenhet1Id>1272</Organisatoriskenhet1Id>
      <Organisatoriskenhet2Id> </Organisatoriskenhet2Id>
      <Organisatoriskenhet3Id> </Organisatoriskenhet3Id>
    </OrganisationInfo>
    <HeaderDate>2021-03-03T00:00:00</HeaderDate>
    <Office/>
    <Dnr>I2021/00593</Dnr>
    <ParagrafNr/>
    <DocumentTitle/>
    <VisitingAddress/>
    <Extra1/>
    <Extra2/>
    <Extra3>Lars Püss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877d635f-9b91-4318-9a30-30bf28c922b2">3D4FTNM4WFRW-440138550-24625</_dlc_DocId>
    <_dlc_DocIdUrl xmlns="877d635f-9b91-4318-9a30-30bf28c922b2">
      <Url>https://dhs.sp.regeringskansliet.se/yta/i-e/_layouts/15/DocIdRedir.aspx?ID=3D4FTNM4WFRW-440138550-24625</Url>
      <Description>3D4FTNM4WFRW-440138550-24625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D0563-4B74-41BB-9C89-0051EA15EDD0}"/>
</file>

<file path=customXml/itemProps2.xml><?xml version="1.0" encoding="utf-8"?>
<ds:datastoreItem xmlns:ds="http://schemas.openxmlformats.org/officeDocument/2006/customXml" ds:itemID="{96AEAB7D-94E0-4AA3-9058-D3F46D951CED}"/>
</file>

<file path=customXml/itemProps3.xml><?xml version="1.0" encoding="utf-8"?>
<ds:datastoreItem xmlns:ds="http://schemas.openxmlformats.org/officeDocument/2006/customXml" ds:itemID="{7F346EAD-3004-43A2-BC00-2DCD1DF9BF51}"/>
</file>

<file path=customXml/itemProps4.xml><?xml version="1.0" encoding="utf-8"?>
<ds:datastoreItem xmlns:ds="http://schemas.openxmlformats.org/officeDocument/2006/customXml" ds:itemID="{BC16293D-D7D9-4974-A83D-A4CC111B3A6A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4769A798-BF37-45F2-979B-DE4880703E05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96AEAB7D-94E0-4AA3-9058-D3F46D951CED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877d635f-9b91-4318-9a30-30bf28c922b2"/>
    <ds:schemaRef ds:uri="9c9941df-7074-4a92-bf99-225d24d78d61"/>
    <ds:schemaRef ds:uri="http://schemas.microsoft.com/office/infopath/2007/PartnerControls"/>
    <ds:schemaRef ds:uri="http://purl.org/dc/elements/1.1/"/>
    <ds:schemaRef ds:uri="http://schemas.microsoft.com/office/2006/metadata/properties"/>
    <ds:schemaRef ds:uri="cc625d36-bb37-4650-91b9-0c96159295ba"/>
    <ds:schemaRef ds:uri="18f3d968-6251-40b0-9f11-012b293496c2"/>
    <ds:schemaRef ds:uri="4e9c2f0c-7bf8-49af-8356-cbf363fc78a7"/>
    <ds:schemaRef ds:uri="http://www.w3.org/XML/1998/namespace"/>
    <ds:schemaRef ds:uri="http://purl.org/dc/dcmitype/"/>
  </ds:schemaRefs>
</ds:datastoreItem>
</file>

<file path=customXml/itemProps7.xml><?xml version="1.0" encoding="utf-8"?>
<ds:datastoreItem xmlns:ds="http://schemas.openxmlformats.org/officeDocument/2006/customXml" ds:itemID="{C0C3AADE-EEF7-4838-828C-6707C187BD96}"/>
</file>

<file path=customXml/itemProps8.xml><?xml version="1.0" encoding="utf-8"?>
<ds:datastoreItem xmlns:ds="http://schemas.openxmlformats.org/officeDocument/2006/customXml" ds:itemID="{D7C85A3A-061B-4586-9B04-05C04FA96BEA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183</Words>
  <Characters>972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2020 21 1905 av Lars Püss (M) Elförsörjningen i Stockholm.docx</dc:title>
  <dc:subject/>
  <dc:creator>Fredrik Norlund</dc:creator>
  <cp:keywords/>
  <dc:description/>
  <cp:lastModifiedBy>Christina Rasmussen</cp:lastModifiedBy>
  <cp:revision>2</cp:revision>
  <dcterms:created xsi:type="dcterms:W3CDTF">2021-03-03T08:00:00Z</dcterms:created>
  <dcterms:modified xsi:type="dcterms:W3CDTF">2021-03-03T08:00:00Z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Organisation">
    <vt:lpwstr/>
  </property>
  <property fmtid="{D5CDD505-2E9C-101B-9397-08002B2CF9AE}" pid="5" name="ActivityCategory">
    <vt:lpwstr/>
  </property>
  <property fmtid="{D5CDD505-2E9C-101B-9397-08002B2CF9AE}" pid="6" name="_dlc_DocIdItemGuid">
    <vt:lpwstr>bfecadb4-e4fb-488d-848d-b4aed1640717</vt:lpwstr>
  </property>
</Properties>
</file>