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6633" w14:textId="285FD6E2" w:rsidR="000C0ECF" w:rsidRDefault="000C0ECF" w:rsidP="00DA0661">
      <w:pPr>
        <w:pStyle w:val="Rubrik"/>
      </w:pPr>
      <w:bookmarkStart w:id="0" w:name="Start"/>
      <w:bookmarkEnd w:id="0"/>
      <w:r>
        <w:t>Svar på fråga 2020/21:172 Åtgärder mot den ökande trångboddheten av Roger Hedlund (SD)</w:t>
      </w:r>
      <w:r>
        <w:br/>
      </w:r>
    </w:p>
    <w:p w14:paraId="66289DBF" w14:textId="4445AD1B" w:rsidR="000C0ECF" w:rsidRDefault="000C0ECF" w:rsidP="002749F7">
      <w:pPr>
        <w:pStyle w:val="Brdtext"/>
      </w:pPr>
      <w:r>
        <w:t>Roger Hedlund har frågat mig vad jag och regeringen avser att göra för att på ett genomslagskraftigt sätt motverka trångboddhet</w:t>
      </w:r>
      <w:r w:rsidR="00FB4CC1">
        <w:t>.</w:t>
      </w:r>
    </w:p>
    <w:p w14:paraId="6263AED7" w14:textId="76BCAEC1" w:rsidR="00D64C5B" w:rsidRDefault="00364B42" w:rsidP="002749F7">
      <w:pPr>
        <w:pStyle w:val="Brdtext"/>
      </w:pPr>
      <w:r>
        <w:t xml:space="preserve">Regeringen följer utvecklingen på bostadsmarknaden noga. Trångboddhet är en samhällsutmaning som måste angripas med boendesociala och ekonomiska lösningar. </w:t>
      </w:r>
      <w:r w:rsidR="00AE01A0" w:rsidRPr="00364B42">
        <w:t xml:space="preserve">Individens möjlighet att etablera sig på bostadsmarknaden </w:t>
      </w:r>
      <w:r w:rsidR="00FE1379" w:rsidRPr="00364B42">
        <w:t xml:space="preserve">och undvika trångboddhet </w:t>
      </w:r>
      <w:r w:rsidR="00AE01A0" w:rsidRPr="00364B42">
        <w:t>påverkas av</w:t>
      </w:r>
      <w:r w:rsidR="00910E8A" w:rsidRPr="00364B42">
        <w:t xml:space="preserve"> flera faktorer. Det handlar bland annat</w:t>
      </w:r>
      <w:r w:rsidR="00AE01A0" w:rsidRPr="00364B42">
        <w:t xml:space="preserve"> </w:t>
      </w:r>
      <w:r w:rsidR="00910E8A" w:rsidRPr="00364B42">
        <w:t xml:space="preserve">om </w:t>
      </w:r>
      <w:r w:rsidR="00AE01A0" w:rsidRPr="00364B42">
        <w:t>disponibel inkomst och förankring på arbetsmarknaden</w:t>
      </w:r>
      <w:r w:rsidR="00910E8A" w:rsidRPr="00364B42">
        <w:t xml:space="preserve"> kopplat till utbudet av bostäder på bostadsmarknaden</w:t>
      </w:r>
      <w:r w:rsidR="00D0042F" w:rsidRPr="00364B42">
        <w:t>.</w:t>
      </w:r>
      <w:r w:rsidR="00D0042F" w:rsidRPr="00D0042F">
        <w:t xml:space="preserve"> </w:t>
      </w:r>
      <w:r w:rsidR="00D0042F">
        <w:t xml:space="preserve">Regeringen lanserade 2016 ett långsiktigt reformprogram för att bl.a. motverka strukturella orsaker till segregation. Regeringen är även angelägen om att </w:t>
      </w:r>
      <w:r w:rsidR="00D0042F" w:rsidRPr="00D64C5B">
        <w:t>skapa förutsättningar för en socialt hållbar bostadsförsörjning</w:t>
      </w:r>
      <w:r w:rsidR="00D0042F">
        <w:t>.</w:t>
      </w:r>
      <w:r w:rsidR="00D0042F" w:rsidRPr="00D64C5B">
        <w:t xml:space="preserve"> </w:t>
      </w:r>
      <w:r w:rsidR="00910E8A">
        <w:t>D</w:t>
      </w:r>
      <w:r w:rsidR="00D64C5B">
        <w:t>ärför</w:t>
      </w:r>
      <w:r w:rsidR="00910E8A">
        <w:t xml:space="preserve"> har en</w:t>
      </w:r>
      <w:r w:rsidR="00D64C5B">
        <w:t xml:space="preserve"> utredning </w:t>
      </w:r>
      <w:r w:rsidR="00910E8A">
        <w:t xml:space="preserve">tillsatts </w:t>
      </w:r>
      <w:r w:rsidR="00D64C5B">
        <w:t xml:space="preserve">som ska </w:t>
      </w:r>
      <w:r w:rsidR="00682554">
        <w:t xml:space="preserve">lämna förslag som </w:t>
      </w:r>
      <w:r w:rsidR="00D64C5B">
        <w:t>syfta</w:t>
      </w:r>
      <w:r w:rsidR="00682554">
        <w:t>r</w:t>
      </w:r>
      <w:r w:rsidR="00D64C5B">
        <w:t xml:space="preserve"> till att</w:t>
      </w:r>
      <w:r w:rsidR="00D64C5B" w:rsidRPr="00D64C5B">
        <w:t xml:space="preserve"> underlätta situationen för hushåll som har svårt att skaffa en bostad på marknadens villkor</w:t>
      </w:r>
      <w:r w:rsidR="00D64C5B">
        <w:t>.</w:t>
      </w:r>
      <w:r w:rsidR="00D64C5B" w:rsidRPr="00D64C5B">
        <w:t xml:space="preserve"> </w:t>
      </w:r>
    </w:p>
    <w:p w14:paraId="22C41C6B" w14:textId="5DA8F778" w:rsidR="001A6774" w:rsidRDefault="00F8317D" w:rsidP="002749F7">
      <w:pPr>
        <w:pStyle w:val="Brdtext"/>
      </w:pPr>
      <w:r>
        <w:t>P</w:t>
      </w:r>
      <w:r w:rsidR="001A6774">
        <w:t>å regeringens uppdrag lämna</w:t>
      </w:r>
      <w:r>
        <w:t xml:space="preserve">de Boverket </w:t>
      </w:r>
      <w:r w:rsidRPr="007B594D">
        <w:t xml:space="preserve">den </w:t>
      </w:r>
      <w:r w:rsidR="00682554" w:rsidRPr="007B594D">
        <w:t>29</w:t>
      </w:r>
      <w:r w:rsidRPr="007B594D">
        <w:t xml:space="preserve"> september</w:t>
      </w:r>
      <w:r w:rsidR="001A6774" w:rsidRPr="007B594D">
        <w:t xml:space="preserve"> förslag</w:t>
      </w:r>
      <w:r w:rsidR="001A6774">
        <w:t xml:space="preserve"> på hur </w:t>
      </w:r>
      <w:r w:rsidRPr="00F8317D">
        <w:t>bostadsbristen i landet fortlöpande ska beräknas och presenteras. De presenterade beräkningarna ska kunna användas av offentliga aktörer i arbetet med bostadsförsörjningsfrågor.</w:t>
      </w:r>
      <w:r>
        <w:t xml:space="preserve"> Boverket </w:t>
      </w:r>
      <w:r w:rsidR="00E53867">
        <w:t>bedömer</w:t>
      </w:r>
      <w:r>
        <w:t xml:space="preserve"> att det skarpaste måttet för bostadsbrist förmodligen är </w:t>
      </w:r>
      <w:r w:rsidR="00D64C5B">
        <w:t xml:space="preserve">hushåll </w:t>
      </w:r>
      <w:r>
        <w:t xml:space="preserve">som </w:t>
      </w:r>
      <w:r w:rsidR="00097139">
        <w:t xml:space="preserve">både </w:t>
      </w:r>
      <w:r>
        <w:t>är trångbodda och har en ansträngd boendeekonomi</w:t>
      </w:r>
      <w:r w:rsidR="00E53867">
        <w:t xml:space="preserve">. </w:t>
      </w:r>
      <w:r>
        <w:t>D</w:t>
      </w:r>
      <w:r w:rsidRPr="00F8317D">
        <w:t xml:space="preserve">et </w:t>
      </w:r>
      <w:r w:rsidR="00D64C5B">
        <w:t xml:space="preserve">är </w:t>
      </w:r>
      <w:r w:rsidRPr="00F8317D">
        <w:t xml:space="preserve">sannolikt </w:t>
      </w:r>
      <w:r>
        <w:t xml:space="preserve">inom </w:t>
      </w:r>
      <w:r w:rsidRPr="00F8317D">
        <w:t>denna grupp</w:t>
      </w:r>
      <w:r w:rsidR="00097139">
        <w:t>, vars antal uppskatta</w:t>
      </w:r>
      <w:r w:rsidR="00ED1E25">
        <w:t>s</w:t>
      </w:r>
      <w:r w:rsidR="00097139">
        <w:t xml:space="preserve"> till 56</w:t>
      </w:r>
      <w:r w:rsidR="00BC7BB2">
        <w:t> </w:t>
      </w:r>
      <w:r w:rsidR="00097139">
        <w:t>000</w:t>
      </w:r>
      <w:r w:rsidR="00BC7BB2">
        <w:t>,</w:t>
      </w:r>
      <w:r w:rsidRPr="00F8317D">
        <w:t xml:space="preserve"> som vi hittar de hushåll som är </w:t>
      </w:r>
      <w:r>
        <w:t>i störst behov av en annan bostadslösning än den</w:t>
      </w:r>
      <w:r w:rsidR="002C0D9B">
        <w:t xml:space="preserve"> </w:t>
      </w:r>
      <w:r>
        <w:t xml:space="preserve">de har i dag. </w:t>
      </w:r>
      <w:r w:rsidR="00F25A37" w:rsidRPr="00DE2979">
        <w:t xml:space="preserve">Regeringen har gett Boverket i uppdrag att analysera och bedöma om det förekommer </w:t>
      </w:r>
      <w:r w:rsidR="00BC7BB2">
        <w:t xml:space="preserve">att hushåll </w:t>
      </w:r>
      <w:r w:rsidR="00BC7BB2">
        <w:lastRenderedPageBreak/>
        <w:t>missgynnas på ett sätt</w:t>
      </w:r>
      <w:r w:rsidR="00BC7BB2" w:rsidRPr="00DE2979">
        <w:t xml:space="preserve"> </w:t>
      </w:r>
      <w:r w:rsidR="00F25A37" w:rsidRPr="00DE2979">
        <w:t>som skulle kunna utgöra diskriminering när bostäder förmedlas (A2020/01472/MRB)</w:t>
      </w:r>
      <w:r w:rsidR="00F25A37">
        <w:t>.</w:t>
      </w:r>
      <w:r w:rsidR="00F25A37" w:rsidRPr="00DE2979">
        <w:t xml:space="preserve"> Barns boendesituation ska särskilt belysas</w:t>
      </w:r>
      <w:r w:rsidR="002C0D9B">
        <w:t xml:space="preserve"> i detta uppdrag</w:t>
      </w:r>
      <w:r w:rsidR="00F25A37" w:rsidRPr="00DE2979">
        <w:t>.</w:t>
      </w:r>
    </w:p>
    <w:p w14:paraId="60584B01" w14:textId="5DB5EA3B" w:rsidR="00D96A9C" w:rsidRPr="00D117AB" w:rsidRDefault="00FB4CC1" w:rsidP="001A6774">
      <w:pPr>
        <w:pStyle w:val="Brdtext"/>
      </w:pPr>
      <w:r>
        <w:t xml:space="preserve">Regeringen har </w:t>
      </w:r>
      <w:r w:rsidR="001A6774">
        <w:t xml:space="preserve">kraftsamlat </w:t>
      </w:r>
      <w:r>
        <w:t xml:space="preserve">för att stärka </w:t>
      </w:r>
      <w:r w:rsidRPr="00FB4CC1">
        <w:t>utsatta</w:t>
      </w:r>
      <w:r>
        <w:t xml:space="preserve"> barnfamiljers ekonomi</w:t>
      </w:r>
      <w:r w:rsidR="001A6774">
        <w:t xml:space="preserve"> m</w:t>
      </w:r>
      <w:r>
        <w:t>ed anledning av den situation som uppstått på grund av ut</w:t>
      </w:r>
      <w:r>
        <w:softHyphen/>
        <w:t>brottet av sjukdomen covid-19</w:t>
      </w:r>
      <w:r w:rsidR="001A6774">
        <w:t>. Boende</w:t>
      </w:r>
      <w:r w:rsidR="001A6774">
        <w:softHyphen/>
        <w:t>kostnaden är den största enskilda utgiftsposten för många hushåll och för att minska risken att barnfamiljer inte kan betala sina boende</w:t>
      </w:r>
      <w:r w:rsidR="001A6774">
        <w:softHyphen/>
        <w:t xml:space="preserve">kostnader </w:t>
      </w:r>
      <w:r w:rsidR="00E53867">
        <w:t>har</w:t>
      </w:r>
      <w:r w:rsidR="004A6BD2">
        <w:t xml:space="preserve"> bostadsbidraget</w:t>
      </w:r>
      <w:r w:rsidR="004B235C">
        <w:t xml:space="preserve"> </w:t>
      </w:r>
      <w:r w:rsidR="00E53867">
        <w:t xml:space="preserve">förstärkts </w:t>
      </w:r>
      <w:r w:rsidR="001A6774">
        <w:t>med ett tilläggsbidrag</w:t>
      </w:r>
      <w:r w:rsidR="00682554">
        <w:t xml:space="preserve"> under perioden juli till december</w:t>
      </w:r>
      <w:r w:rsidR="00E53867">
        <w:t xml:space="preserve"> 2020</w:t>
      </w:r>
      <w:r w:rsidR="001A6774">
        <w:t xml:space="preserve">. </w:t>
      </w:r>
      <w:r>
        <w:t>Ett förstärkt bostads</w:t>
      </w:r>
      <w:r>
        <w:softHyphen/>
        <w:t xml:space="preserve">bidrag kan också </w:t>
      </w:r>
      <w:r w:rsidR="004B235C">
        <w:t>innebära</w:t>
      </w:r>
      <w:r>
        <w:t xml:space="preserve"> ett stöd för de hushåll med barn som inte tidigare har haft bostads</w:t>
      </w:r>
      <w:r w:rsidR="00346B0B">
        <w:softHyphen/>
      </w:r>
      <w:r w:rsidRPr="00D117AB">
        <w:t>bidrag men som med anledning av utbrottet av sjuk</w:t>
      </w:r>
      <w:r w:rsidRPr="00D117AB">
        <w:softHyphen/>
        <w:t>domen covid-19 har fått en stor försämring av sina disponibla inkomster och därför ansöker om och beviljas bostadsbidrag.</w:t>
      </w:r>
      <w:r w:rsidR="001E36FF" w:rsidRPr="00D117AB">
        <w:t xml:space="preserve"> </w:t>
      </w:r>
      <w:r w:rsidR="00346B0B" w:rsidRPr="00D117AB">
        <w:t>Tilläggsbidraget kan lämnas med maximalt</w:t>
      </w:r>
      <w:r w:rsidR="001E36FF" w:rsidRPr="00D117AB">
        <w:t xml:space="preserve"> 1 325 kronor per månad </w:t>
      </w:r>
      <w:r w:rsidR="00346B0B" w:rsidRPr="00D117AB">
        <w:t xml:space="preserve">till barnfamiljer. </w:t>
      </w:r>
    </w:p>
    <w:p w14:paraId="55D9AE53" w14:textId="71ABEB7F" w:rsidR="001E36FF" w:rsidRPr="00D117AB" w:rsidRDefault="001E36FF" w:rsidP="001A6774">
      <w:pPr>
        <w:pStyle w:val="Brdtext"/>
      </w:pPr>
      <w:r w:rsidRPr="00D117AB">
        <w:t>Regeringen har givit en särskild utredare i uppdrag att göra en översyn av reglerna för bostadsbidrag och underhållsstöd</w:t>
      </w:r>
      <w:r w:rsidR="00BC7BB2">
        <w:t xml:space="preserve"> </w:t>
      </w:r>
      <w:r w:rsidR="00BC7BB2" w:rsidRPr="00D117AB">
        <w:t>(S2018:10)</w:t>
      </w:r>
      <w:r w:rsidRPr="00D117AB">
        <w:t xml:space="preserve">. I uppdraget ingår bl.a. att utreda hur </w:t>
      </w:r>
      <w:r w:rsidR="00B547EC" w:rsidRPr="00D117AB">
        <w:t xml:space="preserve">förmånerna kan bli mer fördelningsmässigt träffsäkra och hur skuldsättningen kan minska. Utredaren ska även utreda hur </w:t>
      </w:r>
      <w:r w:rsidRPr="00D117AB">
        <w:t>den bostadspolitiska målsättningen – att ge ekonomiskt svaga hushåll möjlig</w:t>
      </w:r>
      <w:r w:rsidRPr="00D117AB">
        <w:softHyphen/>
        <w:t>het att hålla sig med goda och tillräckligt rymliga bostäder – kan upprätt</w:t>
      </w:r>
      <w:r w:rsidRPr="00D117AB">
        <w:softHyphen/>
        <w:t>hållas samt analysera om, och i så fall hur, bostadsytan ska påverka bostadsbidraget. Uppdraget ska redovisa</w:t>
      </w:r>
      <w:r w:rsidR="00346B0B" w:rsidRPr="00D117AB">
        <w:t>s</w:t>
      </w:r>
      <w:r w:rsidR="00D117AB">
        <w:t xml:space="preserve"> </w:t>
      </w:r>
      <w:r w:rsidR="00B547EC" w:rsidRPr="00D117AB">
        <w:t xml:space="preserve">senast </w:t>
      </w:r>
      <w:r w:rsidRPr="00D117AB">
        <w:t>den 1 mars 2021.</w:t>
      </w:r>
    </w:p>
    <w:p w14:paraId="2E25EE0F" w14:textId="49AFA86B" w:rsidR="00FB4CC1" w:rsidRDefault="001C0E2D" w:rsidP="001A6774">
      <w:pPr>
        <w:pStyle w:val="Brdtext"/>
      </w:pPr>
      <w:r w:rsidRPr="00AB76B9">
        <w:t xml:space="preserve">Regeringen har </w:t>
      </w:r>
      <w:r w:rsidR="00AB76B9" w:rsidRPr="00AB76B9">
        <w:t>kommit överens</w:t>
      </w:r>
      <w:r w:rsidRPr="00AB76B9">
        <w:t xml:space="preserve"> med Centerpartiet och Liberalerna </w:t>
      </w:r>
      <w:r w:rsidR="00427E80">
        <w:t xml:space="preserve">om </w:t>
      </w:r>
      <w:bookmarkStart w:id="1" w:name="_GoBack"/>
      <w:bookmarkEnd w:id="1"/>
      <w:r w:rsidR="00427E80">
        <w:t xml:space="preserve">att </w:t>
      </w:r>
      <w:r w:rsidRPr="00AB76B9">
        <w:t>under</w:t>
      </w:r>
      <w:r w:rsidRPr="001C0E2D">
        <w:t xml:space="preserve"> 2020 </w:t>
      </w:r>
      <w:r w:rsidR="00427E80" w:rsidRPr="001C0E2D">
        <w:t xml:space="preserve">vidta </w:t>
      </w:r>
      <w:r w:rsidRPr="001C0E2D">
        <w:t>kraftfulla tillfälliga åtgärder för att minska de negativa effekterna av krisen på jobb och företag</w:t>
      </w:r>
      <w:r>
        <w:t xml:space="preserve">. </w:t>
      </w:r>
      <w:r w:rsidRPr="001C0E2D">
        <w:t>Regeringen föres</w:t>
      </w:r>
      <w:r>
        <w:t>log i budget</w:t>
      </w:r>
      <w:r w:rsidR="00346B0B">
        <w:softHyphen/>
      </w:r>
      <w:r>
        <w:t>propositionen för 2021</w:t>
      </w:r>
      <w:r w:rsidRPr="001C0E2D">
        <w:t xml:space="preserve"> att medel tillförs </w:t>
      </w:r>
      <w:r w:rsidR="00D117AB">
        <w:t xml:space="preserve">för </w:t>
      </w:r>
      <w:r w:rsidR="00D117AB" w:rsidRPr="001C0E2D">
        <w:t>programinsatser</w:t>
      </w:r>
      <w:r w:rsidR="00346B0B">
        <w:t>,</w:t>
      </w:r>
      <w:r w:rsidRPr="001C0E2D">
        <w:t xml:space="preserve"> tillfälligt höjda ersättningsnivåer inom arbetslöshetsförsäkringen</w:t>
      </w:r>
      <w:r w:rsidR="00346B0B">
        <w:t xml:space="preserve"> samt mer resurser till Arbetsförmedling</w:t>
      </w:r>
      <w:r w:rsidR="00B547EC">
        <w:t>en</w:t>
      </w:r>
      <w:r w:rsidR="00346B0B">
        <w:t>.</w:t>
      </w:r>
      <w:r>
        <w:t xml:space="preserve"> </w:t>
      </w:r>
    </w:p>
    <w:p w14:paraId="002A79A3" w14:textId="12E7E14B" w:rsidR="00FB4CC1" w:rsidRDefault="001A6774" w:rsidP="002749F7">
      <w:pPr>
        <w:pStyle w:val="Brdtext"/>
      </w:pPr>
      <w:r>
        <w:t xml:space="preserve">Regeringen föreslår även i budgetpropositionen </w:t>
      </w:r>
      <w:r w:rsidR="004B235C">
        <w:t xml:space="preserve">för 2021 </w:t>
      </w:r>
      <w:r>
        <w:t xml:space="preserve">att permanent höja underhållsstödet för ensamstående föräldrar, en grupp som oftare har en knappare ekonomi än föräldrar som är sammanboende. </w:t>
      </w:r>
    </w:p>
    <w:p w14:paraId="3FC12593" w14:textId="6A375693" w:rsidR="000C0ECF" w:rsidRDefault="004A6BD2" w:rsidP="006A12F1">
      <w:pPr>
        <w:pStyle w:val="Brdtext"/>
      </w:pPr>
      <w:r>
        <w:t xml:space="preserve"> </w:t>
      </w:r>
      <w:r w:rsidR="000C0ECF">
        <w:t xml:space="preserve">Stockholm den </w:t>
      </w:r>
      <w:sdt>
        <w:sdtPr>
          <w:id w:val="-1225218591"/>
          <w:placeholder>
            <w:docPart w:val="D0F2F6B16A24431782878A4B51241207"/>
          </w:placeholder>
          <w:dataBinding w:prefixMappings="xmlns:ns0='http://lp/documentinfo/RK' " w:xpath="/ns0:DocumentInfo[1]/ns0:BaseInfo[1]/ns0:HeaderDate[1]" w:storeItemID="{0ACBC615-8401-417B-872B-30DE68E45C0A}"/>
          <w:date w:fullDate="2020-10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82B4C">
            <w:t>14 oktober 2020</w:t>
          </w:r>
        </w:sdtContent>
      </w:sdt>
    </w:p>
    <w:p w14:paraId="6FCB5BD4" w14:textId="77777777" w:rsidR="000C0ECF" w:rsidRDefault="000C0ECF" w:rsidP="004E7A8F">
      <w:pPr>
        <w:pStyle w:val="Brdtextutanavstnd"/>
      </w:pPr>
    </w:p>
    <w:p w14:paraId="678ED5A4" w14:textId="1103EEF7" w:rsidR="000C0ECF" w:rsidRDefault="00BC7BB2" w:rsidP="004E7A8F">
      <w:pPr>
        <w:pStyle w:val="Brdtextutanavstnd"/>
      </w:pPr>
      <w:r>
        <w:t>Per Bolund</w:t>
      </w:r>
    </w:p>
    <w:sectPr w:rsidR="000C0EC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12F30" w14:textId="77777777" w:rsidR="003F193C" w:rsidRDefault="003F193C" w:rsidP="00A87A54">
      <w:pPr>
        <w:spacing w:after="0" w:line="240" w:lineRule="auto"/>
      </w:pPr>
      <w:r>
        <w:separator/>
      </w:r>
    </w:p>
  </w:endnote>
  <w:endnote w:type="continuationSeparator" w:id="0">
    <w:p w14:paraId="3F8B3724" w14:textId="77777777" w:rsidR="003F193C" w:rsidRDefault="003F193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DE1F7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9D129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ED1572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06ADDF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009E6C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2FADA4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30821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93A353" w14:textId="77777777" w:rsidTr="00C26068">
      <w:trPr>
        <w:trHeight w:val="227"/>
      </w:trPr>
      <w:tc>
        <w:tcPr>
          <w:tcW w:w="4074" w:type="dxa"/>
        </w:tcPr>
        <w:p w14:paraId="5C95E69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BBD2D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ED635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D4D3" w14:textId="77777777" w:rsidR="003F193C" w:rsidRDefault="003F193C" w:rsidP="00A87A54">
      <w:pPr>
        <w:spacing w:after="0" w:line="240" w:lineRule="auto"/>
      </w:pPr>
      <w:r>
        <w:separator/>
      </w:r>
    </w:p>
  </w:footnote>
  <w:footnote w:type="continuationSeparator" w:id="0">
    <w:p w14:paraId="5638DD90" w14:textId="77777777" w:rsidR="003F193C" w:rsidRDefault="003F193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C0ECF" w14:paraId="779203DF" w14:textId="77777777" w:rsidTr="00C93EBA">
      <w:trPr>
        <w:trHeight w:val="227"/>
      </w:trPr>
      <w:tc>
        <w:tcPr>
          <w:tcW w:w="5534" w:type="dxa"/>
        </w:tcPr>
        <w:p w14:paraId="75E34515" w14:textId="77777777" w:rsidR="000C0ECF" w:rsidRPr="007D73AB" w:rsidRDefault="000C0ECF">
          <w:pPr>
            <w:pStyle w:val="Sidhuvud"/>
          </w:pPr>
        </w:p>
      </w:tc>
      <w:tc>
        <w:tcPr>
          <w:tcW w:w="3170" w:type="dxa"/>
          <w:vAlign w:val="bottom"/>
        </w:tcPr>
        <w:p w14:paraId="2ADE2CB8" w14:textId="77777777" w:rsidR="000C0ECF" w:rsidRPr="007D73AB" w:rsidRDefault="000C0ECF" w:rsidP="00340DE0">
          <w:pPr>
            <w:pStyle w:val="Sidhuvud"/>
          </w:pPr>
        </w:p>
      </w:tc>
      <w:tc>
        <w:tcPr>
          <w:tcW w:w="1134" w:type="dxa"/>
        </w:tcPr>
        <w:p w14:paraId="28664C83" w14:textId="77777777" w:rsidR="000C0ECF" w:rsidRDefault="000C0ECF" w:rsidP="005A703A">
          <w:pPr>
            <w:pStyle w:val="Sidhuvud"/>
          </w:pPr>
        </w:p>
      </w:tc>
    </w:tr>
    <w:tr w:rsidR="000C0ECF" w14:paraId="1251334F" w14:textId="77777777" w:rsidTr="00C93EBA">
      <w:trPr>
        <w:trHeight w:val="1928"/>
      </w:trPr>
      <w:tc>
        <w:tcPr>
          <w:tcW w:w="5534" w:type="dxa"/>
        </w:tcPr>
        <w:p w14:paraId="37AB6A63" w14:textId="77777777" w:rsidR="000C0ECF" w:rsidRPr="00340DE0" w:rsidRDefault="000C0E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71488F" wp14:editId="38F98E5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1D32DA" w14:textId="77777777" w:rsidR="000C0ECF" w:rsidRPr="00710A6C" w:rsidRDefault="000C0ECF" w:rsidP="00EE3C0F">
          <w:pPr>
            <w:pStyle w:val="Sidhuvud"/>
            <w:rPr>
              <w:b/>
            </w:rPr>
          </w:pPr>
        </w:p>
        <w:p w14:paraId="6934BBB2" w14:textId="77777777" w:rsidR="000C0ECF" w:rsidRDefault="000C0ECF" w:rsidP="00EE3C0F">
          <w:pPr>
            <w:pStyle w:val="Sidhuvud"/>
          </w:pPr>
        </w:p>
        <w:p w14:paraId="27118816" w14:textId="77777777" w:rsidR="000C0ECF" w:rsidRDefault="000C0ECF" w:rsidP="00EE3C0F">
          <w:pPr>
            <w:pStyle w:val="Sidhuvud"/>
          </w:pPr>
        </w:p>
        <w:p w14:paraId="669E8776" w14:textId="77777777" w:rsidR="000C0ECF" w:rsidRDefault="000C0EC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500509E51024D888C503DB393D52665"/>
            </w:placeholder>
            <w:dataBinding w:prefixMappings="xmlns:ns0='http://lp/documentinfo/RK' " w:xpath="/ns0:DocumentInfo[1]/ns0:BaseInfo[1]/ns0:Dnr[1]" w:storeItemID="{0ACBC615-8401-417B-872B-30DE68E45C0A}"/>
            <w:text/>
          </w:sdtPr>
          <w:sdtEndPr/>
          <w:sdtContent>
            <w:p w14:paraId="6ABFA10B" w14:textId="59A9393C" w:rsidR="000C0ECF" w:rsidRDefault="000C0ECF" w:rsidP="00EE3C0F">
              <w:pPr>
                <w:pStyle w:val="Sidhuvud"/>
              </w:pPr>
              <w:r>
                <w:t>Fi2020/</w:t>
              </w:r>
              <w:r w:rsidR="00182B4C">
                <w:t>04039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AA60F49DEA44D89B48F82BC299297D"/>
            </w:placeholder>
            <w:showingPlcHdr/>
            <w:dataBinding w:prefixMappings="xmlns:ns0='http://lp/documentinfo/RK' " w:xpath="/ns0:DocumentInfo[1]/ns0:BaseInfo[1]/ns0:DocNumber[1]" w:storeItemID="{0ACBC615-8401-417B-872B-30DE68E45C0A}"/>
            <w:text/>
          </w:sdtPr>
          <w:sdtEndPr/>
          <w:sdtContent>
            <w:p w14:paraId="54920168" w14:textId="77777777" w:rsidR="000C0ECF" w:rsidRDefault="000C0EC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4CC788" w14:textId="77777777" w:rsidR="000C0ECF" w:rsidRDefault="000C0ECF" w:rsidP="00EE3C0F">
          <w:pPr>
            <w:pStyle w:val="Sidhuvud"/>
          </w:pPr>
        </w:p>
      </w:tc>
      <w:tc>
        <w:tcPr>
          <w:tcW w:w="1134" w:type="dxa"/>
        </w:tcPr>
        <w:p w14:paraId="1C8F4A3B" w14:textId="77777777" w:rsidR="000C0ECF" w:rsidRDefault="000C0ECF" w:rsidP="0094502D">
          <w:pPr>
            <w:pStyle w:val="Sidhuvud"/>
          </w:pPr>
        </w:p>
        <w:p w14:paraId="401F7826" w14:textId="77777777" w:rsidR="000C0ECF" w:rsidRPr="0094502D" w:rsidRDefault="000C0ECF" w:rsidP="00EC71A6">
          <w:pPr>
            <w:pStyle w:val="Sidhuvud"/>
          </w:pPr>
        </w:p>
      </w:tc>
    </w:tr>
    <w:tr w:rsidR="000C0ECF" w14:paraId="62599F99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33255704AE14B1DB3AA57F1E2D68EAA"/>
          </w:placeholder>
        </w:sdtPr>
        <w:sdtEndPr/>
        <w:sdtContent>
          <w:sdt>
            <w:sdtPr>
              <w:alias w:val="SenderText"/>
              <w:tag w:val="ccRKShow_SenderText"/>
              <w:id w:val="-71736193"/>
              <w:placeholder>
                <w:docPart w:val="F24F50F9C9324063A8B3CDADF86DDB8D"/>
              </w:placeholder>
            </w:sdtPr>
            <w:sdtEndPr/>
            <w:sdtContent>
              <w:sdt>
                <w:sdtPr>
                  <w:alias w:val="SenderText"/>
                  <w:tag w:val="ccRKShow_SenderText"/>
                  <w:id w:val="-289586599"/>
                  <w:placeholder>
                    <w:docPart w:val="AB76760BD2C6490981FAD4FD17D8AF6F"/>
                  </w:placeholder>
                </w:sdtPr>
                <w:sdtEndPr/>
                <w:sdtContent>
                  <w:tc>
                    <w:tcPr>
                      <w:tcW w:w="5534" w:type="dxa"/>
                      <w:tcMar>
                        <w:right w:w="1134" w:type="dxa"/>
                      </w:tcMar>
                    </w:tcPr>
                    <w:p w14:paraId="63B2D350" w14:textId="77777777" w:rsidR="001A6774" w:rsidRPr="002A6DB6" w:rsidRDefault="001A6774" w:rsidP="001A6774">
                      <w:pPr>
                        <w:pStyle w:val="Sidhuvud"/>
                        <w:rPr>
                          <w:b/>
                        </w:rPr>
                      </w:pPr>
                      <w:r w:rsidRPr="002A6DB6">
                        <w:rPr>
                          <w:b/>
                        </w:rPr>
                        <w:t>Finansdepartementet</w:t>
                      </w:r>
                    </w:p>
                    <w:p w14:paraId="5E61A10B" w14:textId="77777777" w:rsidR="001A6774" w:rsidRPr="002A6DB6" w:rsidRDefault="001A6774" w:rsidP="001A6774">
                      <w:pPr>
                        <w:pStyle w:val="Sidhuvud"/>
                      </w:pPr>
                      <w:r w:rsidRPr="002A6DB6">
                        <w:t>Finansmarknads- och bostadsministern</w:t>
                      </w:r>
                    </w:p>
                    <w:p w14:paraId="626BFBEF" w14:textId="77777777" w:rsidR="001A6774" w:rsidRDefault="001A6774" w:rsidP="001A6774">
                      <w:pPr>
                        <w:pStyle w:val="Sidhuvud"/>
                      </w:pPr>
                      <w:r w:rsidRPr="002A6DB6">
                        <w:t xml:space="preserve">biträdande finansministern </w:t>
                      </w:r>
                    </w:p>
                    <w:p w14:paraId="63ACF0F7" w14:textId="77777777" w:rsidR="001A6774" w:rsidRDefault="001A6774" w:rsidP="001A6774">
                      <w:pPr>
                        <w:pStyle w:val="Sidhuvud"/>
                      </w:pPr>
                    </w:p>
                    <w:p w14:paraId="502A0795" w14:textId="2EBDFD6A" w:rsidR="000C0ECF" w:rsidRPr="00340DE0" w:rsidRDefault="000C0ECF" w:rsidP="001A6774">
                      <w:pPr>
                        <w:pStyle w:val="Sidhuvud"/>
                      </w:pPr>
                    </w:p>
                  </w:tc>
                </w:sdtContent>
              </w:sdt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363221129380468DAEAC6DA041A762F1"/>
          </w:placeholder>
          <w:dataBinding w:prefixMappings="xmlns:ns0='http://lp/documentinfo/RK' " w:xpath="/ns0:DocumentInfo[1]/ns0:BaseInfo[1]/ns0:Recipient[1]" w:storeItemID="{0ACBC615-8401-417B-872B-30DE68E45C0A}"/>
          <w:text w:multiLine="1"/>
        </w:sdtPr>
        <w:sdtEndPr/>
        <w:sdtContent>
          <w:tc>
            <w:tcPr>
              <w:tcW w:w="3170" w:type="dxa"/>
            </w:tcPr>
            <w:p w14:paraId="7771CD92" w14:textId="77777777" w:rsidR="000C0ECF" w:rsidRDefault="000C0E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3E85033" w14:textId="77777777" w:rsidR="000C0ECF" w:rsidRDefault="000C0ECF" w:rsidP="003E6020">
          <w:pPr>
            <w:pStyle w:val="Sidhuvud"/>
          </w:pPr>
        </w:p>
      </w:tc>
    </w:tr>
  </w:tbl>
  <w:p w14:paraId="234CA0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DE44AB"/>
    <w:multiLevelType w:val="hybridMultilevel"/>
    <w:tmpl w:val="A7FAA0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C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2B07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7139"/>
    <w:rsid w:val="000A13CA"/>
    <w:rsid w:val="000A456A"/>
    <w:rsid w:val="000A5E43"/>
    <w:rsid w:val="000B56A9"/>
    <w:rsid w:val="000C0ECF"/>
    <w:rsid w:val="000C61D1"/>
    <w:rsid w:val="000D31A9"/>
    <w:rsid w:val="000D370F"/>
    <w:rsid w:val="000D5449"/>
    <w:rsid w:val="000D7110"/>
    <w:rsid w:val="000E12D9"/>
    <w:rsid w:val="000E207D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B4C"/>
    <w:rsid w:val="001857B5"/>
    <w:rsid w:val="00187E1F"/>
    <w:rsid w:val="0019051C"/>
    <w:rsid w:val="001905CE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774"/>
    <w:rsid w:val="001B4824"/>
    <w:rsid w:val="001C0E2D"/>
    <w:rsid w:val="001C1C7D"/>
    <w:rsid w:val="001C4566"/>
    <w:rsid w:val="001C4980"/>
    <w:rsid w:val="001C5DC9"/>
    <w:rsid w:val="001C6B85"/>
    <w:rsid w:val="001C71A9"/>
    <w:rsid w:val="001D12FC"/>
    <w:rsid w:val="001D314F"/>
    <w:rsid w:val="001D512F"/>
    <w:rsid w:val="001D761A"/>
    <w:rsid w:val="001E0BD5"/>
    <w:rsid w:val="001E1A13"/>
    <w:rsid w:val="001E20CC"/>
    <w:rsid w:val="001E36FF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D9C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0D9B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32E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6B0B"/>
    <w:rsid w:val="0034750A"/>
    <w:rsid w:val="00347C69"/>
    <w:rsid w:val="00347E11"/>
    <w:rsid w:val="003503DD"/>
    <w:rsid w:val="00350696"/>
    <w:rsid w:val="00350C92"/>
    <w:rsid w:val="003542C5"/>
    <w:rsid w:val="00360397"/>
    <w:rsid w:val="00364B42"/>
    <w:rsid w:val="00365461"/>
    <w:rsid w:val="00370311"/>
    <w:rsid w:val="00380663"/>
    <w:rsid w:val="003853E3"/>
    <w:rsid w:val="0038587E"/>
    <w:rsid w:val="00386FDD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93C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8FD"/>
    <w:rsid w:val="00413A4E"/>
    <w:rsid w:val="00415163"/>
    <w:rsid w:val="00415273"/>
    <w:rsid w:val="004157BE"/>
    <w:rsid w:val="0042068E"/>
    <w:rsid w:val="00422030"/>
    <w:rsid w:val="00422A7F"/>
    <w:rsid w:val="00426213"/>
    <w:rsid w:val="00427E80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BD2"/>
    <w:rsid w:val="004A7DC4"/>
    <w:rsid w:val="004B1E7B"/>
    <w:rsid w:val="004B235C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595"/>
    <w:rsid w:val="005C120D"/>
    <w:rsid w:val="005C15B3"/>
    <w:rsid w:val="005C6B8F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554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774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684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94D"/>
    <w:rsid w:val="007C44FF"/>
    <w:rsid w:val="007C6456"/>
    <w:rsid w:val="007C6B6F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18EC"/>
    <w:rsid w:val="00863BB7"/>
    <w:rsid w:val="008730FD"/>
    <w:rsid w:val="00873DA1"/>
    <w:rsid w:val="0087508C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0BD"/>
    <w:rsid w:val="009036E7"/>
    <w:rsid w:val="0090605F"/>
    <w:rsid w:val="0091053B"/>
    <w:rsid w:val="00910E8A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2CC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2297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6B9"/>
    <w:rsid w:val="00AC15C5"/>
    <w:rsid w:val="00AD0E75"/>
    <w:rsid w:val="00AE01A0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7EC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7BB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31D2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0B6C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406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91D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42F"/>
    <w:rsid w:val="00D00E9E"/>
    <w:rsid w:val="00D021D2"/>
    <w:rsid w:val="00D02AB0"/>
    <w:rsid w:val="00D061BB"/>
    <w:rsid w:val="00D07BE1"/>
    <w:rsid w:val="00D116C0"/>
    <w:rsid w:val="00D117AB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C5B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6A9C"/>
    <w:rsid w:val="00DA4084"/>
    <w:rsid w:val="00DA56ED"/>
    <w:rsid w:val="00DA5A54"/>
    <w:rsid w:val="00DA5C0D"/>
    <w:rsid w:val="00DB3EEA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1D2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867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E25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5A3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17D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F36"/>
    <w:rsid w:val="00FB43A8"/>
    <w:rsid w:val="00FB4CC1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379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D7355D"/>
  <w15:docId w15:val="{331AF697-778C-4E8D-9B05-BAA366C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00509E51024D888C503DB393D52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00287-B30F-40B8-945C-F175F1FB3130}"/>
      </w:docPartPr>
      <w:docPartBody>
        <w:p w:rsidR="00515E63" w:rsidRDefault="003962B8" w:rsidP="003962B8">
          <w:pPr>
            <w:pStyle w:val="A500509E51024D888C503DB393D526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AA60F49DEA44D89B48F82BC2992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25BB8-E870-42BE-837E-34D2DBDA5615}"/>
      </w:docPartPr>
      <w:docPartBody>
        <w:p w:rsidR="00515E63" w:rsidRDefault="003962B8" w:rsidP="003962B8">
          <w:pPr>
            <w:pStyle w:val="37AA60F49DEA44D89B48F82BC299297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3255704AE14B1DB3AA57F1E2D68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F8405-704A-47FD-BAD5-5DA1AC4F9E81}"/>
      </w:docPartPr>
      <w:docPartBody>
        <w:p w:rsidR="00515E63" w:rsidRDefault="003962B8" w:rsidP="003962B8">
          <w:pPr>
            <w:pStyle w:val="733255704AE14B1DB3AA57F1E2D68EA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3221129380468DAEAC6DA041A76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A005F-36C4-4797-8625-D97D7DF82788}"/>
      </w:docPartPr>
      <w:docPartBody>
        <w:p w:rsidR="00515E63" w:rsidRDefault="003962B8" w:rsidP="003962B8">
          <w:pPr>
            <w:pStyle w:val="363221129380468DAEAC6DA041A762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F2F6B16A24431782878A4B51241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F7B16-AB13-4E0C-8187-2941ACC40D64}"/>
      </w:docPartPr>
      <w:docPartBody>
        <w:p w:rsidR="00515E63" w:rsidRDefault="003962B8" w:rsidP="003962B8">
          <w:pPr>
            <w:pStyle w:val="D0F2F6B16A24431782878A4B5124120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24F50F9C9324063A8B3CDADF86DD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18B83-A17F-475F-9E03-C56D345A42B1}"/>
      </w:docPartPr>
      <w:docPartBody>
        <w:p w:rsidR="00515E63" w:rsidRDefault="003962B8" w:rsidP="003962B8">
          <w:pPr>
            <w:pStyle w:val="F24F50F9C9324063A8B3CDADF86DDB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76760BD2C6490981FAD4FD17D8A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18D2C-CDB0-4776-955F-708313C98C22}"/>
      </w:docPartPr>
      <w:docPartBody>
        <w:p w:rsidR="00515E63" w:rsidRDefault="003962B8" w:rsidP="003962B8">
          <w:pPr>
            <w:pStyle w:val="AB76760BD2C6490981FAD4FD17D8AF6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B8"/>
    <w:rsid w:val="003962B8"/>
    <w:rsid w:val="00515E63"/>
    <w:rsid w:val="00C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BB818F8A50646689410B4325708A230">
    <w:name w:val="8BB818F8A50646689410B4325708A230"/>
    <w:rsid w:val="003962B8"/>
  </w:style>
  <w:style w:type="character" w:styleId="Platshllartext">
    <w:name w:val="Placeholder Text"/>
    <w:basedOn w:val="Standardstycketeckensnitt"/>
    <w:uiPriority w:val="99"/>
    <w:semiHidden/>
    <w:rsid w:val="003962B8"/>
    <w:rPr>
      <w:noProof w:val="0"/>
      <w:color w:val="808080"/>
    </w:rPr>
  </w:style>
  <w:style w:type="paragraph" w:customStyle="1" w:styleId="758678B443BE44DFB8D83C1D24756F20">
    <w:name w:val="758678B443BE44DFB8D83C1D24756F20"/>
    <w:rsid w:val="003962B8"/>
  </w:style>
  <w:style w:type="paragraph" w:customStyle="1" w:styleId="A57A43953BB94331A4ABB8F5617BF940">
    <w:name w:val="A57A43953BB94331A4ABB8F5617BF940"/>
    <w:rsid w:val="003962B8"/>
  </w:style>
  <w:style w:type="paragraph" w:customStyle="1" w:styleId="DF4E118285A1473E9673CA5FFEB1E655">
    <w:name w:val="DF4E118285A1473E9673CA5FFEB1E655"/>
    <w:rsid w:val="003962B8"/>
  </w:style>
  <w:style w:type="paragraph" w:customStyle="1" w:styleId="A500509E51024D888C503DB393D52665">
    <w:name w:val="A500509E51024D888C503DB393D52665"/>
    <w:rsid w:val="003962B8"/>
  </w:style>
  <w:style w:type="paragraph" w:customStyle="1" w:styleId="37AA60F49DEA44D89B48F82BC299297D">
    <w:name w:val="37AA60F49DEA44D89B48F82BC299297D"/>
    <w:rsid w:val="003962B8"/>
  </w:style>
  <w:style w:type="paragraph" w:customStyle="1" w:styleId="05747BC61FCB424498FBF3160A180D69">
    <w:name w:val="05747BC61FCB424498FBF3160A180D69"/>
    <w:rsid w:val="003962B8"/>
  </w:style>
  <w:style w:type="paragraph" w:customStyle="1" w:styleId="BDE49C2808EA497495DA564843B85424">
    <w:name w:val="BDE49C2808EA497495DA564843B85424"/>
    <w:rsid w:val="003962B8"/>
  </w:style>
  <w:style w:type="paragraph" w:customStyle="1" w:styleId="CD822658380A42F7B72E0607A4B3548C">
    <w:name w:val="CD822658380A42F7B72E0607A4B3548C"/>
    <w:rsid w:val="003962B8"/>
  </w:style>
  <w:style w:type="paragraph" w:customStyle="1" w:styleId="733255704AE14B1DB3AA57F1E2D68EAA">
    <w:name w:val="733255704AE14B1DB3AA57F1E2D68EAA"/>
    <w:rsid w:val="003962B8"/>
  </w:style>
  <w:style w:type="paragraph" w:customStyle="1" w:styleId="363221129380468DAEAC6DA041A762F1">
    <w:name w:val="363221129380468DAEAC6DA041A762F1"/>
    <w:rsid w:val="003962B8"/>
  </w:style>
  <w:style w:type="paragraph" w:customStyle="1" w:styleId="37AA60F49DEA44D89B48F82BC299297D1">
    <w:name w:val="37AA60F49DEA44D89B48F82BC299297D1"/>
    <w:rsid w:val="003962B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33255704AE14B1DB3AA57F1E2D68EAA1">
    <w:name w:val="733255704AE14B1DB3AA57F1E2D68EAA1"/>
    <w:rsid w:val="003962B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5EB93DF2E74DF69120CD1097F8F2C5">
    <w:name w:val="6D5EB93DF2E74DF69120CD1097F8F2C5"/>
    <w:rsid w:val="003962B8"/>
  </w:style>
  <w:style w:type="paragraph" w:customStyle="1" w:styleId="FB6E398387F04DB4A3017EDF4378052F">
    <w:name w:val="FB6E398387F04DB4A3017EDF4378052F"/>
    <w:rsid w:val="003962B8"/>
  </w:style>
  <w:style w:type="paragraph" w:customStyle="1" w:styleId="7C8561F3DA2D4845A55720FD517AC049">
    <w:name w:val="7C8561F3DA2D4845A55720FD517AC049"/>
    <w:rsid w:val="003962B8"/>
  </w:style>
  <w:style w:type="paragraph" w:customStyle="1" w:styleId="65C37E5B20C74700A5775D317A883DD6">
    <w:name w:val="65C37E5B20C74700A5775D317A883DD6"/>
    <w:rsid w:val="003962B8"/>
  </w:style>
  <w:style w:type="paragraph" w:customStyle="1" w:styleId="F0A7749CE84549E399AA52BA867E2800">
    <w:name w:val="F0A7749CE84549E399AA52BA867E2800"/>
    <w:rsid w:val="003962B8"/>
  </w:style>
  <w:style w:type="paragraph" w:customStyle="1" w:styleId="D0F2F6B16A24431782878A4B51241207">
    <w:name w:val="D0F2F6B16A24431782878A4B51241207"/>
    <w:rsid w:val="003962B8"/>
  </w:style>
  <w:style w:type="paragraph" w:customStyle="1" w:styleId="D1E3F704C0854ED7ABEF9B59524143C0">
    <w:name w:val="D1E3F704C0854ED7ABEF9B59524143C0"/>
    <w:rsid w:val="003962B8"/>
  </w:style>
  <w:style w:type="paragraph" w:customStyle="1" w:styleId="F24F50F9C9324063A8B3CDADF86DDB8D">
    <w:name w:val="F24F50F9C9324063A8B3CDADF86DDB8D"/>
    <w:rsid w:val="003962B8"/>
  </w:style>
  <w:style w:type="paragraph" w:customStyle="1" w:styleId="AB76760BD2C6490981FAD4FD17D8AF6F">
    <w:name w:val="AB76760BD2C6490981FAD4FD17D8AF6F"/>
    <w:rsid w:val="00396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a62f802d-0f8b-44d6-808b-58d0a7462647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/yta/fi-sba/Frgesvar</xsnScope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  <c9cd366cc722410295b9eacffbd73909 xmlns="c783f78f-5c80-4edd-b873-fab2ea9c4763">
      <Terms xmlns="http://schemas.microsoft.com/office/infopath/2007/PartnerControls"/>
    </c9cd366cc722410295b9eacffbd73909>
    <RKOrdnaClass xmlns="24eed32f-d08e-45ff-bc46-af8c0e5435a5" xsi:nil="true"/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2020-10-14T00:00:00</HeaderDate>
    <Office/>
    <Dnr>Fi2020/04039</Dnr>
    <ParagrafNr/>
    <DocumentTitle/>
    <VisitingAddress/>
    <Extra1/>
    <Extra2/>
    <Extra3>Roger Hedlund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0689-6F29-4B44-A518-9DD69CC24439}"/>
</file>

<file path=customXml/itemProps2.xml><?xml version="1.0" encoding="utf-8"?>
<ds:datastoreItem xmlns:ds="http://schemas.openxmlformats.org/officeDocument/2006/customXml" ds:itemID="{72C362D4-8A6C-4E68-A951-4FAC9DCD7DA1}"/>
</file>

<file path=customXml/itemProps3.xml><?xml version="1.0" encoding="utf-8"?>
<ds:datastoreItem xmlns:ds="http://schemas.openxmlformats.org/officeDocument/2006/customXml" ds:itemID="{4993A2CE-7286-44CB-86BE-3B8B5E8EC690}"/>
</file>

<file path=customXml/itemProps4.xml><?xml version="1.0" encoding="utf-8"?>
<ds:datastoreItem xmlns:ds="http://schemas.openxmlformats.org/officeDocument/2006/customXml" ds:itemID="{90959B69-E70C-4B14-9B2B-434DC1218A6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083C272-EF61-4B02-A8AA-CBF6EDB07B4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2C362D4-8A6C-4E68-A951-4FAC9DCD7DA1}">
  <ds:schemaRefs>
    <ds:schemaRef ds:uri="http://schemas.microsoft.com/office/2006/metadata/properties"/>
    <ds:schemaRef ds:uri="9c9941df-7074-4a92-bf99-225d24d78d61"/>
    <ds:schemaRef ds:uri="92ffc5e4-5e54-4abf-b21b-9b28f7aa82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783f78f-5c80-4edd-b873-fab2ea9c4763"/>
    <ds:schemaRef ds:uri="4e9c2f0c-7bf8-49af-8356-cbf363fc78a7"/>
    <ds:schemaRef ds:uri="24eed32f-d08e-45ff-bc46-af8c0e5435a5"/>
    <ds:schemaRef ds:uri="http://purl.org/dc/elements/1.1/"/>
    <ds:schemaRef ds:uri="cc625d36-bb37-4650-91b9-0c96159295ba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ACBC615-8401-417B-872B-30DE68E45C0A}"/>
</file>

<file path=customXml/itemProps8.xml><?xml version="1.0" encoding="utf-8"?>
<ds:datastoreItem xmlns:ds="http://schemas.openxmlformats.org/officeDocument/2006/customXml" ds:itemID="{289B3E1D-034F-4D94-A150-93860F7E1AC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605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172 Åtgärder mot trångboddhet.docx</dc:title>
  <dc:subject/>
  <dc:creator>Helen Ekstam</dc:creator>
  <cp:keywords/>
  <dc:description/>
  <cp:lastModifiedBy>Helen Ekstam</cp:lastModifiedBy>
  <cp:revision>3</cp:revision>
  <cp:lastPrinted>2020-10-09T13:42:00Z</cp:lastPrinted>
  <dcterms:created xsi:type="dcterms:W3CDTF">2020-10-13T08:15:00Z</dcterms:created>
  <dcterms:modified xsi:type="dcterms:W3CDTF">2020-10-13T08:17:00Z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