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607CE" w14:textId="02FA838D" w:rsidR="00CD0533" w:rsidRDefault="00CD0533" w:rsidP="00DA0661">
      <w:pPr>
        <w:pStyle w:val="Rubrik"/>
      </w:pPr>
      <w:bookmarkStart w:id="0" w:name="Start"/>
      <w:bookmarkEnd w:id="0"/>
      <w:r>
        <w:t>Svar på fråga 2017/18:677 av Andreas Carlson (KD)</w:t>
      </w:r>
      <w:r w:rsidR="00E462F7">
        <w:t xml:space="preserve"> </w:t>
      </w:r>
      <w:r>
        <w:t>Ökade befogenheter för tullen</w:t>
      </w:r>
      <w:r w:rsidR="000872DD">
        <w:t xml:space="preserve">, </w:t>
      </w:r>
      <w:r w:rsidR="00E462F7">
        <w:t xml:space="preserve">fråga 2017/18:679 </w:t>
      </w:r>
      <w:r w:rsidR="00A138FD">
        <w:t xml:space="preserve">av Anders Åkesson (C) </w:t>
      </w:r>
      <w:r w:rsidR="00E462F7">
        <w:t xml:space="preserve">Utförsel av stöldgods ur landet </w:t>
      </w:r>
      <w:r w:rsidR="000872DD">
        <w:t xml:space="preserve">och fråga </w:t>
      </w:r>
      <w:r w:rsidR="000872DD" w:rsidRPr="000872DD">
        <w:t xml:space="preserve">2017/18:695 </w:t>
      </w:r>
      <w:r w:rsidR="006426F6">
        <w:t xml:space="preserve">av </w:t>
      </w:r>
      <w:r w:rsidR="006426F6" w:rsidRPr="006426F6">
        <w:t xml:space="preserve">Pia Nilsson (S) </w:t>
      </w:r>
      <w:r w:rsidR="000872DD" w:rsidRPr="000872DD">
        <w:t>Tullens möjlighet att ingripa vid utförsel av stöldgods</w:t>
      </w:r>
    </w:p>
    <w:p w14:paraId="04D62DF3" w14:textId="5601CFE4" w:rsidR="00CD0533" w:rsidRPr="000872DD" w:rsidRDefault="00CD0533" w:rsidP="000872DD">
      <w:pPr>
        <w:pStyle w:val="Brdtext"/>
        <w:rPr>
          <w:rFonts w:ascii="Garamond" w:hAnsi="Garamond"/>
        </w:rPr>
      </w:pPr>
      <w:r w:rsidRPr="000872DD">
        <w:rPr>
          <w:rFonts w:ascii="Garamond" w:hAnsi="Garamond"/>
        </w:rPr>
        <w:t>Andreas Carlson har frågat mig vad jag tänker göra för att tullen ska kunna beslagta stulet gods</w:t>
      </w:r>
      <w:r w:rsidR="00A138FD" w:rsidRPr="000872DD">
        <w:rPr>
          <w:rFonts w:ascii="Garamond" w:hAnsi="Garamond"/>
        </w:rPr>
        <w:t xml:space="preserve"> och frihetsberöva </w:t>
      </w:r>
      <w:r w:rsidR="00E16540" w:rsidRPr="000872DD">
        <w:rPr>
          <w:rFonts w:ascii="Garamond" w:hAnsi="Garamond"/>
        </w:rPr>
        <w:t xml:space="preserve">misstänkta </w:t>
      </w:r>
      <w:r w:rsidR="00A138FD" w:rsidRPr="000872DD">
        <w:rPr>
          <w:rFonts w:ascii="Garamond" w:hAnsi="Garamond"/>
        </w:rPr>
        <w:t>brottslingar</w:t>
      </w:r>
      <w:r w:rsidR="00E16540" w:rsidRPr="000872DD">
        <w:rPr>
          <w:rFonts w:ascii="Garamond" w:hAnsi="Garamond"/>
        </w:rPr>
        <w:t xml:space="preserve">. </w:t>
      </w:r>
      <w:r w:rsidR="00A138FD" w:rsidRPr="000872DD">
        <w:rPr>
          <w:rFonts w:ascii="Garamond" w:hAnsi="Garamond"/>
        </w:rPr>
        <w:t xml:space="preserve">Anders Åkesson har frågat mig om jag </w:t>
      </w:r>
      <w:r w:rsidR="00E16540" w:rsidRPr="000872DD">
        <w:rPr>
          <w:rFonts w:ascii="Garamond" w:hAnsi="Garamond"/>
        </w:rPr>
        <w:t>kommer att</w:t>
      </w:r>
      <w:r w:rsidR="00A138FD" w:rsidRPr="000872DD">
        <w:rPr>
          <w:rFonts w:ascii="Garamond" w:hAnsi="Garamond"/>
        </w:rPr>
        <w:t xml:space="preserve"> ta initiativ i syfte att ge tulle</w:t>
      </w:r>
      <w:r w:rsidR="000872DD" w:rsidRPr="000872DD">
        <w:rPr>
          <w:rFonts w:ascii="Garamond" w:hAnsi="Garamond"/>
        </w:rPr>
        <w:t xml:space="preserve">n denna befogenhet </w:t>
      </w:r>
      <w:r w:rsidR="006426F6">
        <w:rPr>
          <w:rFonts w:ascii="Garamond" w:hAnsi="Garamond"/>
        </w:rPr>
        <w:t xml:space="preserve">att ingripa och Pia Nilsson </w:t>
      </w:r>
      <w:r w:rsidR="000872DD" w:rsidRPr="000872DD">
        <w:rPr>
          <w:rFonts w:ascii="Garamond" w:hAnsi="Garamond"/>
        </w:rPr>
        <w:t>har frågat mig vilka åtgärder jag och regeringen tänker vidta för att ge tullen befogenheter att på plats kunna agera mot misstänkt utförsel av stöldgods</w:t>
      </w:r>
      <w:r w:rsidR="000872DD">
        <w:rPr>
          <w:rFonts w:ascii="Garamond" w:hAnsi="Garamond"/>
        </w:rPr>
        <w:t xml:space="preserve">. </w:t>
      </w:r>
    </w:p>
    <w:p w14:paraId="2BF74D2D" w14:textId="596E075C" w:rsidR="00B50D3C" w:rsidRPr="000872DD" w:rsidRDefault="00821122" w:rsidP="00821122">
      <w:pPr>
        <w:rPr>
          <w:rFonts w:ascii="Garamond" w:hAnsi="Garamond"/>
        </w:rPr>
      </w:pPr>
      <w:r w:rsidRPr="000872DD">
        <w:rPr>
          <w:rFonts w:ascii="Garamond" w:hAnsi="Garamond"/>
        </w:rPr>
        <w:t xml:space="preserve">Det är ett betydande problem att internationella brottsnätverk kommer till Sverige för att begå organiserade tillgreppsbrott. Sverige behöver bli ett mindre attraktivt mål för internationella brottsnätverk så att mängden organiserade tillgreppsbrott som begås i landet minskas. </w:t>
      </w:r>
    </w:p>
    <w:p w14:paraId="4E6199D3" w14:textId="6D1D3EAB" w:rsidR="00B50D3C" w:rsidRPr="000872DD" w:rsidRDefault="00821122" w:rsidP="00821122">
      <w:pPr>
        <w:rPr>
          <w:rFonts w:ascii="Garamond" w:hAnsi="Garamond"/>
        </w:rPr>
      </w:pPr>
      <w:r w:rsidRPr="000872DD">
        <w:rPr>
          <w:rFonts w:ascii="Garamond" w:hAnsi="Garamond"/>
        </w:rPr>
        <w:t xml:space="preserve">Regeringen avser att lämna ett gemensamt uppdrag till Polismyndigheten, Kustbevakningen och Tullverket att förstärka bekämpningen av internationella brottsnätverk. </w:t>
      </w:r>
      <w:bookmarkStart w:id="1" w:name="_GoBack"/>
      <w:bookmarkEnd w:id="1"/>
    </w:p>
    <w:p w14:paraId="21B5A7C9" w14:textId="77777777" w:rsidR="004E6011" w:rsidRDefault="00B50D3C" w:rsidP="00B50D3C">
      <w:pPr>
        <w:rPr>
          <w:rFonts w:ascii="Garamond" w:hAnsi="Garamond"/>
        </w:rPr>
      </w:pPr>
      <w:r w:rsidRPr="000872DD">
        <w:rPr>
          <w:rFonts w:ascii="Garamond" w:hAnsi="Garamond"/>
        </w:rPr>
        <w:t xml:space="preserve">Jag </w:t>
      </w:r>
      <w:r w:rsidR="009E1153" w:rsidRPr="000872DD">
        <w:rPr>
          <w:rFonts w:ascii="Garamond" w:hAnsi="Garamond"/>
        </w:rPr>
        <w:t>vet av erfarenhet</w:t>
      </w:r>
      <w:r w:rsidRPr="000872DD">
        <w:rPr>
          <w:rFonts w:ascii="Garamond" w:hAnsi="Garamond"/>
        </w:rPr>
        <w:t xml:space="preserve"> från punktskatteuppdraget</w:t>
      </w:r>
      <w:r w:rsidR="00BE1B2C" w:rsidRPr="000872DD">
        <w:rPr>
          <w:rFonts w:ascii="Garamond" w:hAnsi="Garamond"/>
        </w:rPr>
        <w:t>,</w:t>
      </w:r>
      <w:r w:rsidRPr="000872DD">
        <w:rPr>
          <w:rFonts w:ascii="Garamond" w:hAnsi="Garamond"/>
        </w:rPr>
        <w:t xml:space="preserve"> där myndigheternas gemensamma insatser ledde till att de s.k. spritbussarna slogs</w:t>
      </w:r>
      <w:r w:rsidR="00BE1B2C" w:rsidRPr="000872DD">
        <w:rPr>
          <w:rFonts w:ascii="Garamond" w:hAnsi="Garamond"/>
        </w:rPr>
        <w:t xml:space="preserve"> ut</w:t>
      </w:r>
      <w:r w:rsidRPr="000872DD">
        <w:rPr>
          <w:rFonts w:ascii="Garamond" w:hAnsi="Garamond"/>
        </w:rPr>
        <w:t xml:space="preserve">, </w:t>
      </w:r>
      <w:r w:rsidR="009E1153" w:rsidRPr="000872DD">
        <w:rPr>
          <w:rFonts w:ascii="Garamond" w:hAnsi="Garamond"/>
        </w:rPr>
        <w:t>att när myndigheterna samverkar är det möjligt att</w:t>
      </w:r>
      <w:r w:rsidRPr="000872DD">
        <w:rPr>
          <w:rFonts w:ascii="Garamond" w:hAnsi="Garamond"/>
        </w:rPr>
        <w:t xml:space="preserve"> nå mycket långt</w:t>
      </w:r>
      <w:r w:rsidR="00BE1B2C" w:rsidRPr="000872DD">
        <w:rPr>
          <w:rFonts w:ascii="Garamond" w:hAnsi="Garamond"/>
        </w:rPr>
        <w:t xml:space="preserve"> för att förhindra </w:t>
      </w:r>
    </w:p>
    <w:p w14:paraId="06CA2901" w14:textId="77777777" w:rsidR="004E6011" w:rsidRDefault="004E6011">
      <w:pPr>
        <w:rPr>
          <w:rFonts w:ascii="Garamond" w:hAnsi="Garamond"/>
        </w:rPr>
      </w:pPr>
      <w:r>
        <w:rPr>
          <w:rFonts w:ascii="Garamond" w:hAnsi="Garamond"/>
        </w:rPr>
        <w:br w:type="page"/>
      </w:r>
    </w:p>
    <w:p w14:paraId="3BACE2F3" w14:textId="50F29EFD" w:rsidR="00821122" w:rsidRPr="000872DD" w:rsidRDefault="00BE1B2C" w:rsidP="00B50D3C">
      <w:pPr>
        <w:rPr>
          <w:rFonts w:ascii="Garamond" w:hAnsi="Garamond"/>
        </w:rPr>
      </w:pPr>
      <w:r w:rsidRPr="000872DD">
        <w:rPr>
          <w:rFonts w:ascii="Garamond" w:hAnsi="Garamond"/>
        </w:rPr>
        <w:lastRenderedPageBreak/>
        <w:t xml:space="preserve">och stoppa </w:t>
      </w:r>
      <w:r w:rsidR="0072111A" w:rsidRPr="000872DD">
        <w:rPr>
          <w:rFonts w:ascii="Garamond" w:hAnsi="Garamond"/>
        </w:rPr>
        <w:t xml:space="preserve">organiserad </w:t>
      </w:r>
      <w:r w:rsidRPr="000872DD">
        <w:rPr>
          <w:rFonts w:ascii="Garamond" w:hAnsi="Garamond"/>
        </w:rPr>
        <w:t>brottslighet</w:t>
      </w:r>
      <w:r w:rsidR="00B50D3C" w:rsidRPr="000872DD">
        <w:rPr>
          <w:rFonts w:ascii="Garamond" w:hAnsi="Garamond"/>
        </w:rPr>
        <w:t>.</w:t>
      </w:r>
      <w:r w:rsidRPr="000872DD">
        <w:rPr>
          <w:rFonts w:ascii="Garamond" w:hAnsi="Garamond"/>
        </w:rPr>
        <w:t xml:space="preserve"> </w:t>
      </w:r>
      <w:r w:rsidR="00B50D3C" w:rsidRPr="000872DD">
        <w:rPr>
          <w:rFonts w:ascii="Garamond" w:hAnsi="Garamond"/>
        </w:rPr>
        <w:t xml:space="preserve">Jag kommer att </w:t>
      </w:r>
      <w:r w:rsidR="00292CDC" w:rsidRPr="000872DD">
        <w:rPr>
          <w:rFonts w:ascii="Garamond" w:hAnsi="Garamond"/>
        </w:rPr>
        <w:t xml:space="preserve">fortsätta </w:t>
      </w:r>
      <w:r w:rsidR="009011E1" w:rsidRPr="000872DD">
        <w:rPr>
          <w:rFonts w:ascii="Garamond" w:hAnsi="Garamond"/>
        </w:rPr>
        <w:t>följa</w:t>
      </w:r>
      <w:r w:rsidR="00E16540" w:rsidRPr="000872DD">
        <w:rPr>
          <w:rFonts w:ascii="Garamond" w:hAnsi="Garamond"/>
        </w:rPr>
        <w:t xml:space="preserve"> frågan om utförsel av stöldgods och </w:t>
      </w:r>
      <w:r w:rsidR="00F63C7E" w:rsidRPr="000872DD">
        <w:rPr>
          <w:rFonts w:ascii="Garamond" w:hAnsi="Garamond"/>
        </w:rPr>
        <w:t>myndigheternas arbete</w:t>
      </w:r>
      <w:r w:rsidR="00675C6A" w:rsidRPr="000872DD">
        <w:rPr>
          <w:rFonts w:ascii="Garamond" w:hAnsi="Garamond"/>
        </w:rPr>
        <w:t xml:space="preserve"> </w:t>
      </w:r>
      <w:r w:rsidR="00E16540" w:rsidRPr="000872DD">
        <w:rPr>
          <w:rFonts w:ascii="Garamond" w:hAnsi="Garamond"/>
        </w:rPr>
        <w:t>med uppdraget</w:t>
      </w:r>
      <w:r w:rsidR="00B3654C" w:rsidRPr="000872DD">
        <w:rPr>
          <w:rFonts w:ascii="Garamond" w:hAnsi="Garamond"/>
        </w:rPr>
        <w:t>.</w:t>
      </w:r>
    </w:p>
    <w:p w14:paraId="5781BD5D" w14:textId="7F7A5B9E" w:rsidR="00821122" w:rsidRPr="000872DD" w:rsidRDefault="00821122" w:rsidP="002749F7">
      <w:pPr>
        <w:pStyle w:val="Brdtext"/>
        <w:rPr>
          <w:rFonts w:ascii="Garamond" w:hAnsi="Garamond"/>
        </w:rPr>
      </w:pPr>
    </w:p>
    <w:p w14:paraId="27AD7B07" w14:textId="5012841D" w:rsidR="00CD0533" w:rsidRPr="000872DD" w:rsidRDefault="00CD0533" w:rsidP="006A12F1">
      <w:pPr>
        <w:pStyle w:val="Brdtext"/>
        <w:rPr>
          <w:rFonts w:ascii="Garamond" w:hAnsi="Garamond"/>
        </w:rPr>
      </w:pPr>
      <w:r w:rsidRPr="000872DD">
        <w:rPr>
          <w:rFonts w:ascii="Garamond" w:hAnsi="Garamond"/>
        </w:rPr>
        <w:t xml:space="preserve">Stockholm den </w:t>
      </w:r>
      <w:sdt>
        <w:sdtPr>
          <w:rPr>
            <w:rFonts w:ascii="Garamond" w:hAnsi="Garamond"/>
          </w:rPr>
          <w:id w:val="-1225218591"/>
          <w:placeholder>
            <w:docPart w:val="FEA0C3AAC0254256A1B7BD311D663E32"/>
          </w:placeholder>
          <w:dataBinding w:prefixMappings="xmlns:ns0='http://lp/documentinfo/RK' " w:xpath="/ns0:DocumentInfo[1]/ns0:BaseInfo[1]/ns0:HeaderDate[1]" w:storeItemID="{33EB993C-9FC2-400A-A7D7-8CD123E72A4B}"/>
          <w:date w:fullDate="2018-02-07T00:00:00Z">
            <w:dateFormat w:val="d MMMM yyyy"/>
            <w:lid w:val="sv-SE"/>
            <w:storeMappedDataAs w:val="dateTime"/>
            <w:calendar w:val="gregorian"/>
          </w:date>
        </w:sdtPr>
        <w:sdtEndPr/>
        <w:sdtContent>
          <w:r w:rsidR="00F63C7E" w:rsidRPr="000872DD">
            <w:rPr>
              <w:rFonts w:ascii="Garamond" w:hAnsi="Garamond"/>
            </w:rPr>
            <w:t>7 februari 2018</w:t>
          </w:r>
        </w:sdtContent>
      </w:sdt>
    </w:p>
    <w:p w14:paraId="4555746A" w14:textId="77777777" w:rsidR="00CD0533" w:rsidRPr="000872DD" w:rsidRDefault="00CD0533" w:rsidP="004E7A8F">
      <w:pPr>
        <w:pStyle w:val="Brdtextutanavstnd"/>
        <w:rPr>
          <w:rFonts w:ascii="Garamond" w:hAnsi="Garamond"/>
        </w:rPr>
      </w:pPr>
    </w:p>
    <w:p w14:paraId="7A5FDB2C" w14:textId="77777777" w:rsidR="00CD0533" w:rsidRPr="000872DD" w:rsidRDefault="00CD0533" w:rsidP="004E7A8F">
      <w:pPr>
        <w:pStyle w:val="Brdtextutanavstnd"/>
        <w:rPr>
          <w:rFonts w:ascii="Garamond" w:hAnsi="Garamond"/>
        </w:rPr>
      </w:pPr>
    </w:p>
    <w:p w14:paraId="4A6830ED" w14:textId="77777777" w:rsidR="00CD0533" w:rsidRPr="000872DD" w:rsidRDefault="00CD0533" w:rsidP="004E7A8F">
      <w:pPr>
        <w:pStyle w:val="Brdtextutanavstnd"/>
        <w:rPr>
          <w:rFonts w:ascii="Garamond" w:hAnsi="Garamond"/>
        </w:rPr>
      </w:pPr>
    </w:p>
    <w:p w14:paraId="4E16D6B1" w14:textId="77777777" w:rsidR="004E6011" w:rsidRDefault="004E6011" w:rsidP="00422A41">
      <w:pPr>
        <w:pStyle w:val="Brdtext"/>
        <w:rPr>
          <w:rFonts w:ascii="Garamond" w:hAnsi="Garamond"/>
        </w:rPr>
      </w:pPr>
    </w:p>
    <w:p w14:paraId="1A29DD60" w14:textId="6F2DE0D2" w:rsidR="00CD0533" w:rsidRPr="000872DD" w:rsidRDefault="00CD0533" w:rsidP="00422A41">
      <w:pPr>
        <w:pStyle w:val="Brdtext"/>
        <w:rPr>
          <w:rFonts w:ascii="Garamond" w:hAnsi="Garamond"/>
        </w:rPr>
      </w:pPr>
      <w:r w:rsidRPr="000872DD">
        <w:rPr>
          <w:rFonts w:ascii="Garamond" w:hAnsi="Garamond"/>
        </w:rPr>
        <w:t>Magdalena Andersson</w:t>
      </w:r>
    </w:p>
    <w:p w14:paraId="531E6738" w14:textId="77777777" w:rsidR="00CD0533" w:rsidRPr="000872DD" w:rsidRDefault="00CD0533" w:rsidP="00DB48AB">
      <w:pPr>
        <w:pStyle w:val="Brdtext"/>
        <w:rPr>
          <w:rFonts w:ascii="Garamond" w:hAnsi="Garamond"/>
        </w:rPr>
      </w:pPr>
    </w:p>
    <w:p w14:paraId="506AA3CA" w14:textId="77777777" w:rsidR="00CD0533" w:rsidRPr="000872DD" w:rsidRDefault="00CD0533" w:rsidP="00E96532">
      <w:pPr>
        <w:pStyle w:val="Brdtext"/>
        <w:rPr>
          <w:rFonts w:ascii="Garamond" w:hAnsi="Garamond"/>
        </w:rPr>
      </w:pPr>
    </w:p>
    <w:sectPr w:rsidR="00CD0533" w:rsidRPr="000872DD" w:rsidSect="00CD0533">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128E8" w14:textId="77777777" w:rsidR="00CD0533" w:rsidRDefault="00CD0533" w:rsidP="00A87A54">
      <w:pPr>
        <w:spacing w:after="0" w:line="240" w:lineRule="auto"/>
      </w:pPr>
      <w:r>
        <w:separator/>
      </w:r>
    </w:p>
  </w:endnote>
  <w:endnote w:type="continuationSeparator" w:id="0">
    <w:p w14:paraId="1E5B45F8" w14:textId="77777777" w:rsidR="00CD0533" w:rsidRDefault="00CD053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CD0533" w:rsidRPr="00347E11" w14:paraId="17938EF0" w14:textId="77777777" w:rsidTr="002255BE">
      <w:trPr>
        <w:trHeight w:val="227"/>
        <w:jc w:val="right"/>
      </w:trPr>
      <w:tc>
        <w:tcPr>
          <w:tcW w:w="708" w:type="dxa"/>
          <w:vAlign w:val="bottom"/>
        </w:tcPr>
        <w:p w14:paraId="7E0B6E4E" w14:textId="60BBFA4A" w:rsidR="00CD0533" w:rsidRPr="00B62610" w:rsidRDefault="00CD0533" w:rsidP="00CD0533">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F13B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F13BD">
            <w:rPr>
              <w:rStyle w:val="Sidnummer"/>
              <w:noProof/>
            </w:rPr>
            <w:t>2</w:t>
          </w:r>
          <w:r>
            <w:rPr>
              <w:rStyle w:val="Sidnummer"/>
            </w:rPr>
            <w:fldChar w:fldCharType="end"/>
          </w:r>
          <w:r>
            <w:rPr>
              <w:rStyle w:val="Sidnummer"/>
            </w:rPr>
            <w:t>)</w:t>
          </w:r>
        </w:p>
      </w:tc>
    </w:tr>
    <w:tr w:rsidR="00CD0533" w:rsidRPr="00347E11" w14:paraId="1D07E5AB" w14:textId="77777777" w:rsidTr="002255BE">
      <w:trPr>
        <w:trHeight w:val="850"/>
        <w:jc w:val="right"/>
      </w:trPr>
      <w:tc>
        <w:tcPr>
          <w:tcW w:w="708" w:type="dxa"/>
          <w:vAlign w:val="bottom"/>
        </w:tcPr>
        <w:p w14:paraId="12DF568C" w14:textId="77777777" w:rsidR="00CD0533" w:rsidRPr="00347E11" w:rsidRDefault="00CD0533" w:rsidP="00CD0533">
          <w:pPr>
            <w:pStyle w:val="Sidfot"/>
            <w:spacing w:line="276" w:lineRule="auto"/>
            <w:jc w:val="right"/>
          </w:pPr>
        </w:p>
      </w:tc>
    </w:tr>
  </w:tbl>
  <w:p w14:paraId="53029C6C" w14:textId="77777777" w:rsidR="00CD0533" w:rsidRPr="005606BC" w:rsidRDefault="00CD0533" w:rsidP="00CD0533">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4FCF718" w14:textId="77777777" w:rsidTr="001F4302">
      <w:trPr>
        <w:trHeight w:val="510"/>
      </w:trPr>
      <w:tc>
        <w:tcPr>
          <w:tcW w:w="8525" w:type="dxa"/>
          <w:gridSpan w:val="2"/>
          <w:vAlign w:val="bottom"/>
        </w:tcPr>
        <w:p w14:paraId="379FB559" w14:textId="77777777" w:rsidR="00347E11" w:rsidRPr="00347E11" w:rsidRDefault="00347E11" w:rsidP="00347E11">
          <w:pPr>
            <w:pStyle w:val="Sidfot"/>
            <w:rPr>
              <w:sz w:val="8"/>
            </w:rPr>
          </w:pPr>
        </w:p>
      </w:tc>
    </w:tr>
    <w:tr w:rsidR="00093408" w:rsidRPr="00EE3C0F" w14:paraId="6759117A" w14:textId="77777777" w:rsidTr="00C26068">
      <w:trPr>
        <w:trHeight w:val="227"/>
      </w:trPr>
      <w:tc>
        <w:tcPr>
          <w:tcW w:w="4074" w:type="dxa"/>
        </w:tcPr>
        <w:p w14:paraId="77A00C70" w14:textId="77777777" w:rsidR="00347E11" w:rsidRPr="00F53AEA" w:rsidRDefault="00347E11" w:rsidP="00C26068">
          <w:pPr>
            <w:pStyle w:val="Sidfot"/>
            <w:spacing w:line="276" w:lineRule="auto"/>
          </w:pPr>
        </w:p>
      </w:tc>
      <w:tc>
        <w:tcPr>
          <w:tcW w:w="4451" w:type="dxa"/>
        </w:tcPr>
        <w:p w14:paraId="520A11C8" w14:textId="77777777" w:rsidR="00093408" w:rsidRPr="00F53AEA" w:rsidRDefault="00093408" w:rsidP="00F53AEA">
          <w:pPr>
            <w:pStyle w:val="Sidfot"/>
            <w:spacing w:line="276" w:lineRule="auto"/>
          </w:pPr>
        </w:p>
      </w:tc>
    </w:tr>
  </w:tbl>
  <w:p w14:paraId="5F005DC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8896A" w14:textId="77777777" w:rsidR="00CD0533" w:rsidRDefault="00CD0533" w:rsidP="00A87A54">
      <w:pPr>
        <w:spacing w:after="0" w:line="240" w:lineRule="auto"/>
      </w:pPr>
      <w:r>
        <w:separator/>
      </w:r>
    </w:p>
  </w:footnote>
  <w:footnote w:type="continuationSeparator" w:id="0">
    <w:p w14:paraId="795FEB58" w14:textId="77777777" w:rsidR="00CD0533" w:rsidRDefault="00CD053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D0533" w14:paraId="78162EF8" w14:textId="77777777" w:rsidTr="00C93EBA">
      <w:trPr>
        <w:trHeight w:val="227"/>
      </w:trPr>
      <w:tc>
        <w:tcPr>
          <w:tcW w:w="5534" w:type="dxa"/>
        </w:tcPr>
        <w:p w14:paraId="4552273C" w14:textId="710561F4" w:rsidR="00CD0533" w:rsidRPr="007D73AB" w:rsidRDefault="00CD0533">
          <w:pPr>
            <w:pStyle w:val="Sidhuvud"/>
          </w:pPr>
        </w:p>
      </w:tc>
      <w:tc>
        <w:tcPr>
          <w:tcW w:w="3170" w:type="dxa"/>
          <w:vAlign w:val="bottom"/>
        </w:tcPr>
        <w:p w14:paraId="7BB7FB11" w14:textId="77777777" w:rsidR="00CD0533" w:rsidRPr="007D73AB" w:rsidRDefault="00CD0533" w:rsidP="00340DE0">
          <w:pPr>
            <w:pStyle w:val="Sidhuvud"/>
          </w:pPr>
        </w:p>
      </w:tc>
      <w:tc>
        <w:tcPr>
          <w:tcW w:w="1134" w:type="dxa"/>
        </w:tcPr>
        <w:p w14:paraId="5C27A5F2" w14:textId="77777777" w:rsidR="00CD0533" w:rsidRDefault="00CD0533" w:rsidP="005A703A">
          <w:pPr>
            <w:pStyle w:val="Sidhuvud"/>
          </w:pPr>
        </w:p>
      </w:tc>
    </w:tr>
    <w:tr w:rsidR="00CD0533" w:rsidRPr="009A5720" w14:paraId="41334EAC" w14:textId="77777777" w:rsidTr="00C93EBA">
      <w:trPr>
        <w:trHeight w:val="1928"/>
      </w:trPr>
      <w:tc>
        <w:tcPr>
          <w:tcW w:w="5534" w:type="dxa"/>
        </w:tcPr>
        <w:p w14:paraId="0614DC2E" w14:textId="77777777" w:rsidR="00CD0533" w:rsidRPr="00340DE0" w:rsidRDefault="00CD0533" w:rsidP="00340DE0">
          <w:pPr>
            <w:pStyle w:val="Sidhuvud"/>
          </w:pPr>
          <w:r>
            <w:rPr>
              <w:noProof/>
            </w:rPr>
            <w:drawing>
              <wp:inline distT="0" distB="0" distL="0" distR="0" wp14:anchorId="09E33D58" wp14:editId="6DB4FCDC">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694F7C64" w14:textId="77777777" w:rsidR="00CD0533" w:rsidRPr="00710A6C" w:rsidRDefault="00CD0533" w:rsidP="00EE3C0F">
          <w:pPr>
            <w:pStyle w:val="Sidhuvud"/>
            <w:rPr>
              <w:b/>
            </w:rPr>
          </w:pPr>
        </w:p>
        <w:p w14:paraId="29640490" w14:textId="77777777" w:rsidR="00CD0533" w:rsidRDefault="00CD0533" w:rsidP="00EE3C0F">
          <w:pPr>
            <w:pStyle w:val="Sidhuvud"/>
          </w:pPr>
        </w:p>
        <w:p w14:paraId="7D0FC1EE" w14:textId="77777777" w:rsidR="00CD0533" w:rsidRDefault="00CD0533" w:rsidP="00EE3C0F">
          <w:pPr>
            <w:pStyle w:val="Sidhuvud"/>
          </w:pPr>
        </w:p>
        <w:p w14:paraId="608FBB73" w14:textId="77777777" w:rsidR="00CD0533" w:rsidRDefault="00CD0533" w:rsidP="00EE3C0F">
          <w:pPr>
            <w:pStyle w:val="Sidhuvud"/>
          </w:pPr>
        </w:p>
        <w:sdt>
          <w:sdtPr>
            <w:rPr>
              <w:lang w:val="en-US"/>
            </w:rPr>
            <w:alias w:val="Dnr"/>
            <w:tag w:val="ccRKShow_Dnr"/>
            <w:id w:val="-829283628"/>
            <w:placeholder>
              <w:docPart w:val="B2D8E820035740FE8D96A9AA8DC59ADA"/>
            </w:placeholder>
            <w:dataBinding w:prefixMappings="xmlns:ns0='http://lp/documentinfo/RK' " w:xpath="/ns0:DocumentInfo[1]/ns0:BaseInfo[1]/ns0:Dnr[1]" w:storeItemID="{33EB993C-9FC2-400A-A7D7-8CD123E72A4B}"/>
            <w:text/>
          </w:sdtPr>
          <w:sdtEndPr/>
          <w:sdtContent>
            <w:p w14:paraId="05170B84" w14:textId="2573DB50" w:rsidR="00CD0533" w:rsidRPr="009A5720" w:rsidRDefault="00BE1B2C" w:rsidP="00EE3C0F">
              <w:pPr>
                <w:pStyle w:val="Sidhuvud"/>
                <w:rPr>
                  <w:lang w:val="en-US"/>
                </w:rPr>
              </w:pPr>
              <w:r w:rsidRPr="009A5720">
                <w:rPr>
                  <w:lang w:val="en-US"/>
                </w:rPr>
                <w:t>Fi2018/00405/</w:t>
              </w:r>
              <w:r w:rsidR="00F63C7E" w:rsidRPr="009A5720">
                <w:rPr>
                  <w:lang w:val="en-US"/>
                </w:rPr>
                <w:t>S3</w:t>
              </w:r>
            </w:p>
          </w:sdtContent>
        </w:sdt>
        <w:sdt>
          <w:sdtPr>
            <w:rPr>
              <w:lang w:val="en-US"/>
            </w:rPr>
            <w:alias w:val="DocNumber"/>
            <w:tag w:val="DocNumber"/>
            <w:id w:val="1726028884"/>
            <w:placeholder>
              <w:docPart w:val="3EDEDAAF42D7459DB3EA6BCA3CC40E3F"/>
            </w:placeholder>
            <w:dataBinding w:prefixMappings="xmlns:ns0='http://lp/documentinfo/RK' " w:xpath="/ns0:DocumentInfo[1]/ns0:BaseInfo[1]/ns0:DocNumber[1]" w:storeItemID="{33EB993C-9FC2-400A-A7D7-8CD123E72A4B}"/>
            <w:text/>
          </w:sdtPr>
          <w:sdtEndPr/>
          <w:sdtContent>
            <w:p w14:paraId="6021672C" w14:textId="1FCD149C" w:rsidR="00CD0533" w:rsidRPr="009A5720" w:rsidRDefault="00F63C7E" w:rsidP="00EE3C0F">
              <w:pPr>
                <w:pStyle w:val="Sidhuvud"/>
                <w:rPr>
                  <w:lang w:val="en-US"/>
                </w:rPr>
              </w:pPr>
              <w:r w:rsidRPr="009A5720">
                <w:rPr>
                  <w:lang w:val="en-US"/>
                </w:rPr>
                <w:t>Fi2018/00421/S3</w:t>
              </w:r>
            </w:p>
          </w:sdtContent>
        </w:sdt>
        <w:p w14:paraId="7C7FE0DE" w14:textId="684341A0" w:rsidR="00CD0533" w:rsidRPr="009A5720" w:rsidRDefault="000872DD" w:rsidP="00EE3C0F">
          <w:pPr>
            <w:pStyle w:val="Sidhuvud"/>
            <w:rPr>
              <w:lang w:val="en-US"/>
            </w:rPr>
          </w:pPr>
          <w:r w:rsidRPr="009A5720">
            <w:rPr>
              <w:rFonts w:eastAsia="Times New Roman"/>
              <w:sz w:val="20"/>
              <w:szCs w:val="20"/>
              <w:lang w:val="en-US"/>
            </w:rPr>
            <w:t>Fi2018/00475/S</w:t>
          </w:r>
          <w:r w:rsidR="00FF0E24">
            <w:rPr>
              <w:rFonts w:eastAsia="Times New Roman"/>
              <w:sz w:val="20"/>
              <w:szCs w:val="20"/>
              <w:lang w:val="en-US"/>
            </w:rPr>
            <w:t>3</w:t>
          </w:r>
        </w:p>
      </w:tc>
      <w:tc>
        <w:tcPr>
          <w:tcW w:w="1134" w:type="dxa"/>
        </w:tcPr>
        <w:p w14:paraId="50E29557" w14:textId="77777777" w:rsidR="00CD0533" w:rsidRPr="009A5720" w:rsidRDefault="00CD0533" w:rsidP="0094502D">
          <w:pPr>
            <w:pStyle w:val="Sidhuvud"/>
            <w:rPr>
              <w:lang w:val="en-US"/>
            </w:rPr>
          </w:pPr>
        </w:p>
        <w:p w14:paraId="1F880BA4" w14:textId="77777777" w:rsidR="00CD0533" w:rsidRPr="009A5720" w:rsidRDefault="00CD0533" w:rsidP="00EC71A6">
          <w:pPr>
            <w:pStyle w:val="Sidhuvud"/>
            <w:rPr>
              <w:lang w:val="en-US"/>
            </w:rPr>
          </w:pPr>
        </w:p>
      </w:tc>
    </w:tr>
    <w:tr w:rsidR="00CD0533" w14:paraId="12BD0614" w14:textId="77777777" w:rsidTr="00C93EBA">
      <w:trPr>
        <w:trHeight w:val="2268"/>
      </w:trPr>
      <w:sdt>
        <w:sdtPr>
          <w:rPr>
            <w:b/>
          </w:rPr>
          <w:alias w:val="SenderText"/>
          <w:tag w:val="ccRKShow_SenderText"/>
          <w:id w:val="1374046025"/>
          <w:placeholder>
            <w:docPart w:val="978CC575ECD54A17A5067C3659A6783B"/>
          </w:placeholder>
        </w:sdtPr>
        <w:sdtEndPr/>
        <w:sdtContent>
          <w:tc>
            <w:tcPr>
              <w:tcW w:w="5534" w:type="dxa"/>
              <w:tcMar>
                <w:right w:w="1134" w:type="dxa"/>
              </w:tcMar>
            </w:tcPr>
            <w:p w14:paraId="685DE9E2" w14:textId="77777777" w:rsidR="00CD0533" w:rsidRPr="00CD0533" w:rsidRDefault="00CD0533" w:rsidP="00340DE0">
              <w:pPr>
                <w:pStyle w:val="Sidhuvud"/>
                <w:rPr>
                  <w:b/>
                </w:rPr>
              </w:pPr>
              <w:r w:rsidRPr="00CD0533">
                <w:rPr>
                  <w:b/>
                </w:rPr>
                <w:t>Finansdepartementet</w:t>
              </w:r>
            </w:p>
            <w:p w14:paraId="5FD18BDF" w14:textId="77777777" w:rsidR="00BE1B2C" w:rsidRDefault="00CD0533" w:rsidP="00340DE0">
              <w:pPr>
                <w:pStyle w:val="Sidhuvud"/>
              </w:pPr>
              <w:r w:rsidRPr="00CD0533">
                <w:t>Finansministern</w:t>
              </w:r>
            </w:p>
            <w:p w14:paraId="6B7D23DB" w14:textId="77777777" w:rsidR="00BE1B2C" w:rsidRDefault="00BE1B2C" w:rsidP="00340DE0">
              <w:pPr>
                <w:pStyle w:val="Sidhuvud"/>
              </w:pPr>
            </w:p>
            <w:p w14:paraId="5C7B7D17" w14:textId="77777777" w:rsidR="00BE1B2C" w:rsidRDefault="00BE1B2C" w:rsidP="00340DE0">
              <w:pPr>
                <w:pStyle w:val="Sidhuvud"/>
              </w:pPr>
            </w:p>
            <w:p w14:paraId="75E2754A" w14:textId="552D6262" w:rsidR="00CD0533" w:rsidRPr="00CD0533" w:rsidRDefault="00CD0533" w:rsidP="00340DE0">
              <w:pPr>
                <w:pStyle w:val="Sidhuvud"/>
                <w:rPr>
                  <w:b/>
                </w:rPr>
              </w:pPr>
            </w:p>
          </w:tc>
        </w:sdtContent>
      </w:sdt>
      <w:sdt>
        <w:sdtPr>
          <w:alias w:val="Recipient"/>
          <w:tag w:val="ccRKShow_Recipient"/>
          <w:id w:val="-28344517"/>
          <w:placeholder>
            <w:docPart w:val="5A928F3D0CF34814ABD3DDCBC7A30962"/>
          </w:placeholder>
          <w:dataBinding w:prefixMappings="xmlns:ns0='http://lp/documentinfo/RK' " w:xpath="/ns0:DocumentInfo[1]/ns0:BaseInfo[1]/ns0:Recipient[1]" w:storeItemID="{33EB993C-9FC2-400A-A7D7-8CD123E72A4B}"/>
          <w:text w:multiLine="1"/>
        </w:sdtPr>
        <w:sdtEndPr/>
        <w:sdtContent>
          <w:tc>
            <w:tcPr>
              <w:tcW w:w="3170" w:type="dxa"/>
            </w:tcPr>
            <w:p w14:paraId="0BBA9132" w14:textId="77777777" w:rsidR="00CD0533" w:rsidRDefault="00CD0533" w:rsidP="00547B89">
              <w:pPr>
                <w:pStyle w:val="Sidhuvud"/>
              </w:pPr>
              <w:r>
                <w:t>Till riksdagen</w:t>
              </w:r>
            </w:p>
          </w:tc>
        </w:sdtContent>
      </w:sdt>
      <w:tc>
        <w:tcPr>
          <w:tcW w:w="1134" w:type="dxa"/>
        </w:tcPr>
        <w:p w14:paraId="0F60E1A4" w14:textId="77777777" w:rsidR="00CD0533" w:rsidRDefault="00CD0533" w:rsidP="003E6020">
          <w:pPr>
            <w:pStyle w:val="Sidhuvud"/>
          </w:pPr>
        </w:p>
      </w:tc>
    </w:tr>
  </w:tbl>
  <w:p w14:paraId="789EFB4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33"/>
    <w:rsid w:val="00004D5C"/>
    <w:rsid w:val="00005F68"/>
    <w:rsid w:val="00012B00"/>
    <w:rsid w:val="00026711"/>
    <w:rsid w:val="00041EDC"/>
    <w:rsid w:val="00053435"/>
    <w:rsid w:val="00057FE0"/>
    <w:rsid w:val="000757FC"/>
    <w:rsid w:val="000862E0"/>
    <w:rsid w:val="000872DD"/>
    <w:rsid w:val="00093408"/>
    <w:rsid w:val="0009435C"/>
    <w:rsid w:val="000C61D1"/>
    <w:rsid w:val="000E12D9"/>
    <w:rsid w:val="000F00B8"/>
    <w:rsid w:val="00121002"/>
    <w:rsid w:val="00170CE4"/>
    <w:rsid w:val="00173126"/>
    <w:rsid w:val="00192E34"/>
    <w:rsid w:val="001C5DC9"/>
    <w:rsid w:val="001C71A9"/>
    <w:rsid w:val="001F0629"/>
    <w:rsid w:val="001F0736"/>
    <w:rsid w:val="001F4302"/>
    <w:rsid w:val="00204079"/>
    <w:rsid w:val="00211B4E"/>
    <w:rsid w:val="00213258"/>
    <w:rsid w:val="00222258"/>
    <w:rsid w:val="00223AD6"/>
    <w:rsid w:val="00233BCB"/>
    <w:rsid w:val="00233D52"/>
    <w:rsid w:val="00260D2D"/>
    <w:rsid w:val="00281106"/>
    <w:rsid w:val="00282D27"/>
    <w:rsid w:val="00292420"/>
    <w:rsid w:val="00292CDC"/>
    <w:rsid w:val="00296180"/>
    <w:rsid w:val="002E4D3F"/>
    <w:rsid w:val="002F66A6"/>
    <w:rsid w:val="003050DB"/>
    <w:rsid w:val="0030545E"/>
    <w:rsid w:val="00307E0B"/>
    <w:rsid w:val="00310561"/>
    <w:rsid w:val="003128E2"/>
    <w:rsid w:val="00326C03"/>
    <w:rsid w:val="00340DE0"/>
    <w:rsid w:val="00342327"/>
    <w:rsid w:val="00347E11"/>
    <w:rsid w:val="00350C92"/>
    <w:rsid w:val="00370311"/>
    <w:rsid w:val="0038587E"/>
    <w:rsid w:val="00392ED4"/>
    <w:rsid w:val="003A5969"/>
    <w:rsid w:val="003A5C58"/>
    <w:rsid w:val="003C7BE0"/>
    <w:rsid w:val="003D0DD3"/>
    <w:rsid w:val="003D17EF"/>
    <w:rsid w:val="003D3535"/>
    <w:rsid w:val="003E6020"/>
    <w:rsid w:val="0041223B"/>
    <w:rsid w:val="0042068E"/>
    <w:rsid w:val="004637C6"/>
    <w:rsid w:val="004660C8"/>
    <w:rsid w:val="00472EBA"/>
    <w:rsid w:val="00474676"/>
    <w:rsid w:val="0047511B"/>
    <w:rsid w:val="00480EC3"/>
    <w:rsid w:val="0048317E"/>
    <w:rsid w:val="00485601"/>
    <w:rsid w:val="004865B8"/>
    <w:rsid w:val="00486C0D"/>
    <w:rsid w:val="00491796"/>
    <w:rsid w:val="004B66DA"/>
    <w:rsid w:val="004C70EE"/>
    <w:rsid w:val="004E25CD"/>
    <w:rsid w:val="004E6011"/>
    <w:rsid w:val="004F0448"/>
    <w:rsid w:val="004F6525"/>
    <w:rsid w:val="0052127C"/>
    <w:rsid w:val="00544738"/>
    <w:rsid w:val="005456E4"/>
    <w:rsid w:val="00547B89"/>
    <w:rsid w:val="005606BC"/>
    <w:rsid w:val="00567799"/>
    <w:rsid w:val="00571A0B"/>
    <w:rsid w:val="005850D7"/>
    <w:rsid w:val="00596E2B"/>
    <w:rsid w:val="005A5193"/>
    <w:rsid w:val="005E2F29"/>
    <w:rsid w:val="005E4E79"/>
    <w:rsid w:val="006175D7"/>
    <w:rsid w:val="006208E5"/>
    <w:rsid w:val="00631F82"/>
    <w:rsid w:val="006426F6"/>
    <w:rsid w:val="00654B4D"/>
    <w:rsid w:val="006641DC"/>
    <w:rsid w:val="00670A48"/>
    <w:rsid w:val="00672F6F"/>
    <w:rsid w:val="00675C6A"/>
    <w:rsid w:val="0069523C"/>
    <w:rsid w:val="006B4A30"/>
    <w:rsid w:val="006B7569"/>
    <w:rsid w:val="006D3188"/>
    <w:rsid w:val="006D59F9"/>
    <w:rsid w:val="006E08FC"/>
    <w:rsid w:val="006F2588"/>
    <w:rsid w:val="00710A6C"/>
    <w:rsid w:val="00712266"/>
    <w:rsid w:val="0072111A"/>
    <w:rsid w:val="00750C93"/>
    <w:rsid w:val="00757B3B"/>
    <w:rsid w:val="00773075"/>
    <w:rsid w:val="00782B3F"/>
    <w:rsid w:val="0079641B"/>
    <w:rsid w:val="007A629C"/>
    <w:rsid w:val="007C44FF"/>
    <w:rsid w:val="007C7BDB"/>
    <w:rsid w:val="007D73AB"/>
    <w:rsid w:val="00804C1B"/>
    <w:rsid w:val="00816677"/>
    <w:rsid w:val="008178E6"/>
    <w:rsid w:val="00821122"/>
    <w:rsid w:val="008375D5"/>
    <w:rsid w:val="00875DDD"/>
    <w:rsid w:val="00891929"/>
    <w:rsid w:val="008A0A0D"/>
    <w:rsid w:val="008C562B"/>
    <w:rsid w:val="008D3090"/>
    <w:rsid w:val="008D4306"/>
    <w:rsid w:val="008D4508"/>
    <w:rsid w:val="008E77D6"/>
    <w:rsid w:val="009011E1"/>
    <w:rsid w:val="0094502D"/>
    <w:rsid w:val="00947013"/>
    <w:rsid w:val="00986CC3"/>
    <w:rsid w:val="009920AA"/>
    <w:rsid w:val="009A4D0A"/>
    <w:rsid w:val="009A5720"/>
    <w:rsid w:val="009C2459"/>
    <w:rsid w:val="009C5A9C"/>
    <w:rsid w:val="009D5D40"/>
    <w:rsid w:val="009D6B1B"/>
    <w:rsid w:val="009E107B"/>
    <w:rsid w:val="009E1153"/>
    <w:rsid w:val="009E18D6"/>
    <w:rsid w:val="00A01F5C"/>
    <w:rsid w:val="00A061BD"/>
    <w:rsid w:val="00A138FD"/>
    <w:rsid w:val="00A3270B"/>
    <w:rsid w:val="00A43B02"/>
    <w:rsid w:val="00A5156E"/>
    <w:rsid w:val="00A56824"/>
    <w:rsid w:val="00A67276"/>
    <w:rsid w:val="00A67840"/>
    <w:rsid w:val="00A743AC"/>
    <w:rsid w:val="00A87A54"/>
    <w:rsid w:val="00AA1809"/>
    <w:rsid w:val="00AB6313"/>
    <w:rsid w:val="00AF0BB7"/>
    <w:rsid w:val="00AF0EDE"/>
    <w:rsid w:val="00B06751"/>
    <w:rsid w:val="00B2169D"/>
    <w:rsid w:val="00B21CBB"/>
    <w:rsid w:val="00B316CA"/>
    <w:rsid w:val="00B3654C"/>
    <w:rsid w:val="00B41F72"/>
    <w:rsid w:val="00B50D3C"/>
    <w:rsid w:val="00B517E1"/>
    <w:rsid w:val="00B55E70"/>
    <w:rsid w:val="00B84409"/>
    <w:rsid w:val="00BB5683"/>
    <w:rsid w:val="00BD0826"/>
    <w:rsid w:val="00BE1B2C"/>
    <w:rsid w:val="00BE3210"/>
    <w:rsid w:val="00C141C6"/>
    <w:rsid w:val="00C2071A"/>
    <w:rsid w:val="00C20ACB"/>
    <w:rsid w:val="00C26068"/>
    <w:rsid w:val="00C271A8"/>
    <w:rsid w:val="00C37A77"/>
    <w:rsid w:val="00C461E6"/>
    <w:rsid w:val="00C93EBA"/>
    <w:rsid w:val="00CA7FF5"/>
    <w:rsid w:val="00CB1E7C"/>
    <w:rsid w:val="00CB2EA1"/>
    <w:rsid w:val="00CB43F1"/>
    <w:rsid w:val="00CB6EDE"/>
    <w:rsid w:val="00CC41BA"/>
    <w:rsid w:val="00CD0533"/>
    <w:rsid w:val="00CD1C6C"/>
    <w:rsid w:val="00CD6169"/>
    <w:rsid w:val="00D021D2"/>
    <w:rsid w:val="00D13D8A"/>
    <w:rsid w:val="00D279D8"/>
    <w:rsid w:val="00D27C8E"/>
    <w:rsid w:val="00D4141B"/>
    <w:rsid w:val="00D4145D"/>
    <w:rsid w:val="00D5467F"/>
    <w:rsid w:val="00D6730A"/>
    <w:rsid w:val="00D76068"/>
    <w:rsid w:val="00D76B01"/>
    <w:rsid w:val="00D84704"/>
    <w:rsid w:val="00D95424"/>
    <w:rsid w:val="00DB714B"/>
    <w:rsid w:val="00DD2BA8"/>
    <w:rsid w:val="00DF13BD"/>
    <w:rsid w:val="00DF5BFB"/>
    <w:rsid w:val="00E16540"/>
    <w:rsid w:val="00E462F7"/>
    <w:rsid w:val="00E469E4"/>
    <w:rsid w:val="00E475C3"/>
    <w:rsid w:val="00E509B0"/>
    <w:rsid w:val="00EA1688"/>
    <w:rsid w:val="00EB62BB"/>
    <w:rsid w:val="00ED592E"/>
    <w:rsid w:val="00ED6ABD"/>
    <w:rsid w:val="00EE3C0F"/>
    <w:rsid w:val="00EF2A7F"/>
    <w:rsid w:val="00F03EAC"/>
    <w:rsid w:val="00F14024"/>
    <w:rsid w:val="00F259D7"/>
    <w:rsid w:val="00F32D05"/>
    <w:rsid w:val="00F35263"/>
    <w:rsid w:val="00F53AEA"/>
    <w:rsid w:val="00F63C7E"/>
    <w:rsid w:val="00F66093"/>
    <w:rsid w:val="00F848D6"/>
    <w:rsid w:val="00FA5DDD"/>
    <w:rsid w:val="00FD0B7B"/>
    <w:rsid w:val="00FD20BC"/>
    <w:rsid w:val="00FD7CEC"/>
    <w:rsid w:val="00FF0E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55697C"/>
  <w15:chartTrackingRefBased/>
  <w15:docId w15:val="{C9F2696D-05E5-4BF3-B6A8-5CA73C2E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D0533"/>
  </w:style>
  <w:style w:type="paragraph" w:styleId="Rubrik1">
    <w:name w:val="heading 1"/>
    <w:basedOn w:val="Brdtext"/>
    <w:next w:val="Brdtext"/>
    <w:link w:val="Rubrik1Char"/>
    <w:uiPriority w:val="1"/>
    <w:qFormat/>
    <w:rsid w:val="00CD0533"/>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D0533"/>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D0533"/>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D0533"/>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D0533"/>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CD0533"/>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CD0533"/>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CD05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CD05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D0533"/>
    <w:pPr>
      <w:tabs>
        <w:tab w:val="left" w:pos="1701"/>
        <w:tab w:val="left" w:pos="3600"/>
        <w:tab w:val="left" w:pos="5387"/>
      </w:tabs>
    </w:pPr>
  </w:style>
  <w:style w:type="character" w:customStyle="1" w:styleId="BrdtextChar">
    <w:name w:val="Brödtext Char"/>
    <w:basedOn w:val="Standardstycketeckensnitt"/>
    <w:link w:val="Brdtext"/>
    <w:rsid w:val="00CD0533"/>
  </w:style>
  <w:style w:type="paragraph" w:styleId="Brdtextmedindrag">
    <w:name w:val="Body Text Indent"/>
    <w:basedOn w:val="Normal"/>
    <w:link w:val="BrdtextmedindragChar"/>
    <w:qFormat/>
    <w:rsid w:val="00CD0533"/>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CD0533"/>
  </w:style>
  <w:style w:type="character" w:customStyle="1" w:styleId="Rubrik1Char">
    <w:name w:val="Rubrik 1 Char"/>
    <w:basedOn w:val="Standardstycketeckensnitt"/>
    <w:link w:val="Rubrik1"/>
    <w:uiPriority w:val="1"/>
    <w:rsid w:val="00CD0533"/>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CD0533"/>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CD0533"/>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D0533"/>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D0533"/>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D0533"/>
    <w:pPr>
      <w:numPr>
        <w:numId w:val="0"/>
      </w:numPr>
    </w:pPr>
  </w:style>
  <w:style w:type="paragraph" w:customStyle="1" w:styleId="Rubrik2utannumrering">
    <w:name w:val="Rubrik 2 utan numrering"/>
    <w:basedOn w:val="Rubrik2"/>
    <w:next w:val="Brdtext"/>
    <w:uiPriority w:val="1"/>
    <w:qFormat/>
    <w:rsid w:val="00CD0533"/>
    <w:pPr>
      <w:numPr>
        <w:ilvl w:val="0"/>
        <w:numId w:val="0"/>
      </w:numPr>
    </w:pPr>
  </w:style>
  <w:style w:type="paragraph" w:customStyle="1" w:styleId="Rubrik3utannumrering">
    <w:name w:val="Rubrik 3 utan numrering"/>
    <w:basedOn w:val="Rubrik3"/>
    <w:next w:val="Brdtext"/>
    <w:uiPriority w:val="1"/>
    <w:qFormat/>
    <w:rsid w:val="00CD0533"/>
    <w:pPr>
      <w:numPr>
        <w:ilvl w:val="0"/>
        <w:numId w:val="0"/>
      </w:numPr>
    </w:pPr>
  </w:style>
  <w:style w:type="character" w:customStyle="1" w:styleId="Rubrik4Char">
    <w:name w:val="Rubrik 4 Char"/>
    <w:basedOn w:val="Standardstycketeckensnitt"/>
    <w:link w:val="Rubrik4"/>
    <w:uiPriority w:val="1"/>
    <w:rsid w:val="00CD0533"/>
    <w:rPr>
      <w:rFonts w:asciiTheme="majorHAnsi" w:eastAsiaTheme="majorEastAsia" w:hAnsiTheme="majorHAnsi" w:cstheme="majorBidi"/>
      <w:b/>
      <w:iCs/>
      <w:sz w:val="20"/>
    </w:rPr>
  </w:style>
  <w:style w:type="paragraph" w:customStyle="1" w:styleId="Brdtextutanavstnd">
    <w:name w:val="Brödtext utan avstånd"/>
    <w:basedOn w:val="Normal"/>
    <w:qFormat/>
    <w:rsid w:val="00CD0533"/>
    <w:pPr>
      <w:tabs>
        <w:tab w:val="left" w:pos="1701"/>
        <w:tab w:val="left" w:pos="3600"/>
        <w:tab w:val="left" w:pos="5387"/>
      </w:tabs>
      <w:spacing w:after="0"/>
    </w:pPr>
  </w:style>
  <w:style w:type="paragraph" w:customStyle="1" w:styleId="Bildtext">
    <w:name w:val="Bildtext"/>
    <w:basedOn w:val="Brdtext"/>
    <w:next w:val="Brdtext"/>
    <w:uiPriority w:val="2"/>
    <w:qFormat/>
    <w:rsid w:val="00CD0533"/>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CD0533"/>
    <w:pPr>
      <w:numPr>
        <w:ilvl w:val="0"/>
        <w:numId w:val="0"/>
      </w:numPr>
    </w:pPr>
  </w:style>
  <w:style w:type="paragraph" w:customStyle="1" w:styleId="Rubrik5utannumrering">
    <w:name w:val="Rubrik 5 utan numrering"/>
    <w:basedOn w:val="Rubrik5"/>
    <w:next w:val="Brdtext"/>
    <w:uiPriority w:val="1"/>
    <w:qFormat/>
    <w:rsid w:val="00CD0533"/>
  </w:style>
  <w:style w:type="paragraph" w:styleId="Beskrivning">
    <w:name w:val="caption"/>
    <w:basedOn w:val="Bildtext"/>
    <w:next w:val="Normal"/>
    <w:uiPriority w:val="35"/>
    <w:qFormat/>
    <w:rsid w:val="00CD0533"/>
    <w:rPr>
      <w:iCs/>
      <w:szCs w:val="18"/>
    </w:rPr>
  </w:style>
  <w:style w:type="character" w:customStyle="1" w:styleId="Rubrik5Char">
    <w:name w:val="Rubrik 5 Char"/>
    <w:basedOn w:val="Standardstycketeckensnitt"/>
    <w:link w:val="Rubrik5"/>
    <w:uiPriority w:val="1"/>
    <w:rsid w:val="00CD0533"/>
    <w:rPr>
      <w:rFonts w:asciiTheme="majorHAnsi" w:eastAsiaTheme="majorEastAsia" w:hAnsiTheme="majorHAnsi" w:cstheme="majorBidi"/>
      <w:sz w:val="20"/>
    </w:rPr>
  </w:style>
  <w:style w:type="numbering" w:customStyle="1" w:styleId="RKNumreraderubriker">
    <w:name w:val="RK Numrerade rubriker"/>
    <w:uiPriority w:val="99"/>
    <w:rsid w:val="00CD0533"/>
    <w:pPr>
      <w:numPr>
        <w:numId w:val="1"/>
      </w:numPr>
    </w:pPr>
  </w:style>
  <w:style w:type="paragraph" w:customStyle="1" w:styleId="Klla">
    <w:name w:val="Källa"/>
    <w:basedOn w:val="Bildtext"/>
    <w:next w:val="Brdtext"/>
    <w:uiPriority w:val="2"/>
    <w:qFormat/>
    <w:rsid w:val="00CD0533"/>
  </w:style>
  <w:style w:type="paragraph" w:styleId="Sidhuvud">
    <w:name w:val="header"/>
    <w:basedOn w:val="Normal"/>
    <w:link w:val="SidhuvudChar"/>
    <w:uiPriority w:val="99"/>
    <w:rsid w:val="00CD0533"/>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CD0533"/>
    <w:rPr>
      <w:rFonts w:asciiTheme="majorHAnsi" w:hAnsiTheme="majorHAnsi"/>
      <w:sz w:val="19"/>
    </w:rPr>
  </w:style>
  <w:style w:type="paragraph" w:styleId="Sidfot">
    <w:name w:val="footer"/>
    <w:basedOn w:val="Normal"/>
    <w:link w:val="SidfotChar"/>
    <w:uiPriority w:val="99"/>
    <w:rsid w:val="00CD0533"/>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CD0533"/>
    <w:rPr>
      <w:rFonts w:asciiTheme="majorHAnsi" w:hAnsiTheme="majorHAnsi"/>
      <w:sz w:val="16"/>
    </w:rPr>
  </w:style>
  <w:style w:type="paragraph" w:styleId="Innehll2">
    <w:name w:val="toc 2"/>
    <w:basedOn w:val="Normal"/>
    <w:next w:val="Brdtext"/>
    <w:uiPriority w:val="39"/>
    <w:rsid w:val="00CD0533"/>
    <w:pPr>
      <w:spacing w:after="0" w:line="240" w:lineRule="auto"/>
    </w:pPr>
  </w:style>
  <w:style w:type="character" w:styleId="Sidnummer">
    <w:name w:val="page number"/>
    <w:basedOn w:val="SidfotChar"/>
    <w:uiPriority w:val="99"/>
    <w:rsid w:val="00CD0533"/>
    <w:rPr>
      <w:rFonts w:asciiTheme="majorHAnsi" w:hAnsiTheme="majorHAnsi"/>
      <w:sz w:val="17"/>
    </w:rPr>
  </w:style>
  <w:style w:type="paragraph" w:styleId="Innehll1">
    <w:name w:val="toc 1"/>
    <w:basedOn w:val="Normal"/>
    <w:next w:val="Brdtext"/>
    <w:uiPriority w:val="39"/>
    <w:rsid w:val="00CD0533"/>
    <w:pPr>
      <w:spacing w:before="240" w:after="100" w:line="240" w:lineRule="auto"/>
    </w:pPr>
    <w:rPr>
      <w:rFonts w:asciiTheme="majorHAnsi" w:hAnsiTheme="majorHAnsi"/>
      <w:sz w:val="24"/>
    </w:rPr>
  </w:style>
  <w:style w:type="paragraph" w:styleId="Innehll3">
    <w:name w:val="toc 3"/>
    <w:basedOn w:val="Normal"/>
    <w:next w:val="Brdtext"/>
    <w:uiPriority w:val="39"/>
    <w:rsid w:val="00CD0533"/>
    <w:pPr>
      <w:spacing w:after="0" w:line="240" w:lineRule="auto"/>
      <w:ind w:left="284"/>
    </w:pPr>
  </w:style>
  <w:style w:type="character" w:styleId="Hyperlnk">
    <w:name w:val="Hyperlink"/>
    <w:basedOn w:val="Standardstycketeckensnitt"/>
    <w:uiPriority w:val="99"/>
    <w:rsid w:val="00CD0533"/>
    <w:rPr>
      <w:noProof w:val="0"/>
      <w:color w:val="0563C1" w:themeColor="hyperlink"/>
      <w:u w:val="single"/>
    </w:rPr>
  </w:style>
  <w:style w:type="paragraph" w:styleId="Innehllsfrteckningsrubrik">
    <w:name w:val="TOC Heading"/>
    <w:basedOn w:val="Rubrik1utannumrering"/>
    <w:next w:val="Normal"/>
    <w:uiPriority w:val="39"/>
    <w:qFormat/>
    <w:rsid w:val="00CD0533"/>
    <w:pPr>
      <w:outlineLvl w:val="9"/>
    </w:pPr>
  </w:style>
  <w:style w:type="table" w:styleId="Tabellrutnt">
    <w:name w:val="Table Grid"/>
    <w:aliases w:val="Ärendeförteckning"/>
    <w:basedOn w:val="Normaltabell"/>
    <w:uiPriority w:val="39"/>
    <w:rsid w:val="00CD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rsid w:val="00CD0533"/>
    <w:pPr>
      <w:spacing w:after="0"/>
    </w:pPr>
    <w:rPr>
      <w:szCs w:val="20"/>
    </w:rPr>
  </w:style>
  <w:style w:type="character" w:customStyle="1" w:styleId="FotnotstextChar">
    <w:name w:val="Fotnotstext Char"/>
    <w:basedOn w:val="Standardstycketeckensnitt"/>
    <w:link w:val="Fotnotstext"/>
    <w:uiPriority w:val="99"/>
    <w:rsid w:val="00CD0533"/>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CD0533"/>
    <w:rPr>
      <w:noProof w:val="0"/>
      <w:vertAlign w:val="superscript"/>
    </w:rPr>
  </w:style>
  <w:style w:type="paragraph" w:styleId="Numreradlista">
    <w:name w:val="List Number"/>
    <w:basedOn w:val="Normal"/>
    <w:uiPriority w:val="6"/>
    <w:rsid w:val="00CD0533"/>
    <w:pPr>
      <w:numPr>
        <w:numId w:val="36"/>
      </w:numPr>
      <w:spacing w:after="100"/>
    </w:pPr>
  </w:style>
  <w:style w:type="paragraph" w:styleId="Numreradlista2">
    <w:name w:val="List Number 2"/>
    <w:basedOn w:val="Normal"/>
    <w:uiPriority w:val="6"/>
    <w:rsid w:val="00CD0533"/>
    <w:pPr>
      <w:numPr>
        <w:ilvl w:val="1"/>
        <w:numId w:val="36"/>
      </w:numPr>
      <w:spacing w:after="100"/>
      <w:contextualSpacing/>
    </w:pPr>
  </w:style>
  <w:style w:type="paragraph" w:styleId="Punktlista">
    <w:name w:val="List Bullet"/>
    <w:basedOn w:val="Normal"/>
    <w:uiPriority w:val="6"/>
    <w:rsid w:val="00CD0533"/>
    <w:pPr>
      <w:tabs>
        <w:tab w:val="num" w:pos="425"/>
      </w:tabs>
      <w:spacing w:after="100"/>
      <w:ind w:left="425" w:hanging="425"/>
      <w:contextualSpacing/>
    </w:pPr>
  </w:style>
  <w:style w:type="paragraph" w:styleId="Punktlista2">
    <w:name w:val="List Bullet 2"/>
    <w:basedOn w:val="Normal"/>
    <w:uiPriority w:val="6"/>
    <w:rsid w:val="00CD0533"/>
    <w:pPr>
      <w:tabs>
        <w:tab w:val="num" w:pos="851"/>
      </w:tabs>
      <w:spacing w:after="100"/>
      <w:ind w:left="850" w:hanging="425"/>
      <w:contextualSpacing/>
    </w:pPr>
  </w:style>
  <w:style w:type="numbering" w:customStyle="1" w:styleId="RKNumreradlista">
    <w:name w:val="RK Numrerad lista"/>
    <w:uiPriority w:val="99"/>
    <w:rsid w:val="00CD0533"/>
    <w:pPr>
      <w:numPr>
        <w:numId w:val="7"/>
      </w:numPr>
    </w:pPr>
  </w:style>
  <w:style w:type="paragraph" w:customStyle="1" w:styleId="Strecklista">
    <w:name w:val="Strecklista"/>
    <w:basedOn w:val="Punktlista"/>
    <w:uiPriority w:val="6"/>
    <w:qFormat/>
    <w:rsid w:val="00CD0533"/>
    <w:pPr>
      <w:numPr>
        <w:numId w:val="34"/>
      </w:numPr>
    </w:pPr>
  </w:style>
  <w:style w:type="numbering" w:customStyle="1" w:styleId="RKPunktlista">
    <w:name w:val="RK Punktlista"/>
    <w:uiPriority w:val="99"/>
    <w:rsid w:val="00CD0533"/>
    <w:pPr>
      <w:numPr>
        <w:numId w:val="14"/>
      </w:numPr>
    </w:pPr>
  </w:style>
  <w:style w:type="paragraph" w:customStyle="1" w:styleId="Strecklista2">
    <w:name w:val="Strecklista 2"/>
    <w:basedOn w:val="Strecklista"/>
    <w:uiPriority w:val="6"/>
    <w:qFormat/>
    <w:rsid w:val="00CD0533"/>
    <w:pPr>
      <w:numPr>
        <w:ilvl w:val="1"/>
      </w:numPr>
    </w:pPr>
  </w:style>
  <w:style w:type="numbering" w:customStyle="1" w:styleId="Strecklistan">
    <w:name w:val="Strecklistan"/>
    <w:uiPriority w:val="99"/>
    <w:rsid w:val="00CD0533"/>
    <w:pPr>
      <w:numPr>
        <w:numId w:val="18"/>
      </w:numPr>
    </w:pPr>
  </w:style>
  <w:style w:type="character" w:styleId="Platshllartext">
    <w:name w:val="Placeholder Text"/>
    <w:basedOn w:val="Standardstycketeckensnitt"/>
    <w:uiPriority w:val="99"/>
    <w:semiHidden/>
    <w:rsid w:val="00CD0533"/>
    <w:rPr>
      <w:noProof w:val="0"/>
      <w:color w:val="808080"/>
    </w:rPr>
  </w:style>
  <w:style w:type="paragraph" w:styleId="Numreradlista3">
    <w:name w:val="List Number 3"/>
    <w:basedOn w:val="Normal"/>
    <w:uiPriority w:val="6"/>
    <w:rsid w:val="00CD0533"/>
    <w:pPr>
      <w:numPr>
        <w:ilvl w:val="2"/>
        <w:numId w:val="36"/>
      </w:numPr>
      <w:spacing w:after="100"/>
      <w:contextualSpacing/>
    </w:pPr>
  </w:style>
  <w:style w:type="paragraph" w:customStyle="1" w:styleId="Strecklista3">
    <w:name w:val="Strecklista 3"/>
    <w:basedOn w:val="Brdtext"/>
    <w:uiPriority w:val="6"/>
    <w:qFormat/>
    <w:rsid w:val="00CD0533"/>
    <w:pPr>
      <w:numPr>
        <w:ilvl w:val="2"/>
        <w:numId w:val="34"/>
      </w:numPr>
      <w:spacing w:after="100"/>
    </w:pPr>
  </w:style>
  <w:style w:type="paragraph" w:styleId="Punktlista3">
    <w:name w:val="List Bullet 3"/>
    <w:basedOn w:val="Normal"/>
    <w:uiPriority w:val="6"/>
    <w:rsid w:val="00CD0533"/>
    <w:pPr>
      <w:tabs>
        <w:tab w:val="num" w:pos="1276"/>
      </w:tabs>
      <w:spacing w:after="100"/>
      <w:ind w:left="1276" w:hanging="425"/>
      <w:contextualSpacing/>
    </w:pPr>
  </w:style>
  <w:style w:type="paragraph" w:customStyle="1" w:styleId="Brdtextmedram">
    <w:name w:val="Brödtext med ram"/>
    <w:basedOn w:val="Brdtext"/>
    <w:qFormat/>
    <w:rsid w:val="00CD053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rsid w:val="00CD0533"/>
    <w:rPr>
      <w:rFonts w:ascii="Calibri" w:hAnsi="Calibri" w:cs="Calibri"/>
      <w:sz w:val="16"/>
    </w:rPr>
  </w:style>
  <w:style w:type="character" w:customStyle="1" w:styleId="DocNrChar">
    <w:name w:val="DocNr Char"/>
    <w:basedOn w:val="Standardstycketeckensnitt"/>
    <w:link w:val="DocNr"/>
    <w:rsid w:val="00CD0533"/>
    <w:rPr>
      <w:rFonts w:ascii="Calibri" w:hAnsi="Calibri" w:cs="Calibri"/>
      <w:sz w:val="16"/>
    </w:rPr>
  </w:style>
  <w:style w:type="character" w:customStyle="1" w:styleId="Rubrik6Char">
    <w:name w:val="Rubrik 6 Char"/>
    <w:basedOn w:val="Standardstycketeckensnitt"/>
    <w:link w:val="Rubrik6"/>
    <w:uiPriority w:val="9"/>
    <w:semiHidden/>
    <w:rsid w:val="00CD0533"/>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CD0533"/>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CD0533"/>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CD0533"/>
    <w:rPr>
      <w:rFonts w:asciiTheme="majorHAnsi" w:eastAsiaTheme="majorEastAsia" w:hAnsiTheme="majorHAnsi" w:cstheme="majorBidi"/>
      <w:i/>
      <w:iCs/>
      <w:color w:val="272727" w:themeColor="text1" w:themeTint="D8"/>
      <w:sz w:val="21"/>
      <w:szCs w:val="21"/>
    </w:rPr>
  </w:style>
  <w:style w:type="paragraph" w:customStyle="1" w:styleId="RKnormal">
    <w:name w:val="RKnormal"/>
    <w:basedOn w:val="Normal"/>
    <w:semiHidden/>
    <w:rsid w:val="00CD0533"/>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CD053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D0533"/>
    <w:pPr>
      <w:spacing w:after="0" w:line="240" w:lineRule="auto"/>
    </w:pPr>
  </w:style>
  <w:style w:type="character" w:customStyle="1" w:styleId="AnteckningsrubrikChar">
    <w:name w:val="Anteckningsrubrik Char"/>
    <w:basedOn w:val="Standardstycketeckensnitt"/>
    <w:link w:val="Anteckningsrubrik"/>
    <w:uiPriority w:val="99"/>
    <w:semiHidden/>
    <w:rsid w:val="00CD0533"/>
  </w:style>
  <w:style w:type="character" w:styleId="AnvndHyperlnk">
    <w:name w:val="FollowedHyperlink"/>
    <w:basedOn w:val="Standardstycketeckensnitt"/>
    <w:uiPriority w:val="99"/>
    <w:semiHidden/>
    <w:unhideWhenUsed/>
    <w:rsid w:val="00CD0533"/>
    <w:rPr>
      <w:noProof w:val="0"/>
      <w:color w:val="954F72" w:themeColor="followedHyperlink"/>
      <w:u w:val="single"/>
    </w:rPr>
  </w:style>
  <w:style w:type="paragraph" w:styleId="Avslutandetext">
    <w:name w:val="Closing"/>
    <w:basedOn w:val="Normal"/>
    <w:link w:val="AvslutandetextChar"/>
    <w:uiPriority w:val="99"/>
    <w:semiHidden/>
    <w:unhideWhenUsed/>
    <w:rsid w:val="00CD0533"/>
    <w:pPr>
      <w:spacing w:after="0" w:line="240" w:lineRule="auto"/>
      <w:ind w:left="4252"/>
    </w:pPr>
  </w:style>
  <w:style w:type="character" w:customStyle="1" w:styleId="AvslutandetextChar">
    <w:name w:val="Avslutande text Char"/>
    <w:basedOn w:val="Standardstycketeckensnitt"/>
    <w:link w:val="Avslutandetext"/>
    <w:uiPriority w:val="99"/>
    <w:semiHidden/>
    <w:rsid w:val="00CD0533"/>
  </w:style>
  <w:style w:type="paragraph" w:styleId="Avsndaradress-brev">
    <w:name w:val="envelope return"/>
    <w:basedOn w:val="Normal"/>
    <w:uiPriority w:val="99"/>
    <w:semiHidden/>
    <w:unhideWhenUsed/>
    <w:rsid w:val="00CD0533"/>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CD053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D0533"/>
    <w:rPr>
      <w:rFonts w:ascii="Segoe UI" w:hAnsi="Segoe UI" w:cs="Segoe UI"/>
      <w:sz w:val="18"/>
      <w:szCs w:val="18"/>
    </w:rPr>
  </w:style>
  <w:style w:type="character" w:styleId="Betoning">
    <w:name w:val="Emphasis"/>
    <w:basedOn w:val="Standardstycketeckensnitt"/>
    <w:uiPriority w:val="20"/>
    <w:semiHidden/>
    <w:qFormat/>
    <w:rsid w:val="00CD0533"/>
    <w:rPr>
      <w:i/>
      <w:iCs/>
      <w:noProof w:val="0"/>
    </w:rPr>
  </w:style>
  <w:style w:type="character" w:styleId="Bokenstitel">
    <w:name w:val="Book Title"/>
    <w:basedOn w:val="Standardstycketeckensnitt"/>
    <w:uiPriority w:val="33"/>
    <w:semiHidden/>
    <w:qFormat/>
    <w:rsid w:val="00CD0533"/>
    <w:rPr>
      <w:b/>
      <w:bCs/>
      <w:i/>
      <w:iCs/>
      <w:noProof w:val="0"/>
      <w:spacing w:val="5"/>
    </w:rPr>
  </w:style>
  <w:style w:type="paragraph" w:styleId="Brdtext2">
    <w:name w:val="Body Text 2"/>
    <w:basedOn w:val="Normal"/>
    <w:link w:val="Brdtext2Char"/>
    <w:uiPriority w:val="99"/>
    <w:semiHidden/>
    <w:unhideWhenUsed/>
    <w:rsid w:val="00CD0533"/>
    <w:pPr>
      <w:spacing w:after="120" w:line="480" w:lineRule="auto"/>
    </w:pPr>
  </w:style>
  <w:style w:type="character" w:customStyle="1" w:styleId="Brdtext2Char">
    <w:name w:val="Brödtext 2 Char"/>
    <w:basedOn w:val="Standardstycketeckensnitt"/>
    <w:link w:val="Brdtext2"/>
    <w:uiPriority w:val="99"/>
    <w:semiHidden/>
    <w:rsid w:val="00CD0533"/>
  </w:style>
  <w:style w:type="paragraph" w:styleId="Brdtext3">
    <w:name w:val="Body Text 3"/>
    <w:basedOn w:val="Normal"/>
    <w:link w:val="Brdtext3Char"/>
    <w:uiPriority w:val="99"/>
    <w:semiHidden/>
    <w:unhideWhenUsed/>
    <w:rsid w:val="00CD0533"/>
    <w:pPr>
      <w:spacing w:after="120"/>
    </w:pPr>
    <w:rPr>
      <w:sz w:val="16"/>
      <w:szCs w:val="16"/>
    </w:rPr>
  </w:style>
  <w:style w:type="character" w:customStyle="1" w:styleId="Brdtext3Char">
    <w:name w:val="Brödtext 3 Char"/>
    <w:basedOn w:val="Standardstycketeckensnitt"/>
    <w:link w:val="Brdtext3"/>
    <w:uiPriority w:val="99"/>
    <w:semiHidden/>
    <w:rsid w:val="00CD0533"/>
    <w:rPr>
      <w:sz w:val="16"/>
      <w:szCs w:val="16"/>
    </w:rPr>
  </w:style>
  <w:style w:type="paragraph" w:styleId="Brdtextmedfrstaindrag">
    <w:name w:val="Body Text First Indent"/>
    <w:basedOn w:val="Brdtext"/>
    <w:link w:val="BrdtextmedfrstaindragChar"/>
    <w:uiPriority w:val="99"/>
    <w:semiHidden/>
    <w:unhideWhenUsed/>
    <w:rsid w:val="00CD0533"/>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CD0533"/>
  </w:style>
  <w:style w:type="paragraph" w:styleId="Brdtextmedfrstaindrag2">
    <w:name w:val="Body Text First Indent 2"/>
    <w:basedOn w:val="Brdtextmedindrag"/>
    <w:link w:val="Brdtextmedfrstaindrag2Char"/>
    <w:uiPriority w:val="99"/>
    <w:semiHidden/>
    <w:unhideWhenUsed/>
    <w:rsid w:val="00CD0533"/>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CD0533"/>
  </w:style>
  <w:style w:type="paragraph" w:styleId="Brdtextmedindrag2">
    <w:name w:val="Body Text Indent 2"/>
    <w:basedOn w:val="Normal"/>
    <w:link w:val="Brdtextmedindrag2Char"/>
    <w:uiPriority w:val="99"/>
    <w:semiHidden/>
    <w:unhideWhenUsed/>
    <w:rsid w:val="00CD053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D0533"/>
  </w:style>
  <w:style w:type="paragraph" w:styleId="Brdtextmedindrag3">
    <w:name w:val="Body Text Indent 3"/>
    <w:basedOn w:val="Normal"/>
    <w:link w:val="Brdtextmedindrag3Char"/>
    <w:uiPriority w:val="99"/>
    <w:semiHidden/>
    <w:unhideWhenUsed/>
    <w:rsid w:val="00CD053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D0533"/>
    <w:rPr>
      <w:sz w:val="16"/>
      <w:szCs w:val="16"/>
    </w:rPr>
  </w:style>
  <w:style w:type="paragraph" w:styleId="Citat">
    <w:name w:val="Quote"/>
    <w:basedOn w:val="Normal"/>
    <w:next w:val="Normal"/>
    <w:link w:val="CitatChar"/>
    <w:uiPriority w:val="29"/>
    <w:semiHidden/>
    <w:qFormat/>
    <w:rsid w:val="00CD053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D0533"/>
    <w:rPr>
      <w:i/>
      <w:iCs/>
      <w:color w:val="404040" w:themeColor="text1" w:themeTint="BF"/>
    </w:rPr>
  </w:style>
  <w:style w:type="paragraph" w:styleId="Citatfrteckning">
    <w:name w:val="table of authorities"/>
    <w:basedOn w:val="Normal"/>
    <w:next w:val="Normal"/>
    <w:uiPriority w:val="99"/>
    <w:semiHidden/>
    <w:unhideWhenUsed/>
    <w:rsid w:val="00CD0533"/>
    <w:pPr>
      <w:spacing w:after="0"/>
      <w:ind w:left="250" w:hanging="250"/>
    </w:pPr>
  </w:style>
  <w:style w:type="paragraph" w:styleId="Citatfrteckningsrubrik">
    <w:name w:val="toa heading"/>
    <w:basedOn w:val="Normal"/>
    <w:next w:val="Normal"/>
    <w:uiPriority w:val="99"/>
    <w:semiHidden/>
    <w:unhideWhenUsed/>
    <w:rsid w:val="00CD053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D0533"/>
  </w:style>
  <w:style w:type="character" w:customStyle="1" w:styleId="DatumChar">
    <w:name w:val="Datum Char"/>
    <w:basedOn w:val="Standardstycketeckensnitt"/>
    <w:link w:val="Datum"/>
    <w:uiPriority w:val="99"/>
    <w:semiHidden/>
    <w:rsid w:val="00CD0533"/>
  </w:style>
  <w:style w:type="character" w:styleId="Diskretbetoning">
    <w:name w:val="Subtle Emphasis"/>
    <w:basedOn w:val="Standardstycketeckensnitt"/>
    <w:uiPriority w:val="19"/>
    <w:semiHidden/>
    <w:qFormat/>
    <w:rsid w:val="00CD0533"/>
    <w:rPr>
      <w:i/>
      <w:iCs/>
      <w:noProof w:val="0"/>
      <w:color w:val="404040" w:themeColor="text1" w:themeTint="BF"/>
    </w:rPr>
  </w:style>
  <w:style w:type="character" w:styleId="Diskretreferens">
    <w:name w:val="Subtle Reference"/>
    <w:basedOn w:val="Standardstycketeckensnitt"/>
    <w:uiPriority w:val="31"/>
    <w:semiHidden/>
    <w:qFormat/>
    <w:rsid w:val="00CD0533"/>
    <w:rPr>
      <w:smallCaps/>
      <w:noProof w:val="0"/>
      <w:color w:val="5A5A5A" w:themeColor="text1" w:themeTint="A5"/>
    </w:rPr>
  </w:style>
  <w:style w:type="table" w:styleId="Diskrettabell1">
    <w:name w:val="Table Subtle 1"/>
    <w:basedOn w:val="Normaltabell"/>
    <w:uiPriority w:val="99"/>
    <w:semiHidden/>
    <w:unhideWhenUsed/>
    <w:rsid w:val="00CD053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D053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CD0533"/>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CD0533"/>
    <w:rPr>
      <w:rFonts w:ascii="Segoe UI" w:hAnsi="Segoe UI" w:cs="Segoe UI"/>
      <w:sz w:val="16"/>
      <w:szCs w:val="16"/>
    </w:rPr>
  </w:style>
  <w:style w:type="table" w:styleId="Eleganttabell">
    <w:name w:val="Table Elegant"/>
    <w:basedOn w:val="Normaltabell"/>
    <w:uiPriority w:val="99"/>
    <w:semiHidden/>
    <w:unhideWhenUsed/>
    <w:rsid w:val="00CD053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D053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D053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D053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CD0533"/>
    <w:pPr>
      <w:spacing w:after="0" w:line="240" w:lineRule="auto"/>
    </w:pPr>
  </w:style>
  <w:style w:type="character" w:customStyle="1" w:styleId="E-postsignaturChar">
    <w:name w:val="E-postsignatur Char"/>
    <w:basedOn w:val="Standardstycketeckensnitt"/>
    <w:link w:val="E-postsignatur"/>
    <w:uiPriority w:val="99"/>
    <w:semiHidden/>
    <w:rsid w:val="00CD0533"/>
  </w:style>
  <w:style w:type="paragraph" w:styleId="Figurfrteckning">
    <w:name w:val="table of figures"/>
    <w:basedOn w:val="Normal"/>
    <w:next w:val="Normal"/>
    <w:uiPriority w:val="99"/>
    <w:semiHidden/>
    <w:unhideWhenUsed/>
    <w:rsid w:val="00CD0533"/>
    <w:pPr>
      <w:spacing w:after="0"/>
    </w:pPr>
  </w:style>
  <w:style w:type="table" w:styleId="Frgadlista">
    <w:name w:val="Colorful List"/>
    <w:basedOn w:val="Normaltabell"/>
    <w:uiPriority w:val="72"/>
    <w:semiHidden/>
    <w:unhideWhenUsed/>
    <w:rsid w:val="00CD053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D0533"/>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CD0533"/>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CD0533"/>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CD0533"/>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CD0533"/>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unhideWhenUsed/>
    <w:rsid w:val="00CD0533"/>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CD0533"/>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D0533"/>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D0533"/>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D0533"/>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CD0533"/>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D0533"/>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CD0533"/>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D053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D053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D053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CD05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D05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CD05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CD05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CD05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CD05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unhideWhenUsed/>
    <w:rsid w:val="00CD053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CD0533"/>
    <w:rPr>
      <w:noProof w:val="0"/>
      <w:color w:val="2B579A"/>
      <w:shd w:val="clear" w:color="auto" w:fill="E6E6E6"/>
    </w:rPr>
  </w:style>
  <w:style w:type="paragraph" w:styleId="HTML-adress">
    <w:name w:val="HTML Address"/>
    <w:basedOn w:val="Normal"/>
    <w:link w:val="HTML-adressChar"/>
    <w:uiPriority w:val="99"/>
    <w:semiHidden/>
    <w:unhideWhenUsed/>
    <w:rsid w:val="00CD0533"/>
    <w:pPr>
      <w:spacing w:after="0" w:line="240" w:lineRule="auto"/>
    </w:pPr>
    <w:rPr>
      <w:i/>
      <w:iCs/>
    </w:rPr>
  </w:style>
  <w:style w:type="character" w:customStyle="1" w:styleId="HTML-adressChar">
    <w:name w:val="HTML - adress Char"/>
    <w:basedOn w:val="Standardstycketeckensnitt"/>
    <w:link w:val="HTML-adress"/>
    <w:uiPriority w:val="99"/>
    <w:semiHidden/>
    <w:rsid w:val="00CD0533"/>
    <w:rPr>
      <w:i/>
      <w:iCs/>
    </w:rPr>
  </w:style>
  <w:style w:type="character" w:styleId="HTML-akronym">
    <w:name w:val="HTML Acronym"/>
    <w:basedOn w:val="Standardstycketeckensnitt"/>
    <w:uiPriority w:val="99"/>
    <w:semiHidden/>
    <w:unhideWhenUsed/>
    <w:rsid w:val="00CD0533"/>
    <w:rPr>
      <w:noProof w:val="0"/>
    </w:rPr>
  </w:style>
  <w:style w:type="character" w:styleId="HTML-citat">
    <w:name w:val="HTML Cite"/>
    <w:basedOn w:val="Standardstycketeckensnitt"/>
    <w:uiPriority w:val="99"/>
    <w:semiHidden/>
    <w:unhideWhenUsed/>
    <w:rsid w:val="00CD0533"/>
    <w:rPr>
      <w:i/>
      <w:iCs/>
      <w:noProof w:val="0"/>
    </w:rPr>
  </w:style>
  <w:style w:type="character" w:styleId="HTML-definition">
    <w:name w:val="HTML Definition"/>
    <w:basedOn w:val="Standardstycketeckensnitt"/>
    <w:uiPriority w:val="99"/>
    <w:semiHidden/>
    <w:unhideWhenUsed/>
    <w:rsid w:val="00CD0533"/>
    <w:rPr>
      <w:i/>
      <w:iCs/>
      <w:noProof w:val="0"/>
    </w:rPr>
  </w:style>
  <w:style w:type="character" w:styleId="HTML-exempel">
    <w:name w:val="HTML Sample"/>
    <w:basedOn w:val="Standardstycketeckensnitt"/>
    <w:uiPriority w:val="99"/>
    <w:semiHidden/>
    <w:unhideWhenUsed/>
    <w:rsid w:val="00CD0533"/>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CD053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CD0533"/>
    <w:rPr>
      <w:rFonts w:ascii="Consolas" w:hAnsi="Consolas"/>
      <w:sz w:val="20"/>
      <w:szCs w:val="20"/>
    </w:rPr>
  </w:style>
  <w:style w:type="character" w:styleId="HTML-kod">
    <w:name w:val="HTML Code"/>
    <w:basedOn w:val="Standardstycketeckensnitt"/>
    <w:uiPriority w:val="99"/>
    <w:semiHidden/>
    <w:unhideWhenUsed/>
    <w:rsid w:val="00CD0533"/>
    <w:rPr>
      <w:rFonts w:ascii="Consolas" w:hAnsi="Consolas"/>
      <w:noProof w:val="0"/>
      <w:sz w:val="20"/>
      <w:szCs w:val="20"/>
    </w:rPr>
  </w:style>
  <w:style w:type="character" w:styleId="HTML-skrivmaskin">
    <w:name w:val="HTML Typewriter"/>
    <w:basedOn w:val="Standardstycketeckensnitt"/>
    <w:uiPriority w:val="99"/>
    <w:semiHidden/>
    <w:unhideWhenUsed/>
    <w:rsid w:val="00CD0533"/>
    <w:rPr>
      <w:rFonts w:ascii="Consolas" w:hAnsi="Consolas"/>
      <w:noProof w:val="0"/>
      <w:sz w:val="20"/>
      <w:szCs w:val="20"/>
    </w:rPr>
  </w:style>
  <w:style w:type="character" w:styleId="HTML-tangentbord">
    <w:name w:val="HTML Keyboard"/>
    <w:basedOn w:val="Standardstycketeckensnitt"/>
    <w:uiPriority w:val="99"/>
    <w:semiHidden/>
    <w:unhideWhenUsed/>
    <w:rsid w:val="00CD0533"/>
    <w:rPr>
      <w:rFonts w:ascii="Consolas" w:hAnsi="Consolas"/>
      <w:noProof w:val="0"/>
      <w:sz w:val="20"/>
      <w:szCs w:val="20"/>
    </w:rPr>
  </w:style>
  <w:style w:type="character" w:styleId="HTML-variabel">
    <w:name w:val="HTML Variable"/>
    <w:basedOn w:val="Standardstycketeckensnitt"/>
    <w:uiPriority w:val="99"/>
    <w:semiHidden/>
    <w:unhideWhenUsed/>
    <w:rsid w:val="00CD0533"/>
    <w:rPr>
      <w:i/>
      <w:iCs/>
      <w:noProof w:val="0"/>
    </w:rPr>
  </w:style>
  <w:style w:type="paragraph" w:styleId="Index1">
    <w:name w:val="index 1"/>
    <w:basedOn w:val="Normal"/>
    <w:next w:val="Normal"/>
    <w:autoRedefine/>
    <w:uiPriority w:val="99"/>
    <w:semiHidden/>
    <w:unhideWhenUsed/>
    <w:rsid w:val="00CD0533"/>
    <w:pPr>
      <w:spacing w:after="0" w:line="240" w:lineRule="auto"/>
      <w:ind w:left="250" w:hanging="250"/>
    </w:pPr>
  </w:style>
  <w:style w:type="paragraph" w:styleId="Index2">
    <w:name w:val="index 2"/>
    <w:basedOn w:val="Normal"/>
    <w:next w:val="Normal"/>
    <w:autoRedefine/>
    <w:uiPriority w:val="99"/>
    <w:semiHidden/>
    <w:unhideWhenUsed/>
    <w:rsid w:val="00CD0533"/>
    <w:pPr>
      <w:spacing w:after="0" w:line="240" w:lineRule="auto"/>
      <w:ind w:left="500" w:hanging="250"/>
    </w:pPr>
  </w:style>
  <w:style w:type="paragraph" w:styleId="Index3">
    <w:name w:val="index 3"/>
    <w:basedOn w:val="Normal"/>
    <w:next w:val="Normal"/>
    <w:autoRedefine/>
    <w:uiPriority w:val="99"/>
    <w:semiHidden/>
    <w:unhideWhenUsed/>
    <w:rsid w:val="00CD0533"/>
    <w:pPr>
      <w:spacing w:after="0" w:line="240" w:lineRule="auto"/>
      <w:ind w:left="750" w:hanging="250"/>
    </w:pPr>
  </w:style>
  <w:style w:type="paragraph" w:styleId="Index4">
    <w:name w:val="index 4"/>
    <w:basedOn w:val="Normal"/>
    <w:next w:val="Normal"/>
    <w:autoRedefine/>
    <w:uiPriority w:val="99"/>
    <w:semiHidden/>
    <w:unhideWhenUsed/>
    <w:rsid w:val="00CD0533"/>
    <w:pPr>
      <w:spacing w:after="0" w:line="240" w:lineRule="auto"/>
      <w:ind w:left="1000" w:hanging="250"/>
    </w:pPr>
  </w:style>
  <w:style w:type="paragraph" w:styleId="Index5">
    <w:name w:val="index 5"/>
    <w:basedOn w:val="Normal"/>
    <w:next w:val="Normal"/>
    <w:autoRedefine/>
    <w:uiPriority w:val="99"/>
    <w:semiHidden/>
    <w:unhideWhenUsed/>
    <w:rsid w:val="00CD0533"/>
    <w:pPr>
      <w:spacing w:after="0" w:line="240" w:lineRule="auto"/>
      <w:ind w:left="1250" w:hanging="250"/>
    </w:pPr>
  </w:style>
  <w:style w:type="paragraph" w:styleId="Index6">
    <w:name w:val="index 6"/>
    <w:basedOn w:val="Normal"/>
    <w:next w:val="Normal"/>
    <w:autoRedefine/>
    <w:uiPriority w:val="99"/>
    <w:semiHidden/>
    <w:unhideWhenUsed/>
    <w:rsid w:val="00CD0533"/>
    <w:pPr>
      <w:spacing w:after="0" w:line="240" w:lineRule="auto"/>
      <w:ind w:left="1500" w:hanging="250"/>
    </w:pPr>
  </w:style>
  <w:style w:type="paragraph" w:styleId="Index7">
    <w:name w:val="index 7"/>
    <w:basedOn w:val="Normal"/>
    <w:next w:val="Normal"/>
    <w:autoRedefine/>
    <w:uiPriority w:val="99"/>
    <w:semiHidden/>
    <w:unhideWhenUsed/>
    <w:rsid w:val="00CD0533"/>
    <w:pPr>
      <w:spacing w:after="0" w:line="240" w:lineRule="auto"/>
      <w:ind w:left="1750" w:hanging="250"/>
    </w:pPr>
  </w:style>
  <w:style w:type="paragraph" w:styleId="Index8">
    <w:name w:val="index 8"/>
    <w:basedOn w:val="Normal"/>
    <w:next w:val="Normal"/>
    <w:autoRedefine/>
    <w:uiPriority w:val="99"/>
    <w:semiHidden/>
    <w:unhideWhenUsed/>
    <w:rsid w:val="00CD0533"/>
    <w:pPr>
      <w:spacing w:after="0" w:line="240" w:lineRule="auto"/>
      <w:ind w:left="2000" w:hanging="250"/>
    </w:pPr>
  </w:style>
  <w:style w:type="paragraph" w:styleId="Index9">
    <w:name w:val="index 9"/>
    <w:basedOn w:val="Normal"/>
    <w:next w:val="Normal"/>
    <w:autoRedefine/>
    <w:uiPriority w:val="99"/>
    <w:semiHidden/>
    <w:unhideWhenUsed/>
    <w:rsid w:val="00CD0533"/>
    <w:pPr>
      <w:spacing w:after="0" w:line="240" w:lineRule="auto"/>
      <w:ind w:left="2250" w:hanging="250"/>
    </w:pPr>
  </w:style>
  <w:style w:type="paragraph" w:styleId="Indexrubrik">
    <w:name w:val="index heading"/>
    <w:basedOn w:val="Normal"/>
    <w:next w:val="Index1"/>
    <w:uiPriority w:val="99"/>
    <w:semiHidden/>
    <w:unhideWhenUsed/>
    <w:rsid w:val="00CD0533"/>
    <w:rPr>
      <w:rFonts w:asciiTheme="majorHAnsi" w:eastAsiaTheme="majorEastAsia" w:hAnsiTheme="majorHAnsi" w:cstheme="majorBidi"/>
      <w:b/>
      <w:bCs/>
    </w:rPr>
  </w:style>
  <w:style w:type="paragraph" w:styleId="Indragetstycke">
    <w:name w:val="Block Text"/>
    <w:basedOn w:val="Normal"/>
    <w:uiPriority w:val="99"/>
    <w:semiHidden/>
    <w:unhideWhenUsed/>
    <w:rsid w:val="00CD0533"/>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CD0533"/>
    <w:pPr>
      <w:spacing w:after="0" w:line="240" w:lineRule="auto"/>
    </w:pPr>
  </w:style>
  <w:style w:type="paragraph" w:styleId="Inledning">
    <w:name w:val="Salutation"/>
    <w:basedOn w:val="Normal"/>
    <w:next w:val="Normal"/>
    <w:link w:val="InledningChar"/>
    <w:uiPriority w:val="99"/>
    <w:semiHidden/>
    <w:unhideWhenUsed/>
    <w:rsid w:val="00CD0533"/>
  </w:style>
  <w:style w:type="character" w:customStyle="1" w:styleId="InledningChar">
    <w:name w:val="Inledning Char"/>
    <w:basedOn w:val="Standardstycketeckensnitt"/>
    <w:link w:val="Inledning"/>
    <w:uiPriority w:val="99"/>
    <w:semiHidden/>
    <w:rsid w:val="00CD0533"/>
  </w:style>
  <w:style w:type="paragraph" w:styleId="Innehll4">
    <w:name w:val="toc 4"/>
    <w:basedOn w:val="Normal"/>
    <w:next w:val="Normal"/>
    <w:autoRedefine/>
    <w:uiPriority w:val="39"/>
    <w:semiHidden/>
    <w:unhideWhenUsed/>
    <w:rsid w:val="00CD0533"/>
    <w:pPr>
      <w:spacing w:after="100"/>
      <w:ind w:left="750"/>
    </w:pPr>
  </w:style>
  <w:style w:type="paragraph" w:styleId="Innehll5">
    <w:name w:val="toc 5"/>
    <w:basedOn w:val="Normal"/>
    <w:next w:val="Normal"/>
    <w:autoRedefine/>
    <w:uiPriority w:val="39"/>
    <w:semiHidden/>
    <w:unhideWhenUsed/>
    <w:rsid w:val="00CD0533"/>
    <w:pPr>
      <w:spacing w:after="100"/>
      <w:ind w:left="1000"/>
    </w:pPr>
  </w:style>
  <w:style w:type="paragraph" w:styleId="Innehll6">
    <w:name w:val="toc 6"/>
    <w:basedOn w:val="Normal"/>
    <w:next w:val="Normal"/>
    <w:autoRedefine/>
    <w:uiPriority w:val="39"/>
    <w:semiHidden/>
    <w:unhideWhenUsed/>
    <w:rsid w:val="00CD0533"/>
    <w:pPr>
      <w:spacing w:after="100"/>
      <w:ind w:left="1250"/>
    </w:pPr>
  </w:style>
  <w:style w:type="paragraph" w:styleId="Innehll7">
    <w:name w:val="toc 7"/>
    <w:basedOn w:val="Normal"/>
    <w:next w:val="Normal"/>
    <w:autoRedefine/>
    <w:uiPriority w:val="39"/>
    <w:semiHidden/>
    <w:unhideWhenUsed/>
    <w:rsid w:val="00CD0533"/>
    <w:pPr>
      <w:spacing w:after="100"/>
      <w:ind w:left="1500"/>
    </w:pPr>
  </w:style>
  <w:style w:type="paragraph" w:styleId="Innehll8">
    <w:name w:val="toc 8"/>
    <w:basedOn w:val="Normal"/>
    <w:next w:val="Normal"/>
    <w:autoRedefine/>
    <w:uiPriority w:val="39"/>
    <w:semiHidden/>
    <w:unhideWhenUsed/>
    <w:rsid w:val="00CD0533"/>
    <w:pPr>
      <w:spacing w:after="100"/>
      <w:ind w:left="1750"/>
    </w:pPr>
  </w:style>
  <w:style w:type="paragraph" w:styleId="Innehll9">
    <w:name w:val="toc 9"/>
    <w:basedOn w:val="Normal"/>
    <w:next w:val="Normal"/>
    <w:autoRedefine/>
    <w:uiPriority w:val="39"/>
    <w:semiHidden/>
    <w:unhideWhenUsed/>
    <w:rsid w:val="00CD0533"/>
    <w:pPr>
      <w:spacing w:after="100"/>
      <w:ind w:left="2000"/>
    </w:pPr>
  </w:style>
  <w:style w:type="paragraph" w:styleId="Kommentarer">
    <w:name w:val="annotation text"/>
    <w:basedOn w:val="Normal"/>
    <w:link w:val="KommentarerChar"/>
    <w:uiPriority w:val="99"/>
    <w:semiHidden/>
    <w:unhideWhenUsed/>
    <w:rsid w:val="00CD0533"/>
    <w:pPr>
      <w:spacing w:line="240" w:lineRule="auto"/>
    </w:pPr>
    <w:rPr>
      <w:sz w:val="20"/>
      <w:szCs w:val="20"/>
    </w:rPr>
  </w:style>
  <w:style w:type="character" w:customStyle="1" w:styleId="KommentarerChar">
    <w:name w:val="Kommentarer Char"/>
    <w:basedOn w:val="Standardstycketeckensnitt"/>
    <w:link w:val="Kommentarer"/>
    <w:uiPriority w:val="99"/>
    <w:semiHidden/>
    <w:rsid w:val="00CD0533"/>
    <w:rPr>
      <w:sz w:val="20"/>
      <w:szCs w:val="20"/>
    </w:rPr>
  </w:style>
  <w:style w:type="character" w:styleId="Kommentarsreferens">
    <w:name w:val="annotation reference"/>
    <w:basedOn w:val="Standardstycketeckensnitt"/>
    <w:uiPriority w:val="99"/>
    <w:semiHidden/>
    <w:unhideWhenUsed/>
    <w:rsid w:val="00CD0533"/>
    <w:rPr>
      <w:noProof w:val="0"/>
      <w:sz w:val="16"/>
      <w:szCs w:val="16"/>
    </w:rPr>
  </w:style>
  <w:style w:type="paragraph" w:styleId="Kommentarsmne">
    <w:name w:val="annotation subject"/>
    <w:basedOn w:val="Kommentarer"/>
    <w:next w:val="Kommentarer"/>
    <w:link w:val="KommentarsmneChar"/>
    <w:uiPriority w:val="99"/>
    <w:semiHidden/>
    <w:unhideWhenUsed/>
    <w:rsid w:val="00CD0533"/>
    <w:rPr>
      <w:b/>
      <w:bCs/>
    </w:rPr>
  </w:style>
  <w:style w:type="character" w:customStyle="1" w:styleId="KommentarsmneChar">
    <w:name w:val="Kommentarsämne Char"/>
    <w:basedOn w:val="KommentarerChar"/>
    <w:link w:val="Kommentarsmne"/>
    <w:uiPriority w:val="99"/>
    <w:semiHidden/>
    <w:rsid w:val="00CD0533"/>
    <w:rPr>
      <w:b/>
      <w:bCs/>
      <w:sz w:val="20"/>
      <w:szCs w:val="20"/>
    </w:rPr>
  </w:style>
  <w:style w:type="paragraph" w:styleId="Lista">
    <w:name w:val="List"/>
    <w:basedOn w:val="Normal"/>
    <w:uiPriority w:val="99"/>
    <w:semiHidden/>
    <w:unhideWhenUsed/>
    <w:rsid w:val="00CD0533"/>
    <w:pPr>
      <w:ind w:left="283" w:hanging="283"/>
      <w:contextualSpacing/>
    </w:pPr>
  </w:style>
  <w:style w:type="paragraph" w:styleId="Lista2">
    <w:name w:val="List 2"/>
    <w:basedOn w:val="Normal"/>
    <w:uiPriority w:val="99"/>
    <w:semiHidden/>
    <w:unhideWhenUsed/>
    <w:rsid w:val="00CD0533"/>
    <w:pPr>
      <w:ind w:left="566" w:hanging="283"/>
      <w:contextualSpacing/>
    </w:pPr>
  </w:style>
  <w:style w:type="paragraph" w:styleId="Lista3">
    <w:name w:val="List 3"/>
    <w:basedOn w:val="Normal"/>
    <w:uiPriority w:val="99"/>
    <w:semiHidden/>
    <w:unhideWhenUsed/>
    <w:rsid w:val="00CD0533"/>
    <w:pPr>
      <w:ind w:left="849" w:hanging="283"/>
      <w:contextualSpacing/>
    </w:pPr>
  </w:style>
  <w:style w:type="paragraph" w:styleId="Lista4">
    <w:name w:val="List 4"/>
    <w:basedOn w:val="Normal"/>
    <w:uiPriority w:val="99"/>
    <w:semiHidden/>
    <w:unhideWhenUsed/>
    <w:rsid w:val="00CD0533"/>
    <w:pPr>
      <w:ind w:left="1132" w:hanging="283"/>
      <w:contextualSpacing/>
    </w:pPr>
  </w:style>
  <w:style w:type="paragraph" w:styleId="Lista5">
    <w:name w:val="List 5"/>
    <w:basedOn w:val="Normal"/>
    <w:uiPriority w:val="99"/>
    <w:semiHidden/>
    <w:unhideWhenUsed/>
    <w:rsid w:val="00CD0533"/>
    <w:pPr>
      <w:ind w:left="1415" w:hanging="283"/>
      <w:contextualSpacing/>
    </w:pPr>
  </w:style>
  <w:style w:type="paragraph" w:styleId="Listafortstt">
    <w:name w:val="List Continue"/>
    <w:basedOn w:val="Normal"/>
    <w:uiPriority w:val="99"/>
    <w:semiHidden/>
    <w:unhideWhenUsed/>
    <w:rsid w:val="00CD0533"/>
    <w:pPr>
      <w:spacing w:after="120"/>
      <w:ind w:left="283"/>
      <w:contextualSpacing/>
    </w:pPr>
  </w:style>
  <w:style w:type="paragraph" w:styleId="Listafortstt2">
    <w:name w:val="List Continue 2"/>
    <w:basedOn w:val="Normal"/>
    <w:uiPriority w:val="99"/>
    <w:semiHidden/>
    <w:unhideWhenUsed/>
    <w:rsid w:val="00CD0533"/>
    <w:pPr>
      <w:spacing w:after="120"/>
      <w:ind w:left="566"/>
      <w:contextualSpacing/>
    </w:pPr>
  </w:style>
  <w:style w:type="paragraph" w:styleId="Listafortstt3">
    <w:name w:val="List Continue 3"/>
    <w:basedOn w:val="Normal"/>
    <w:uiPriority w:val="99"/>
    <w:semiHidden/>
    <w:unhideWhenUsed/>
    <w:rsid w:val="00CD0533"/>
    <w:pPr>
      <w:spacing w:after="120"/>
      <w:ind w:left="849"/>
      <w:contextualSpacing/>
    </w:pPr>
  </w:style>
  <w:style w:type="paragraph" w:styleId="Listafortstt4">
    <w:name w:val="List Continue 4"/>
    <w:basedOn w:val="Normal"/>
    <w:uiPriority w:val="99"/>
    <w:semiHidden/>
    <w:unhideWhenUsed/>
    <w:rsid w:val="00CD0533"/>
    <w:pPr>
      <w:spacing w:after="120"/>
      <w:ind w:left="1132"/>
      <w:contextualSpacing/>
    </w:pPr>
  </w:style>
  <w:style w:type="paragraph" w:styleId="Listafortstt5">
    <w:name w:val="List Continue 5"/>
    <w:basedOn w:val="Normal"/>
    <w:uiPriority w:val="99"/>
    <w:semiHidden/>
    <w:unhideWhenUsed/>
    <w:rsid w:val="00CD0533"/>
    <w:pPr>
      <w:spacing w:after="120"/>
      <w:ind w:left="1415"/>
      <w:contextualSpacing/>
    </w:pPr>
  </w:style>
  <w:style w:type="paragraph" w:styleId="Liststycke">
    <w:name w:val="List Paragraph"/>
    <w:basedOn w:val="Normal"/>
    <w:uiPriority w:val="34"/>
    <w:semiHidden/>
    <w:qFormat/>
    <w:rsid w:val="00CD0533"/>
    <w:pPr>
      <w:ind w:left="720"/>
      <w:contextualSpacing/>
    </w:pPr>
  </w:style>
  <w:style w:type="table" w:styleId="Listtabell1ljus">
    <w:name w:val="List Table 1 Light"/>
    <w:basedOn w:val="Normaltabell"/>
    <w:uiPriority w:val="46"/>
    <w:rsid w:val="00CD053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D0533"/>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CD0533"/>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CD0533"/>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CD0533"/>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CD0533"/>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CD0533"/>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CD053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D0533"/>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CD0533"/>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CD0533"/>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CD0533"/>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CD0533"/>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CD0533"/>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CD053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D0533"/>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CD0533"/>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CD0533"/>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CD0533"/>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CD0533"/>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CD0533"/>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CD05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D053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CD053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CD053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CD053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CD053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CD053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CD053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D0533"/>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D0533"/>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D0533"/>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D0533"/>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D0533"/>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D0533"/>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D053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D0533"/>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CD0533"/>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CD0533"/>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CD0533"/>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CD0533"/>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CD0533"/>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CD053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D0533"/>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D0533"/>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D0533"/>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D0533"/>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D0533"/>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D0533"/>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CD0533"/>
  </w:style>
  <w:style w:type="table" w:styleId="Ljuslista">
    <w:name w:val="Light List"/>
    <w:basedOn w:val="Normaltabell"/>
    <w:uiPriority w:val="61"/>
    <w:semiHidden/>
    <w:unhideWhenUsed/>
    <w:rsid w:val="00CD053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D0533"/>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CD0533"/>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CD0533"/>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CD0533"/>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CD0533"/>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CD0533"/>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CD05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D0533"/>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CD0533"/>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CD0533"/>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CD0533"/>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CD0533"/>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CD0533"/>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CD053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D0533"/>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CD0533"/>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CD0533"/>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CD0533"/>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CD0533"/>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CD0533"/>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CD053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CD0533"/>
    <w:rPr>
      <w:rFonts w:ascii="Consolas" w:hAnsi="Consolas"/>
      <w:sz w:val="20"/>
      <w:szCs w:val="20"/>
    </w:rPr>
  </w:style>
  <w:style w:type="paragraph" w:styleId="Meddelanderubrik">
    <w:name w:val="Message Header"/>
    <w:basedOn w:val="Normal"/>
    <w:link w:val="MeddelanderubrikChar"/>
    <w:uiPriority w:val="99"/>
    <w:semiHidden/>
    <w:unhideWhenUsed/>
    <w:rsid w:val="00CD053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D0533"/>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CD053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CD0533"/>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CD0533"/>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CD0533"/>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CD0533"/>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CD0533"/>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CD0533"/>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CD05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D05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D05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D05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D05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D05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D05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D053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CD0533"/>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D0533"/>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D0533"/>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D0533"/>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D0533"/>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D0533"/>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D05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unhideWhenUsed/>
    <w:rsid w:val="00CD05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D05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D05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D05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D05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D05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CD053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D0533"/>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CD0533"/>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CD0533"/>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CD0533"/>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CD0533"/>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CD0533"/>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CD05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D05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D05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D05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D05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D05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D053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D05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D05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CD05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CD05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CD05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CD05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CD05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CD053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CD053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D0533"/>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CD0533"/>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CD0533"/>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CD0533"/>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CD0533"/>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CD0533"/>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CD0533"/>
    <w:rPr>
      <w:rFonts w:ascii="Times New Roman" w:hAnsi="Times New Roman" w:cs="Times New Roman"/>
      <w:sz w:val="24"/>
      <w:szCs w:val="24"/>
    </w:rPr>
  </w:style>
  <w:style w:type="paragraph" w:styleId="Normaltindrag">
    <w:name w:val="Normal Indent"/>
    <w:basedOn w:val="Normal"/>
    <w:uiPriority w:val="99"/>
    <w:semiHidden/>
    <w:unhideWhenUsed/>
    <w:rsid w:val="00CD0533"/>
    <w:pPr>
      <w:ind w:left="1304"/>
    </w:pPr>
  </w:style>
  <w:style w:type="paragraph" w:styleId="Numreradlista4">
    <w:name w:val="List Number 4"/>
    <w:basedOn w:val="Normal"/>
    <w:uiPriority w:val="99"/>
    <w:semiHidden/>
    <w:unhideWhenUsed/>
    <w:rsid w:val="00CD0533"/>
    <w:pPr>
      <w:numPr>
        <w:numId w:val="39"/>
      </w:numPr>
      <w:contextualSpacing/>
    </w:pPr>
  </w:style>
  <w:style w:type="paragraph" w:styleId="Numreradlista5">
    <w:name w:val="List Number 5"/>
    <w:basedOn w:val="Normal"/>
    <w:uiPriority w:val="99"/>
    <w:semiHidden/>
    <w:unhideWhenUsed/>
    <w:rsid w:val="00CD0533"/>
    <w:pPr>
      <w:numPr>
        <w:numId w:val="40"/>
      </w:numPr>
      <w:contextualSpacing/>
    </w:pPr>
  </w:style>
  <w:style w:type="character" w:styleId="Nmn">
    <w:name w:val="Mention"/>
    <w:basedOn w:val="Standardstycketeckensnitt"/>
    <w:uiPriority w:val="99"/>
    <w:semiHidden/>
    <w:unhideWhenUsed/>
    <w:rsid w:val="00CD0533"/>
    <w:rPr>
      <w:noProof w:val="0"/>
      <w:color w:val="2B579A"/>
      <w:shd w:val="clear" w:color="auto" w:fill="E6E6E6"/>
    </w:rPr>
  </w:style>
  <w:style w:type="table" w:styleId="Oformateradtabell1">
    <w:name w:val="Plain Table 1"/>
    <w:basedOn w:val="Normaltabell"/>
    <w:uiPriority w:val="41"/>
    <w:rsid w:val="00CD05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D05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D05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D05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D05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D053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CD0533"/>
    <w:rPr>
      <w:rFonts w:ascii="Consolas" w:hAnsi="Consolas"/>
      <w:sz w:val="21"/>
      <w:szCs w:val="21"/>
    </w:rPr>
  </w:style>
  <w:style w:type="character" w:styleId="Olstomnmnande">
    <w:name w:val="Unresolved Mention"/>
    <w:basedOn w:val="Standardstycketeckensnitt"/>
    <w:uiPriority w:val="99"/>
    <w:semiHidden/>
    <w:unhideWhenUsed/>
    <w:rsid w:val="00CD0533"/>
    <w:rPr>
      <w:noProof w:val="0"/>
      <w:color w:val="808080"/>
      <w:shd w:val="clear" w:color="auto" w:fill="E6E6E6"/>
    </w:rPr>
  </w:style>
  <w:style w:type="table" w:styleId="Professionelltabell">
    <w:name w:val="Table Professional"/>
    <w:basedOn w:val="Normaltabell"/>
    <w:uiPriority w:val="99"/>
    <w:semiHidden/>
    <w:unhideWhenUsed/>
    <w:rsid w:val="00CD053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CD0533"/>
    <w:pPr>
      <w:numPr>
        <w:numId w:val="41"/>
      </w:numPr>
      <w:contextualSpacing/>
    </w:pPr>
  </w:style>
  <w:style w:type="paragraph" w:styleId="Punktlista5">
    <w:name w:val="List Bullet 5"/>
    <w:basedOn w:val="Normal"/>
    <w:uiPriority w:val="99"/>
    <w:semiHidden/>
    <w:unhideWhenUsed/>
    <w:rsid w:val="00CD0533"/>
    <w:pPr>
      <w:numPr>
        <w:numId w:val="42"/>
      </w:numPr>
      <w:contextualSpacing/>
    </w:pPr>
  </w:style>
  <w:style w:type="character" w:styleId="Radnummer">
    <w:name w:val="line number"/>
    <w:basedOn w:val="Standardstycketeckensnitt"/>
    <w:uiPriority w:val="99"/>
    <w:semiHidden/>
    <w:unhideWhenUsed/>
    <w:rsid w:val="00CD0533"/>
    <w:rPr>
      <w:noProof w:val="0"/>
    </w:rPr>
  </w:style>
  <w:style w:type="table" w:styleId="Rutntstabell1ljus">
    <w:name w:val="Grid Table 1 Light"/>
    <w:basedOn w:val="Normaltabell"/>
    <w:uiPriority w:val="46"/>
    <w:rsid w:val="00CD05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D0533"/>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D0533"/>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D0533"/>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D0533"/>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D0533"/>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D0533"/>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D053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D0533"/>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CD0533"/>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CD0533"/>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CD0533"/>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CD0533"/>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CD0533"/>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CD05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D053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CD053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CD053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CD053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CD053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CD053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CD05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D053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CD053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CD053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CD053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CD053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CD053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CD05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D05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CD05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CD05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CD05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CD05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CD05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CD05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D0533"/>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CD0533"/>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CD0533"/>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CD0533"/>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CD0533"/>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CD0533"/>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CD05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D0533"/>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CD0533"/>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CD0533"/>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CD0533"/>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CD0533"/>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CD0533"/>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CD0533"/>
    <w:pPr>
      <w:spacing w:after="0" w:line="240" w:lineRule="auto"/>
      <w:ind w:left="4252"/>
    </w:pPr>
  </w:style>
  <w:style w:type="character" w:customStyle="1" w:styleId="SignaturChar">
    <w:name w:val="Signatur Char"/>
    <w:basedOn w:val="Standardstycketeckensnitt"/>
    <w:link w:val="Signatur"/>
    <w:uiPriority w:val="99"/>
    <w:semiHidden/>
    <w:rsid w:val="00CD0533"/>
  </w:style>
  <w:style w:type="character" w:styleId="Slutnotsreferens">
    <w:name w:val="endnote reference"/>
    <w:basedOn w:val="Standardstycketeckensnitt"/>
    <w:uiPriority w:val="99"/>
    <w:semiHidden/>
    <w:unhideWhenUsed/>
    <w:rsid w:val="00CD0533"/>
    <w:rPr>
      <w:noProof w:val="0"/>
      <w:vertAlign w:val="superscript"/>
    </w:rPr>
  </w:style>
  <w:style w:type="paragraph" w:styleId="Slutnotstext">
    <w:name w:val="endnote text"/>
    <w:basedOn w:val="Normal"/>
    <w:link w:val="SlutnotstextChar"/>
    <w:uiPriority w:val="99"/>
    <w:semiHidden/>
    <w:unhideWhenUsed/>
    <w:rsid w:val="00CD0533"/>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CD0533"/>
    <w:rPr>
      <w:sz w:val="20"/>
      <w:szCs w:val="20"/>
    </w:rPr>
  </w:style>
  <w:style w:type="character" w:styleId="Smarthyperlnk">
    <w:name w:val="Smart Hyperlink"/>
    <w:basedOn w:val="Standardstycketeckensnitt"/>
    <w:uiPriority w:val="99"/>
    <w:semiHidden/>
    <w:unhideWhenUsed/>
    <w:rsid w:val="00CD0533"/>
    <w:rPr>
      <w:noProof w:val="0"/>
      <w:u w:val="dotted"/>
    </w:rPr>
  </w:style>
  <w:style w:type="table" w:styleId="Standardtabell1">
    <w:name w:val="Table Classic 1"/>
    <w:basedOn w:val="Normaltabell"/>
    <w:uiPriority w:val="99"/>
    <w:semiHidden/>
    <w:unhideWhenUsed/>
    <w:rsid w:val="00CD053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D053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D053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D053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CD0533"/>
    <w:rPr>
      <w:b/>
      <w:bCs/>
      <w:noProof w:val="0"/>
    </w:rPr>
  </w:style>
  <w:style w:type="character" w:styleId="Starkbetoning">
    <w:name w:val="Intense Emphasis"/>
    <w:basedOn w:val="Standardstycketeckensnitt"/>
    <w:uiPriority w:val="21"/>
    <w:semiHidden/>
    <w:qFormat/>
    <w:rsid w:val="00CD0533"/>
    <w:rPr>
      <w:i/>
      <w:iCs/>
      <w:noProof w:val="0"/>
      <w:color w:val="1A3050" w:themeColor="accent1"/>
    </w:rPr>
  </w:style>
  <w:style w:type="character" w:styleId="Starkreferens">
    <w:name w:val="Intense Reference"/>
    <w:basedOn w:val="Standardstycketeckensnitt"/>
    <w:uiPriority w:val="32"/>
    <w:semiHidden/>
    <w:qFormat/>
    <w:rsid w:val="00CD0533"/>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CD0533"/>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CD0533"/>
    <w:rPr>
      <w:i/>
      <w:iCs/>
      <w:color w:val="1A3050" w:themeColor="accent1"/>
    </w:rPr>
  </w:style>
  <w:style w:type="table" w:styleId="Tabellmed3D-effekter1">
    <w:name w:val="Table 3D effects 1"/>
    <w:basedOn w:val="Normaltabell"/>
    <w:uiPriority w:val="99"/>
    <w:semiHidden/>
    <w:unhideWhenUsed/>
    <w:rsid w:val="00CD053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D053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D053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D053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D053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D053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D053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D053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D053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D053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D053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D053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D053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D053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D053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D053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D053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D053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D053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D053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D053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D053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D053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D053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D05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CD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CD0533"/>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CD0533"/>
    <w:rPr>
      <w:rFonts w:eastAsiaTheme="minorEastAsia"/>
      <w:color w:val="5A5A5A" w:themeColor="text1" w:themeTint="A5"/>
      <w:spacing w:val="15"/>
      <w:sz w:val="22"/>
      <w:szCs w:val="22"/>
    </w:rPr>
  </w:style>
  <w:style w:type="table" w:styleId="Webbtabell1">
    <w:name w:val="Table Web 1"/>
    <w:basedOn w:val="Normaltabell"/>
    <w:uiPriority w:val="99"/>
    <w:unhideWhenUsed/>
    <w:rsid w:val="00CD053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D053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D053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9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D8E820035740FE8D96A9AA8DC59ADA"/>
        <w:category>
          <w:name w:val="Allmänt"/>
          <w:gallery w:val="placeholder"/>
        </w:category>
        <w:types>
          <w:type w:val="bbPlcHdr"/>
        </w:types>
        <w:behaviors>
          <w:behavior w:val="content"/>
        </w:behaviors>
        <w:guid w:val="{3EF8EDA8-C089-4DA5-8E6D-41552FA6E96D}"/>
      </w:docPartPr>
      <w:docPartBody>
        <w:p w:rsidR="00F95BAD" w:rsidRDefault="00CF716E" w:rsidP="00CF716E">
          <w:pPr>
            <w:pStyle w:val="B2D8E820035740FE8D96A9AA8DC59ADA"/>
          </w:pPr>
          <w:r>
            <w:rPr>
              <w:rStyle w:val="Platshllartext"/>
            </w:rPr>
            <w:t xml:space="preserve"> </w:t>
          </w:r>
        </w:p>
      </w:docPartBody>
    </w:docPart>
    <w:docPart>
      <w:docPartPr>
        <w:name w:val="3EDEDAAF42D7459DB3EA6BCA3CC40E3F"/>
        <w:category>
          <w:name w:val="Allmänt"/>
          <w:gallery w:val="placeholder"/>
        </w:category>
        <w:types>
          <w:type w:val="bbPlcHdr"/>
        </w:types>
        <w:behaviors>
          <w:behavior w:val="content"/>
        </w:behaviors>
        <w:guid w:val="{F4534FDE-9C03-4F36-A5FB-166DF4A11C93}"/>
      </w:docPartPr>
      <w:docPartBody>
        <w:p w:rsidR="00F95BAD" w:rsidRDefault="00CF716E" w:rsidP="00CF716E">
          <w:pPr>
            <w:pStyle w:val="3EDEDAAF42D7459DB3EA6BCA3CC40E3F"/>
          </w:pPr>
          <w:r>
            <w:rPr>
              <w:rStyle w:val="Platshllartext"/>
            </w:rPr>
            <w:t xml:space="preserve"> </w:t>
          </w:r>
        </w:p>
      </w:docPartBody>
    </w:docPart>
    <w:docPart>
      <w:docPartPr>
        <w:name w:val="978CC575ECD54A17A5067C3659A6783B"/>
        <w:category>
          <w:name w:val="Allmänt"/>
          <w:gallery w:val="placeholder"/>
        </w:category>
        <w:types>
          <w:type w:val="bbPlcHdr"/>
        </w:types>
        <w:behaviors>
          <w:behavior w:val="content"/>
        </w:behaviors>
        <w:guid w:val="{D9823841-A9E8-4CE0-A64C-55E2E5EFB8A0}"/>
      </w:docPartPr>
      <w:docPartBody>
        <w:p w:rsidR="00F95BAD" w:rsidRDefault="00CF716E" w:rsidP="00CF716E">
          <w:pPr>
            <w:pStyle w:val="978CC575ECD54A17A5067C3659A6783B"/>
          </w:pPr>
          <w:r>
            <w:rPr>
              <w:rStyle w:val="Platshllartext"/>
            </w:rPr>
            <w:t xml:space="preserve"> </w:t>
          </w:r>
        </w:p>
      </w:docPartBody>
    </w:docPart>
    <w:docPart>
      <w:docPartPr>
        <w:name w:val="5A928F3D0CF34814ABD3DDCBC7A30962"/>
        <w:category>
          <w:name w:val="Allmänt"/>
          <w:gallery w:val="placeholder"/>
        </w:category>
        <w:types>
          <w:type w:val="bbPlcHdr"/>
        </w:types>
        <w:behaviors>
          <w:behavior w:val="content"/>
        </w:behaviors>
        <w:guid w:val="{F1AAFC8F-0AE4-4752-93D5-79AD43F995B5}"/>
      </w:docPartPr>
      <w:docPartBody>
        <w:p w:rsidR="00F95BAD" w:rsidRDefault="00CF716E" w:rsidP="00CF716E">
          <w:pPr>
            <w:pStyle w:val="5A928F3D0CF34814ABD3DDCBC7A30962"/>
          </w:pPr>
          <w:r>
            <w:rPr>
              <w:rStyle w:val="Platshllartext"/>
            </w:rPr>
            <w:t xml:space="preserve"> </w:t>
          </w:r>
        </w:p>
      </w:docPartBody>
    </w:docPart>
    <w:docPart>
      <w:docPartPr>
        <w:name w:val="FEA0C3AAC0254256A1B7BD311D663E32"/>
        <w:category>
          <w:name w:val="Allmänt"/>
          <w:gallery w:val="placeholder"/>
        </w:category>
        <w:types>
          <w:type w:val="bbPlcHdr"/>
        </w:types>
        <w:behaviors>
          <w:behavior w:val="content"/>
        </w:behaviors>
        <w:guid w:val="{66D1FA17-E2E5-4D1F-B0B0-AEB0D23F012E}"/>
      </w:docPartPr>
      <w:docPartBody>
        <w:p w:rsidR="00F95BAD" w:rsidRDefault="00CF716E" w:rsidP="00CF716E">
          <w:pPr>
            <w:pStyle w:val="FEA0C3AAC0254256A1B7BD311D663E3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6E"/>
    <w:rsid w:val="00CF716E"/>
    <w:rsid w:val="00F95B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E05404C5DFF4F20AE911F70F4A23549">
    <w:name w:val="1E05404C5DFF4F20AE911F70F4A23549"/>
    <w:rsid w:val="00CF716E"/>
  </w:style>
  <w:style w:type="character" w:styleId="Platshllartext">
    <w:name w:val="Placeholder Text"/>
    <w:basedOn w:val="Standardstycketeckensnitt"/>
    <w:uiPriority w:val="99"/>
    <w:semiHidden/>
    <w:rsid w:val="00CF716E"/>
    <w:rPr>
      <w:noProof w:val="0"/>
      <w:color w:val="808080"/>
    </w:rPr>
  </w:style>
  <w:style w:type="paragraph" w:customStyle="1" w:styleId="6A50ECF536F94281908A9A38DC3B2EF7">
    <w:name w:val="6A50ECF536F94281908A9A38DC3B2EF7"/>
    <w:rsid w:val="00CF716E"/>
  </w:style>
  <w:style w:type="paragraph" w:customStyle="1" w:styleId="77558BC1DB2044A9A8FC1638CE79139A">
    <w:name w:val="77558BC1DB2044A9A8FC1638CE79139A"/>
    <w:rsid w:val="00CF716E"/>
  </w:style>
  <w:style w:type="paragraph" w:customStyle="1" w:styleId="BE598644C28246A4A99BF361087A03E1">
    <w:name w:val="BE598644C28246A4A99BF361087A03E1"/>
    <w:rsid w:val="00CF716E"/>
  </w:style>
  <w:style w:type="paragraph" w:customStyle="1" w:styleId="B2D8E820035740FE8D96A9AA8DC59ADA">
    <w:name w:val="B2D8E820035740FE8D96A9AA8DC59ADA"/>
    <w:rsid w:val="00CF716E"/>
  </w:style>
  <w:style w:type="paragraph" w:customStyle="1" w:styleId="3EDEDAAF42D7459DB3EA6BCA3CC40E3F">
    <w:name w:val="3EDEDAAF42D7459DB3EA6BCA3CC40E3F"/>
    <w:rsid w:val="00CF716E"/>
  </w:style>
  <w:style w:type="paragraph" w:customStyle="1" w:styleId="FEE460128A244DA0954D20014F3579AE">
    <w:name w:val="FEE460128A244DA0954D20014F3579AE"/>
    <w:rsid w:val="00CF716E"/>
  </w:style>
  <w:style w:type="paragraph" w:customStyle="1" w:styleId="E894BC936C1C418691050F455538C8EB">
    <w:name w:val="E894BC936C1C418691050F455538C8EB"/>
    <w:rsid w:val="00CF716E"/>
  </w:style>
  <w:style w:type="paragraph" w:customStyle="1" w:styleId="E239C97171834A8D8986E7DC5E41D4FC">
    <w:name w:val="E239C97171834A8D8986E7DC5E41D4FC"/>
    <w:rsid w:val="00CF716E"/>
  </w:style>
  <w:style w:type="paragraph" w:customStyle="1" w:styleId="978CC575ECD54A17A5067C3659A6783B">
    <w:name w:val="978CC575ECD54A17A5067C3659A6783B"/>
    <w:rsid w:val="00CF716E"/>
  </w:style>
  <w:style w:type="paragraph" w:customStyle="1" w:styleId="5A928F3D0CF34814ABD3DDCBC7A30962">
    <w:name w:val="5A928F3D0CF34814ABD3DDCBC7A30962"/>
    <w:rsid w:val="00CF716E"/>
  </w:style>
  <w:style w:type="paragraph" w:customStyle="1" w:styleId="817EBD4944034FF78BCF590068BBC71E">
    <w:name w:val="817EBD4944034FF78BCF590068BBC71E"/>
    <w:rsid w:val="00CF716E"/>
  </w:style>
  <w:style w:type="paragraph" w:customStyle="1" w:styleId="FE78387AA04B49AB95BD4AE2D328A9F8">
    <w:name w:val="FE78387AA04B49AB95BD4AE2D328A9F8"/>
    <w:rsid w:val="00CF716E"/>
  </w:style>
  <w:style w:type="paragraph" w:customStyle="1" w:styleId="FD89E76AB2F64B55A945772E11709429">
    <w:name w:val="FD89E76AB2F64B55A945772E11709429"/>
    <w:rsid w:val="00CF716E"/>
  </w:style>
  <w:style w:type="paragraph" w:customStyle="1" w:styleId="2EE96CA75BF34D59A2E3B87DD6C7F031">
    <w:name w:val="2EE96CA75BF34D59A2E3B87DD6C7F031"/>
    <w:rsid w:val="00CF716E"/>
  </w:style>
  <w:style w:type="paragraph" w:customStyle="1" w:styleId="36EE35B139D24C7988723BE5511FD45F">
    <w:name w:val="36EE35B139D24C7988723BE5511FD45F"/>
    <w:rsid w:val="00CF716E"/>
  </w:style>
  <w:style w:type="paragraph" w:customStyle="1" w:styleId="FEA0C3AAC0254256A1B7BD311D663E32">
    <w:name w:val="FEA0C3AAC0254256A1B7BD311D663E32"/>
    <w:rsid w:val="00CF716E"/>
  </w:style>
  <w:style w:type="paragraph" w:customStyle="1" w:styleId="E5052ADF6F5543D2B1A4DB5D274DFF9E">
    <w:name w:val="E5052ADF6F5543D2B1A4DB5D274DFF9E"/>
    <w:rsid w:val="00CF716E"/>
  </w:style>
  <w:style w:type="paragraph" w:customStyle="1" w:styleId="4DA62E719C5F4B9C8FF5098FC50117F6">
    <w:name w:val="4DA62E719C5F4B9C8FF5098FC50117F6"/>
    <w:rsid w:val="00CF7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K" id="{447AAB05-4D4E-469A-91C9-0783CC333F57}" vid="{186BC859-270D-4704-AFD7-928E32E4E57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2018-02-07T00:00:00</HeaderDate>
    <Office/>
    <Dnr>Fi2018/00405/S3</Dnr>
    <ParagrafNr/>
    <DocumentTitle/>
    <VisitingAddress/>
    <Extra1/>
    <Extra2/>
    <Extra3>Andreas Carlson</Extra3>
    <Number/>
    <Recipient>Till riksdagen</Recipient>
    <SenderText/>
    <DocNumber>Fi2018/00421/S3</DocNumber>
    <Doclanguage>1053</Doclanguage>
    <Appendix/>
    <LogotypeName>RK_LOGO_SV_BW.png</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0a9473ba-6142-4d8a-8fcd-2e254600bd89</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8DC3F-28ED-4780-8760-853E7A28E9E4}"/>
</file>

<file path=customXml/itemProps2.xml><?xml version="1.0" encoding="utf-8"?>
<ds:datastoreItem xmlns:ds="http://schemas.openxmlformats.org/officeDocument/2006/customXml" ds:itemID="{5E3A83EC-6AA3-4AFE-AB4E-3672DA1179A0}"/>
</file>

<file path=customXml/itemProps3.xml><?xml version="1.0" encoding="utf-8"?>
<ds:datastoreItem xmlns:ds="http://schemas.openxmlformats.org/officeDocument/2006/customXml" ds:itemID="{33EB993C-9FC2-400A-A7D7-8CD123E72A4B}"/>
</file>

<file path=customXml/itemProps4.xml><?xml version="1.0" encoding="utf-8"?>
<ds:datastoreItem xmlns:ds="http://schemas.openxmlformats.org/officeDocument/2006/customXml" ds:itemID="{5E3A83EC-6AA3-4AFE-AB4E-3672DA1179A0}">
  <ds:schemaRefs>
    <ds:schemaRef ds:uri="http://schemas.microsoft.com/sharepoint/v3/contenttype/forms"/>
  </ds:schemaRefs>
</ds:datastoreItem>
</file>

<file path=customXml/itemProps5.xml><?xml version="1.0" encoding="utf-8"?>
<ds:datastoreItem xmlns:ds="http://schemas.openxmlformats.org/officeDocument/2006/customXml" ds:itemID="{82B3608B-674E-474F-B218-42C2181E12D6}"/>
</file>

<file path=customXml/itemProps6.xml><?xml version="1.0" encoding="utf-8"?>
<ds:datastoreItem xmlns:ds="http://schemas.openxmlformats.org/officeDocument/2006/customXml" ds:itemID="{5E3A83EC-6AA3-4AFE-AB4E-3672DA1179A0}"/>
</file>

<file path=customXml/itemProps7.xml><?xml version="1.0" encoding="utf-8"?>
<ds:datastoreItem xmlns:ds="http://schemas.openxmlformats.org/officeDocument/2006/customXml" ds:itemID="{5D078476-4204-42D4-83F1-2149AAAC5D15}"/>
</file>

<file path=customXml/itemProps8.xml><?xml version="1.0" encoding="utf-8"?>
<ds:datastoreItem xmlns:ds="http://schemas.openxmlformats.org/officeDocument/2006/customXml" ds:itemID="{86B5EBD3-BD27-4454-A872-80776E66E41C}"/>
</file>

<file path=docProps/app.xml><?xml version="1.0" encoding="utf-8"?>
<Properties xmlns="http://schemas.openxmlformats.org/officeDocument/2006/extended-properties" xmlns:vt="http://schemas.openxmlformats.org/officeDocument/2006/docPropsVTypes">
  <Template>RK Basmall</Template>
  <TotalTime>0</TotalTime>
  <Pages>2</Pages>
  <Words>244</Words>
  <Characters>1297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Botes</dc:creator>
  <cp:keywords/>
  <dc:description/>
  <cp:lastModifiedBy>Åsa Botes</cp:lastModifiedBy>
  <cp:revision>2</cp:revision>
  <cp:lastPrinted>2018-02-06T08:40:00Z</cp:lastPrinted>
  <dcterms:created xsi:type="dcterms:W3CDTF">2018-02-06T10:50:00Z</dcterms:created>
  <dcterms:modified xsi:type="dcterms:W3CDTF">2018-02-06T10:50:00Z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e5746f36-697f-4ef2-8189-e28ae3955e5b</vt:lpwstr>
  </property>
  <property fmtid="{D5CDD505-2E9C-101B-9397-08002B2CF9AE}" pid="4" name="Departementsenhet">
    <vt:lpwstr/>
  </property>
  <property fmtid="{D5CDD505-2E9C-101B-9397-08002B2CF9AE}" pid="5" name="Aktivitetskategori">
    <vt:lpwstr/>
  </property>
</Properties>
</file>