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4774" w14:textId="5A3BC970" w:rsidR="00E64097" w:rsidRDefault="00E64097" w:rsidP="00DA0661">
      <w:pPr>
        <w:pStyle w:val="Rubrik"/>
      </w:pPr>
      <w:bookmarkStart w:id="0" w:name="Start"/>
      <w:bookmarkEnd w:id="0"/>
      <w:r>
        <w:t>Svar på fråga 2020/21:1</w:t>
      </w:r>
      <w:r w:rsidR="003A3AB8">
        <w:t>868</w:t>
      </w:r>
      <w:r>
        <w:t xml:space="preserve"> av </w:t>
      </w:r>
      <w:r w:rsidR="003A3AB8">
        <w:t>Larry Söder</w:t>
      </w:r>
      <w:r>
        <w:t xml:space="preserve"> (</w:t>
      </w:r>
      <w:r w:rsidR="001F2A52">
        <w:t>K</w:t>
      </w:r>
      <w:r>
        <w:t>D)</w:t>
      </w:r>
      <w:r w:rsidR="00FE3094">
        <w:t xml:space="preserve"> </w:t>
      </w:r>
      <w:r w:rsidR="003A3AB8">
        <w:t>Förenklingar för ägarlägenheter</w:t>
      </w:r>
    </w:p>
    <w:p w14:paraId="27FCE4BA" w14:textId="48454390" w:rsidR="00E64097" w:rsidRDefault="003A3AB8" w:rsidP="003A3AB8">
      <w:pPr>
        <w:pStyle w:val="Brdtext"/>
      </w:pPr>
      <w:r>
        <w:t>Larry Söder</w:t>
      </w:r>
      <w:r w:rsidR="00E64097">
        <w:t xml:space="preserve"> har frågat </w:t>
      </w:r>
      <w:r>
        <w:t>mig</w:t>
      </w:r>
      <w:r w:rsidR="00CC4187">
        <w:t xml:space="preserve"> </w:t>
      </w:r>
      <w:r w:rsidR="00E64097">
        <w:t xml:space="preserve">om </w:t>
      </w:r>
      <w:r>
        <w:t>jag</w:t>
      </w:r>
      <w:r w:rsidRPr="003A3AB8">
        <w:t xml:space="preserve"> och regeringen </w:t>
      </w:r>
      <w:r>
        <w:t xml:space="preserve">avser </w:t>
      </w:r>
      <w:r w:rsidRPr="003A3AB8">
        <w:t>att vidta åtgärder för att underlätta bildandet av</w:t>
      </w:r>
      <w:r>
        <w:t xml:space="preserve"> </w:t>
      </w:r>
      <w:r w:rsidRPr="003A3AB8">
        <w:t>ägarlägenheter</w:t>
      </w:r>
      <w:r w:rsidR="00E64097" w:rsidRPr="00E64097">
        <w:t xml:space="preserve">. </w:t>
      </w:r>
    </w:p>
    <w:p w14:paraId="62E81A0F" w14:textId="3216996D" w:rsidR="00B80BB9" w:rsidRDefault="00B80BB9" w:rsidP="00B80BB9">
      <w:pPr>
        <w:pStyle w:val="Brdtext"/>
      </w:pPr>
      <w:bookmarkStart w:id="1" w:name="_Hlk64877623"/>
      <w:r>
        <w:t xml:space="preserve">Regeringen har vidtagit många åtgärder för att öka bostadsbyggandet och för att säkerställa tillgången till olika typer av boenden. Bland annat har regeringen infört investeringsstöd med inriktning på hyresrätter, studentbostäder och bostäder för äldre. Investeringsstödet har lett till </w:t>
      </w:r>
      <w:r w:rsidRPr="00656735">
        <w:t xml:space="preserve">att </w:t>
      </w:r>
      <w:r>
        <w:t xml:space="preserve">det byggts </w:t>
      </w:r>
      <w:r w:rsidRPr="00656735">
        <w:t xml:space="preserve">nästan 38 700 bostäder </w:t>
      </w:r>
      <w:r>
        <w:t xml:space="preserve">med lägre hyra. </w:t>
      </w:r>
      <w:bookmarkStart w:id="2" w:name="_Hlk64879576"/>
      <w:r w:rsidRPr="00AD487D">
        <w:rPr>
          <w:rFonts w:ascii="Garamond" w:eastAsia="Garamond" w:hAnsi="Garamond" w:cs="Times New Roman"/>
        </w:rPr>
        <w:t>Sedan regeringen tillträdde 2014 har bostadsbyggandet ökat kraftigt. År 2019 färdigställdes det 90</w:t>
      </w:r>
      <w:r w:rsidR="004438B1">
        <w:rPr>
          <w:rFonts w:ascii="Garamond" w:eastAsia="Garamond" w:hAnsi="Garamond" w:cs="Times New Roman"/>
        </w:rPr>
        <w:t> </w:t>
      </w:r>
      <w:r w:rsidRPr="00AD487D">
        <w:rPr>
          <w:rFonts w:ascii="Garamond" w:eastAsia="Garamond" w:hAnsi="Garamond" w:cs="Times New Roman"/>
        </w:rPr>
        <w:t xml:space="preserve">procent </w:t>
      </w:r>
      <w:r w:rsidR="00A23C07">
        <w:rPr>
          <w:rFonts w:ascii="Garamond" w:eastAsia="Garamond" w:hAnsi="Garamond" w:cs="Times New Roman"/>
        </w:rPr>
        <w:t>fler</w:t>
      </w:r>
      <w:r w:rsidR="00A23C07" w:rsidRPr="00AD487D">
        <w:rPr>
          <w:rFonts w:ascii="Garamond" w:eastAsia="Garamond" w:hAnsi="Garamond" w:cs="Times New Roman"/>
        </w:rPr>
        <w:t xml:space="preserve"> </w:t>
      </w:r>
      <w:r w:rsidRPr="00AD487D">
        <w:rPr>
          <w:rFonts w:ascii="Garamond" w:eastAsia="Garamond" w:hAnsi="Garamond" w:cs="Times New Roman"/>
        </w:rPr>
        <w:t>bostäder än 2014.</w:t>
      </w:r>
      <w:r>
        <w:rPr>
          <w:rFonts w:ascii="Garamond" w:eastAsia="Garamond" w:hAnsi="Garamond" w:cs="Times New Roman"/>
        </w:rPr>
        <w:t xml:space="preserve"> </w:t>
      </w:r>
      <w:bookmarkEnd w:id="2"/>
      <w:r>
        <w:t>Regeringen har vidare gett en</w:t>
      </w:r>
      <w:r w:rsidRPr="000A091F">
        <w:t xml:space="preserve"> särskild utredare </w:t>
      </w:r>
      <w:r>
        <w:t>i uppdrag att</w:t>
      </w:r>
      <w:r w:rsidRPr="000A091F">
        <w:t xml:space="preserve"> </w:t>
      </w:r>
      <w:r>
        <w:t>föreslå</w:t>
      </w:r>
      <w:r w:rsidRPr="000A091F">
        <w:t xml:space="preserve"> åtgärder för att </w:t>
      </w:r>
      <w:r>
        <w:t xml:space="preserve">underlätta för </w:t>
      </w:r>
      <w:r w:rsidRPr="000A091F">
        <w:t>förstagångsköpare</w:t>
      </w:r>
      <w:r>
        <w:t xml:space="preserve"> </w:t>
      </w:r>
      <w:r w:rsidRPr="000A091F">
        <w:t>att komma in på den ägda bostadsmarknaden.</w:t>
      </w:r>
    </w:p>
    <w:bookmarkEnd w:id="1"/>
    <w:p w14:paraId="02714A28" w14:textId="6DFD6F8C" w:rsidR="003A3AB8" w:rsidRDefault="00B40016" w:rsidP="003A3AB8">
      <w:pPr>
        <w:pStyle w:val="Brdtext"/>
      </w:pPr>
      <w:r>
        <w:t>I</w:t>
      </w:r>
      <w:r w:rsidR="00E67BBF">
        <w:t xml:space="preserve"> </w:t>
      </w:r>
      <w:r w:rsidR="00B80BB9">
        <w:t xml:space="preserve">2014 års </w:t>
      </w:r>
      <w:r w:rsidR="003A3AB8">
        <w:t xml:space="preserve">betänkande </w:t>
      </w:r>
      <w:r w:rsidR="003A3AB8" w:rsidRPr="001F3943">
        <w:rPr>
          <w:i/>
          <w:iCs/>
        </w:rPr>
        <w:t>Från hyresrätt till</w:t>
      </w:r>
      <w:r w:rsidR="001F3943" w:rsidRPr="001F3943">
        <w:rPr>
          <w:i/>
          <w:iCs/>
        </w:rPr>
        <w:t xml:space="preserve"> </w:t>
      </w:r>
      <w:r w:rsidR="003A3AB8" w:rsidRPr="001F3943">
        <w:rPr>
          <w:i/>
          <w:iCs/>
        </w:rPr>
        <w:t>äganderätt</w:t>
      </w:r>
      <w:r w:rsidR="003A3AB8">
        <w:t xml:space="preserve"> </w:t>
      </w:r>
      <w:r>
        <w:t xml:space="preserve">lämnas </w:t>
      </w:r>
      <w:r w:rsidR="003A3AB8">
        <w:t xml:space="preserve">förslag som skulle göra det möjligt att omvandla befintliga hyreslägenheter till ägarlägenheter. </w:t>
      </w:r>
      <w:r w:rsidR="001F3943">
        <w:t xml:space="preserve">Flera remissinstanser ifrågasatte </w:t>
      </w:r>
      <w:r w:rsidR="00B80BB9">
        <w:t xml:space="preserve">dock </w:t>
      </w:r>
      <w:r w:rsidR="001F3943">
        <w:t xml:space="preserve">behovet av reformen. </w:t>
      </w:r>
      <w:r w:rsidR="00B80BB9">
        <w:t>Efter ett uppföljande samrådsmöte som</w:t>
      </w:r>
      <w:r>
        <w:t xml:space="preserve"> </w:t>
      </w:r>
      <w:r w:rsidR="003A3AB8">
        <w:t>Justitiedepartementet</w:t>
      </w:r>
      <w:r w:rsidR="001F3943">
        <w:t xml:space="preserve"> </w:t>
      </w:r>
      <w:r w:rsidR="00B80BB9">
        <w:t xml:space="preserve">höll </w:t>
      </w:r>
      <w:r w:rsidR="001F3943">
        <w:t>i november 2020</w:t>
      </w:r>
      <w:r w:rsidR="00B80BB9">
        <w:t xml:space="preserve"> </w:t>
      </w:r>
      <w:r w:rsidR="003A3AB8">
        <w:t xml:space="preserve">kan </w:t>
      </w:r>
      <w:r w:rsidR="00B80BB9">
        <w:t xml:space="preserve">det </w:t>
      </w:r>
      <w:r w:rsidR="003A3AB8">
        <w:t xml:space="preserve">konstateras att det inte heller i dag finns något </w:t>
      </w:r>
      <w:r w:rsidR="006278E9">
        <w:t xml:space="preserve">påtagligt </w:t>
      </w:r>
      <w:r w:rsidR="003A3AB8">
        <w:t xml:space="preserve">intresse för ägarlägenheter på marknaden. En anledning till det är att bostadsrätten är en väl inarbetad boendeform för den som kan och vill investera i sitt boende. </w:t>
      </w:r>
    </w:p>
    <w:p w14:paraId="40084072" w14:textId="06681675" w:rsidR="00E64097" w:rsidRDefault="00E64097" w:rsidP="004438B1">
      <w:pPr>
        <w:pStyle w:val="Brdtext"/>
      </w:pPr>
      <w:r>
        <w:t xml:space="preserve">Stockholm den </w:t>
      </w:r>
      <w:sdt>
        <w:sdtPr>
          <w:id w:val="2032990546"/>
          <w:placeholder>
            <w:docPart w:val="97037E215E1147AF808E1B50443EE990"/>
          </w:placeholder>
          <w:dataBinding w:prefixMappings="xmlns:ns0='http://lp/documentinfo/RK' " w:xpath="/ns0:DocumentInfo[1]/ns0:BaseInfo[1]/ns0:HeaderDate[1]" w:storeItemID="{74BBBBA5-1154-4A5C-B516-4D94F3624D75}"/>
          <w:date w:fullDate="2021-02-24T00:00:00Z">
            <w:dateFormat w:val="d MMMM yyyy"/>
            <w:lid w:val="sv-SE"/>
            <w:storeMappedDataAs w:val="dateTime"/>
            <w:calendar w:val="gregorian"/>
          </w:date>
        </w:sdtPr>
        <w:sdtEndPr/>
        <w:sdtContent>
          <w:r w:rsidR="003A3AB8">
            <w:t>24 februari 2021</w:t>
          </w:r>
        </w:sdtContent>
      </w:sdt>
    </w:p>
    <w:p w14:paraId="62323D5A" w14:textId="77777777" w:rsidR="004438B1" w:rsidRDefault="004438B1" w:rsidP="004438B1">
      <w:pPr>
        <w:pStyle w:val="Brdtext"/>
      </w:pPr>
    </w:p>
    <w:sdt>
      <w:sdtPr>
        <w:alias w:val="Klicka på listpilen"/>
        <w:tag w:val="run-loadAllMinistersFromDep"/>
        <w:id w:val="908118230"/>
        <w:placeholder>
          <w:docPart w:val="D6896C84EE724A2E9EEFB3B3E2AF0BEC"/>
        </w:placeholder>
        <w:dataBinding w:prefixMappings="xmlns:ns0='http://lp/documentinfo/RK' " w:xpath="/ns0:DocumentInfo[1]/ns0:BaseInfo[1]/ns0:TopSender[1]" w:storeItemID="{74BBBBA5-1154-4A5C-B516-4D94F3624D75}"/>
        <w:comboBox w:lastValue="Justitie- och migrationsministern">
          <w:listItem w:displayText="Morgan Johansson" w:value="Justitie- och migrationsministern"/>
          <w:listItem w:displayText="Mikael Damberg" w:value="Inrikesministern"/>
        </w:comboBox>
      </w:sdtPr>
      <w:sdtEndPr/>
      <w:sdtContent>
        <w:p w14:paraId="179D3CD1" w14:textId="6EFB18E5" w:rsidR="00E64097" w:rsidRDefault="00E64097" w:rsidP="00422A41">
          <w:pPr>
            <w:pStyle w:val="Brdtext"/>
          </w:pPr>
          <w:r>
            <w:t>Morgan Johansson</w:t>
          </w:r>
        </w:p>
      </w:sdtContent>
    </w:sdt>
    <w:sectPr w:rsidR="00E64097" w:rsidSect="00E64097">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E4379" w14:textId="77777777" w:rsidR="00055AA4" w:rsidRDefault="00055AA4" w:rsidP="00A87A54">
      <w:pPr>
        <w:spacing w:after="0" w:line="240" w:lineRule="auto"/>
      </w:pPr>
      <w:r>
        <w:separator/>
      </w:r>
    </w:p>
  </w:endnote>
  <w:endnote w:type="continuationSeparator" w:id="0">
    <w:p w14:paraId="0B324CAB" w14:textId="77777777" w:rsidR="00055AA4" w:rsidRDefault="00055AA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64097" w:rsidRPr="00347E11" w14:paraId="3C29F1D7" w14:textId="77777777" w:rsidTr="009478B0">
      <w:trPr>
        <w:trHeight w:val="227"/>
        <w:jc w:val="right"/>
      </w:trPr>
      <w:tc>
        <w:tcPr>
          <w:tcW w:w="708" w:type="dxa"/>
          <w:vAlign w:val="bottom"/>
        </w:tcPr>
        <w:p w14:paraId="544D7FBA" w14:textId="77777777" w:rsidR="00E64097" w:rsidRPr="00B62610" w:rsidRDefault="00E64097" w:rsidP="00E64097">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64097" w:rsidRPr="00347E11" w14:paraId="2C6D6D0C" w14:textId="77777777" w:rsidTr="009478B0">
      <w:trPr>
        <w:trHeight w:val="850"/>
        <w:jc w:val="right"/>
      </w:trPr>
      <w:tc>
        <w:tcPr>
          <w:tcW w:w="708" w:type="dxa"/>
          <w:vAlign w:val="bottom"/>
        </w:tcPr>
        <w:p w14:paraId="302F94D5" w14:textId="77777777" w:rsidR="00E64097" w:rsidRPr="00347E11" w:rsidRDefault="00E64097" w:rsidP="00E64097">
          <w:pPr>
            <w:pStyle w:val="Sidfot"/>
            <w:spacing w:line="276" w:lineRule="auto"/>
            <w:jc w:val="right"/>
          </w:pPr>
        </w:p>
      </w:tc>
    </w:tr>
  </w:tbl>
  <w:p w14:paraId="7CFD2BA4" w14:textId="77777777" w:rsidR="00E64097" w:rsidRPr="005606BC" w:rsidRDefault="00E64097" w:rsidP="00E64097">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B94200" w14:textId="77777777" w:rsidTr="001F4302">
      <w:trPr>
        <w:trHeight w:val="510"/>
      </w:trPr>
      <w:tc>
        <w:tcPr>
          <w:tcW w:w="8525" w:type="dxa"/>
          <w:gridSpan w:val="2"/>
          <w:vAlign w:val="bottom"/>
        </w:tcPr>
        <w:p w14:paraId="70627F44" w14:textId="77777777" w:rsidR="00347E11" w:rsidRPr="00347E11" w:rsidRDefault="00347E11" w:rsidP="00347E11">
          <w:pPr>
            <w:pStyle w:val="Sidfot"/>
            <w:rPr>
              <w:sz w:val="8"/>
            </w:rPr>
          </w:pPr>
        </w:p>
      </w:tc>
    </w:tr>
    <w:tr w:rsidR="00093408" w:rsidRPr="00EE3C0F" w14:paraId="58523EAB" w14:textId="77777777" w:rsidTr="00C26068">
      <w:trPr>
        <w:trHeight w:val="227"/>
      </w:trPr>
      <w:tc>
        <w:tcPr>
          <w:tcW w:w="4074" w:type="dxa"/>
        </w:tcPr>
        <w:p w14:paraId="1725BBDD" w14:textId="77777777" w:rsidR="00347E11" w:rsidRPr="00F53AEA" w:rsidRDefault="00347E11" w:rsidP="00C26068">
          <w:pPr>
            <w:pStyle w:val="Sidfot"/>
            <w:spacing w:line="276" w:lineRule="auto"/>
          </w:pPr>
        </w:p>
      </w:tc>
      <w:tc>
        <w:tcPr>
          <w:tcW w:w="4451" w:type="dxa"/>
        </w:tcPr>
        <w:p w14:paraId="1DA4DA2A" w14:textId="77777777" w:rsidR="00093408" w:rsidRPr="00F53AEA" w:rsidRDefault="00093408" w:rsidP="00F53AEA">
          <w:pPr>
            <w:pStyle w:val="Sidfot"/>
            <w:spacing w:line="276" w:lineRule="auto"/>
          </w:pPr>
        </w:p>
      </w:tc>
    </w:tr>
  </w:tbl>
  <w:p w14:paraId="663B15E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253D5" w14:textId="77777777" w:rsidR="00055AA4" w:rsidRDefault="00055AA4" w:rsidP="00E64097">
      <w:pPr>
        <w:spacing w:after="0" w:line="240" w:lineRule="auto"/>
      </w:pPr>
      <w:r>
        <w:separator/>
      </w:r>
    </w:p>
  </w:footnote>
  <w:footnote w:type="continuationSeparator" w:id="0">
    <w:p w14:paraId="62A8C8B4" w14:textId="77777777" w:rsidR="00055AA4" w:rsidRDefault="00055AA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64097" w14:paraId="5AC54532" w14:textId="77777777" w:rsidTr="00C93EBA">
      <w:trPr>
        <w:trHeight w:val="227"/>
      </w:trPr>
      <w:tc>
        <w:tcPr>
          <w:tcW w:w="5534" w:type="dxa"/>
        </w:tcPr>
        <w:p w14:paraId="7E1E39F5" w14:textId="77777777" w:rsidR="00E64097" w:rsidRPr="007D73AB" w:rsidRDefault="00E64097">
          <w:pPr>
            <w:pStyle w:val="Sidhuvud"/>
          </w:pPr>
        </w:p>
      </w:tc>
      <w:tc>
        <w:tcPr>
          <w:tcW w:w="3170" w:type="dxa"/>
          <w:vAlign w:val="bottom"/>
        </w:tcPr>
        <w:p w14:paraId="68A2775E" w14:textId="51E637AE" w:rsidR="00E64097" w:rsidRPr="007D73AB" w:rsidRDefault="00E64097" w:rsidP="00340DE0">
          <w:pPr>
            <w:pStyle w:val="Sidhuvud"/>
          </w:pPr>
        </w:p>
      </w:tc>
      <w:tc>
        <w:tcPr>
          <w:tcW w:w="1134" w:type="dxa"/>
        </w:tcPr>
        <w:p w14:paraId="3BCA4BA8" w14:textId="77777777" w:rsidR="00E64097" w:rsidRDefault="00E64097" w:rsidP="005A703A">
          <w:pPr>
            <w:pStyle w:val="Sidhuvud"/>
          </w:pPr>
        </w:p>
      </w:tc>
    </w:tr>
    <w:tr w:rsidR="00E64097" w14:paraId="6179B0B5" w14:textId="77777777" w:rsidTr="00C93EBA">
      <w:trPr>
        <w:trHeight w:val="1928"/>
      </w:trPr>
      <w:tc>
        <w:tcPr>
          <w:tcW w:w="5534" w:type="dxa"/>
        </w:tcPr>
        <w:p w14:paraId="5CFC6ED9" w14:textId="70EF9ED5" w:rsidR="00E64097" w:rsidRPr="00340DE0" w:rsidRDefault="00E64097" w:rsidP="00340DE0">
          <w:pPr>
            <w:pStyle w:val="Sidhuvud"/>
          </w:pPr>
          <w:r>
            <w:rPr>
              <w:noProof/>
            </w:rPr>
            <w:drawing>
              <wp:inline distT="0" distB="0" distL="0" distR="0" wp14:anchorId="33AD5481" wp14:editId="57484733">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B3552F2" w14:textId="60ED7BEC" w:rsidR="00E64097" w:rsidRPr="00710A6C" w:rsidRDefault="00E64097" w:rsidP="00EE3C0F">
          <w:pPr>
            <w:pStyle w:val="Sidhuvud"/>
            <w:rPr>
              <w:b/>
            </w:rPr>
          </w:pPr>
        </w:p>
        <w:p w14:paraId="27BBFF22" w14:textId="07F3008E" w:rsidR="00E64097" w:rsidRDefault="00E64097" w:rsidP="00EE3C0F">
          <w:pPr>
            <w:pStyle w:val="Sidhuvud"/>
          </w:pPr>
        </w:p>
        <w:p w14:paraId="7237806F" w14:textId="1069021C" w:rsidR="00E64097" w:rsidRDefault="00E64097" w:rsidP="00EE3C0F">
          <w:pPr>
            <w:pStyle w:val="Sidhuvud"/>
          </w:pPr>
        </w:p>
        <w:p w14:paraId="56470E4B" w14:textId="77777777" w:rsidR="00E64097" w:rsidRDefault="00E64097" w:rsidP="00EE3C0F">
          <w:pPr>
            <w:pStyle w:val="Sidhuvud"/>
          </w:pPr>
        </w:p>
        <w:sdt>
          <w:sdtPr>
            <w:alias w:val="Dnr"/>
            <w:tag w:val="ccRKShow_Dnr"/>
            <w:id w:val="-829283628"/>
            <w:placeholder>
              <w:docPart w:val="AF2A831245A44AE6AF78796C6A24D161"/>
            </w:placeholder>
            <w:dataBinding w:prefixMappings="xmlns:ns0='http://lp/documentinfo/RK' " w:xpath="/ns0:DocumentInfo[1]/ns0:BaseInfo[1]/ns0:Dnr[1]" w:storeItemID="{74BBBBA5-1154-4A5C-B516-4D94F3624D75}"/>
            <w:text/>
          </w:sdtPr>
          <w:sdtEndPr/>
          <w:sdtContent>
            <w:p w14:paraId="7EFC49B4" w14:textId="5392A9C9" w:rsidR="00E64097" w:rsidRDefault="003A3AB8" w:rsidP="00EE3C0F">
              <w:pPr>
                <w:pStyle w:val="Sidhuvud"/>
              </w:pPr>
              <w:r w:rsidRPr="003A3AB8">
                <w:t>Ju2021/00708</w:t>
              </w:r>
            </w:p>
          </w:sdtContent>
        </w:sdt>
        <w:sdt>
          <w:sdtPr>
            <w:alias w:val="DocNumber"/>
            <w:tag w:val="DocNumber"/>
            <w:id w:val="1726028884"/>
            <w:placeholder>
              <w:docPart w:val="92E5FDE563B843419D938F7191DD3712"/>
            </w:placeholder>
            <w:showingPlcHdr/>
            <w:dataBinding w:prefixMappings="xmlns:ns0='http://lp/documentinfo/RK' " w:xpath="/ns0:DocumentInfo[1]/ns0:BaseInfo[1]/ns0:DocNumber[1]" w:storeItemID="{74BBBBA5-1154-4A5C-B516-4D94F3624D75}"/>
            <w:text/>
          </w:sdtPr>
          <w:sdtEndPr/>
          <w:sdtContent>
            <w:p w14:paraId="2FA48543" w14:textId="77777777" w:rsidR="00E64097" w:rsidRDefault="00E64097" w:rsidP="00EE3C0F">
              <w:pPr>
                <w:pStyle w:val="Sidhuvud"/>
              </w:pPr>
              <w:r>
                <w:rPr>
                  <w:rStyle w:val="Platshllartext"/>
                </w:rPr>
                <w:t xml:space="preserve"> </w:t>
              </w:r>
            </w:p>
          </w:sdtContent>
        </w:sdt>
        <w:p w14:paraId="55993361" w14:textId="77777777" w:rsidR="00E64097" w:rsidRDefault="00E64097" w:rsidP="00EE3C0F">
          <w:pPr>
            <w:pStyle w:val="Sidhuvud"/>
          </w:pPr>
        </w:p>
      </w:tc>
      <w:tc>
        <w:tcPr>
          <w:tcW w:w="1134" w:type="dxa"/>
        </w:tcPr>
        <w:p w14:paraId="7154FA7C" w14:textId="72FF1B53" w:rsidR="00E64097" w:rsidRDefault="00E64097" w:rsidP="0094502D">
          <w:pPr>
            <w:pStyle w:val="Sidhuvud"/>
          </w:pPr>
        </w:p>
        <w:p w14:paraId="641A569D" w14:textId="4520C9F0" w:rsidR="00E64097" w:rsidRPr="0094502D" w:rsidRDefault="00E64097" w:rsidP="00EC71A6">
          <w:pPr>
            <w:pStyle w:val="Sidhuvud"/>
          </w:pPr>
        </w:p>
      </w:tc>
    </w:tr>
    <w:tr w:rsidR="00E64097" w14:paraId="19135D66" w14:textId="77777777" w:rsidTr="00C93EBA">
      <w:trPr>
        <w:trHeight w:val="2268"/>
      </w:trPr>
      <w:sdt>
        <w:sdtPr>
          <w:rPr>
            <w:b/>
          </w:rPr>
          <w:alias w:val="SenderText"/>
          <w:tag w:val="ccRKShow_SenderText"/>
          <w:id w:val="1374046025"/>
          <w:placeholder>
            <w:docPart w:val="59613378A04F4F8B901CDE2A91E499FE"/>
          </w:placeholder>
        </w:sdtPr>
        <w:sdtEndPr>
          <w:rPr>
            <w:b w:val="0"/>
          </w:rPr>
        </w:sdtEndPr>
        <w:sdtContent>
          <w:tc>
            <w:tcPr>
              <w:tcW w:w="5534" w:type="dxa"/>
              <w:tcMar>
                <w:right w:w="1134" w:type="dxa"/>
              </w:tcMar>
            </w:tcPr>
            <w:p w14:paraId="18952C74" w14:textId="77777777" w:rsidR="00E64097" w:rsidRPr="00E64097" w:rsidRDefault="00E64097" w:rsidP="00340DE0">
              <w:pPr>
                <w:pStyle w:val="Sidhuvud"/>
                <w:rPr>
                  <w:b/>
                </w:rPr>
              </w:pPr>
              <w:r w:rsidRPr="00E64097">
                <w:rPr>
                  <w:b/>
                </w:rPr>
                <w:t>Justitiedepartementet</w:t>
              </w:r>
            </w:p>
            <w:p w14:paraId="147CEA45" w14:textId="2DD72699" w:rsidR="00E64097" w:rsidRPr="00340DE0" w:rsidRDefault="00E64097" w:rsidP="00340DE0">
              <w:pPr>
                <w:pStyle w:val="Sidhuvud"/>
              </w:pPr>
              <w:r w:rsidRPr="00E64097">
                <w:t>Justitie- och migrationsministern</w:t>
              </w:r>
            </w:p>
          </w:tc>
        </w:sdtContent>
      </w:sdt>
      <w:sdt>
        <w:sdtPr>
          <w:alias w:val="Recipient"/>
          <w:tag w:val="ccRKShow_Recipient"/>
          <w:id w:val="-28344517"/>
          <w:placeholder>
            <w:docPart w:val="A3E92BE431B74E8F98D11EB64F3C6436"/>
          </w:placeholder>
          <w:dataBinding w:prefixMappings="xmlns:ns0='http://lp/documentinfo/RK' " w:xpath="/ns0:DocumentInfo[1]/ns0:BaseInfo[1]/ns0:Recipient[1]" w:storeItemID="{74BBBBA5-1154-4A5C-B516-4D94F3624D75}"/>
          <w:text w:multiLine="1"/>
        </w:sdtPr>
        <w:sdtEndPr/>
        <w:sdtContent>
          <w:tc>
            <w:tcPr>
              <w:tcW w:w="3170" w:type="dxa"/>
            </w:tcPr>
            <w:p w14:paraId="17341CBB" w14:textId="6594FE76" w:rsidR="00E64097" w:rsidRDefault="00E64097" w:rsidP="00547B89">
              <w:pPr>
                <w:pStyle w:val="Sidhuvud"/>
              </w:pPr>
              <w:r>
                <w:t>Till riksdagen</w:t>
              </w:r>
            </w:p>
          </w:tc>
        </w:sdtContent>
      </w:sdt>
      <w:tc>
        <w:tcPr>
          <w:tcW w:w="1134" w:type="dxa"/>
        </w:tcPr>
        <w:p w14:paraId="453EE63C" w14:textId="77777777" w:rsidR="00E64097" w:rsidRDefault="00E64097" w:rsidP="003E6020">
          <w:pPr>
            <w:pStyle w:val="Sidhuvud"/>
          </w:pPr>
        </w:p>
      </w:tc>
    </w:tr>
  </w:tbl>
  <w:p w14:paraId="092442F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9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5AA4"/>
    <w:rsid w:val="00057FE0"/>
    <w:rsid w:val="000620FD"/>
    <w:rsid w:val="00063DCB"/>
    <w:rsid w:val="00066BC9"/>
    <w:rsid w:val="0007033C"/>
    <w:rsid w:val="00072FFC"/>
    <w:rsid w:val="00073B75"/>
    <w:rsid w:val="0007431F"/>
    <w:rsid w:val="000757FC"/>
    <w:rsid w:val="00076106"/>
    <w:rsid w:val="000862E0"/>
    <w:rsid w:val="000873C3"/>
    <w:rsid w:val="00093408"/>
    <w:rsid w:val="00093BBF"/>
    <w:rsid w:val="0009435C"/>
    <w:rsid w:val="000975FD"/>
    <w:rsid w:val="000A091F"/>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2A52"/>
    <w:rsid w:val="001F3943"/>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4434"/>
    <w:rsid w:val="00275872"/>
    <w:rsid w:val="00281106"/>
    <w:rsid w:val="00282417"/>
    <w:rsid w:val="00282D27"/>
    <w:rsid w:val="00287F0D"/>
    <w:rsid w:val="00292420"/>
    <w:rsid w:val="00296B7A"/>
    <w:rsid w:val="002A6820"/>
    <w:rsid w:val="002B1B81"/>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7EC3"/>
    <w:rsid w:val="00380663"/>
    <w:rsid w:val="003853E3"/>
    <w:rsid w:val="0038587E"/>
    <w:rsid w:val="00392ED4"/>
    <w:rsid w:val="00393680"/>
    <w:rsid w:val="00394D4C"/>
    <w:rsid w:val="003A1315"/>
    <w:rsid w:val="003A2E73"/>
    <w:rsid w:val="003A3071"/>
    <w:rsid w:val="003A3333"/>
    <w:rsid w:val="003A3AB8"/>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5E22"/>
    <w:rsid w:val="0041223B"/>
    <w:rsid w:val="00413A4E"/>
    <w:rsid w:val="00415163"/>
    <w:rsid w:val="004157BE"/>
    <w:rsid w:val="0042068E"/>
    <w:rsid w:val="00422030"/>
    <w:rsid w:val="00422A7F"/>
    <w:rsid w:val="00431A7B"/>
    <w:rsid w:val="0043623F"/>
    <w:rsid w:val="00441D70"/>
    <w:rsid w:val="004425C2"/>
    <w:rsid w:val="004438B1"/>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7E6"/>
    <w:rsid w:val="00513E7D"/>
    <w:rsid w:val="0052127C"/>
    <w:rsid w:val="0052662B"/>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0D49"/>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278E9"/>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705"/>
    <w:rsid w:val="00773F36"/>
    <w:rsid w:val="00775481"/>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37B7D"/>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5E25"/>
    <w:rsid w:val="00907AC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3C07"/>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0016"/>
    <w:rsid w:val="00B41F72"/>
    <w:rsid w:val="00B44E90"/>
    <w:rsid w:val="00B45324"/>
    <w:rsid w:val="00B47956"/>
    <w:rsid w:val="00B517E1"/>
    <w:rsid w:val="00B55E70"/>
    <w:rsid w:val="00B60238"/>
    <w:rsid w:val="00B64962"/>
    <w:rsid w:val="00B66AC0"/>
    <w:rsid w:val="00B71634"/>
    <w:rsid w:val="00B73091"/>
    <w:rsid w:val="00B80840"/>
    <w:rsid w:val="00B80BB9"/>
    <w:rsid w:val="00B815FC"/>
    <w:rsid w:val="00B82A05"/>
    <w:rsid w:val="00B84409"/>
    <w:rsid w:val="00B84E2D"/>
    <w:rsid w:val="00B927C9"/>
    <w:rsid w:val="00B96EFA"/>
    <w:rsid w:val="00BB4AC0"/>
    <w:rsid w:val="00BB5683"/>
    <w:rsid w:val="00BB751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2962"/>
    <w:rsid w:val="00C461E6"/>
    <w:rsid w:val="00C50771"/>
    <w:rsid w:val="00C508BE"/>
    <w:rsid w:val="00C63EC4"/>
    <w:rsid w:val="00C64CD9"/>
    <w:rsid w:val="00C670F8"/>
    <w:rsid w:val="00C80AD4"/>
    <w:rsid w:val="00C82188"/>
    <w:rsid w:val="00C9061B"/>
    <w:rsid w:val="00C93EBA"/>
    <w:rsid w:val="00CA0BD8"/>
    <w:rsid w:val="00CA72BB"/>
    <w:rsid w:val="00CA7FF5"/>
    <w:rsid w:val="00CB07E5"/>
    <w:rsid w:val="00CB1E7C"/>
    <w:rsid w:val="00CB2EA1"/>
    <w:rsid w:val="00CB2F84"/>
    <w:rsid w:val="00CB3E75"/>
    <w:rsid w:val="00CB43F1"/>
    <w:rsid w:val="00CB6A8A"/>
    <w:rsid w:val="00CB6EDE"/>
    <w:rsid w:val="00CC4187"/>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17F2"/>
    <w:rsid w:val="00E469E4"/>
    <w:rsid w:val="00E475C3"/>
    <w:rsid w:val="00E509B0"/>
    <w:rsid w:val="00E54246"/>
    <w:rsid w:val="00E55D8E"/>
    <w:rsid w:val="00E64097"/>
    <w:rsid w:val="00E67BBF"/>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16B4"/>
    <w:rsid w:val="00F24297"/>
    <w:rsid w:val="00F25761"/>
    <w:rsid w:val="00F259D7"/>
    <w:rsid w:val="00F32D05"/>
    <w:rsid w:val="00F35263"/>
    <w:rsid w:val="00F3710C"/>
    <w:rsid w:val="00F403BF"/>
    <w:rsid w:val="00F4342F"/>
    <w:rsid w:val="00F45227"/>
    <w:rsid w:val="00F5045C"/>
    <w:rsid w:val="00F53AEA"/>
    <w:rsid w:val="00F55FC9"/>
    <w:rsid w:val="00F5663B"/>
    <w:rsid w:val="00F5674D"/>
    <w:rsid w:val="00F6392C"/>
    <w:rsid w:val="00F64256"/>
    <w:rsid w:val="00F66093"/>
    <w:rsid w:val="00F70848"/>
    <w:rsid w:val="00F71B7D"/>
    <w:rsid w:val="00F73A60"/>
    <w:rsid w:val="00F829C7"/>
    <w:rsid w:val="00F834AA"/>
    <w:rsid w:val="00F848D6"/>
    <w:rsid w:val="00F92D33"/>
    <w:rsid w:val="00F943C8"/>
    <w:rsid w:val="00F96B28"/>
    <w:rsid w:val="00FA15D0"/>
    <w:rsid w:val="00FA41B4"/>
    <w:rsid w:val="00FA5DDD"/>
    <w:rsid w:val="00FA7644"/>
    <w:rsid w:val="00FC069A"/>
    <w:rsid w:val="00FD0B7B"/>
    <w:rsid w:val="00FE1DCC"/>
    <w:rsid w:val="00FE3094"/>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E334F7"/>
  <w15:docId w15:val="{9D5FC917-6B6F-4E2B-ABFF-54E87B31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64097"/>
  </w:style>
  <w:style w:type="paragraph" w:styleId="Rubrik1">
    <w:name w:val="heading 1"/>
    <w:basedOn w:val="Brdtext"/>
    <w:next w:val="Brdtext"/>
    <w:link w:val="Rubrik1Char"/>
    <w:uiPriority w:val="1"/>
    <w:qFormat/>
    <w:rsid w:val="00E64097"/>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64097"/>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64097"/>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64097"/>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64097"/>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64097"/>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64097"/>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640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640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64097"/>
    <w:pPr>
      <w:tabs>
        <w:tab w:val="left" w:pos="1701"/>
        <w:tab w:val="left" w:pos="3600"/>
        <w:tab w:val="left" w:pos="5387"/>
      </w:tabs>
    </w:pPr>
  </w:style>
  <w:style w:type="character" w:customStyle="1" w:styleId="BrdtextChar">
    <w:name w:val="Brödtext Char"/>
    <w:basedOn w:val="Standardstycketeckensnitt"/>
    <w:link w:val="Brdtext"/>
    <w:rsid w:val="00E64097"/>
  </w:style>
  <w:style w:type="paragraph" w:styleId="Brdtextmedindrag">
    <w:name w:val="Body Text Indent"/>
    <w:basedOn w:val="Normal"/>
    <w:link w:val="BrdtextmedindragChar"/>
    <w:qFormat/>
    <w:rsid w:val="00E64097"/>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64097"/>
  </w:style>
  <w:style w:type="character" w:customStyle="1" w:styleId="Rubrik1Char">
    <w:name w:val="Rubrik 1 Char"/>
    <w:basedOn w:val="Standardstycketeckensnitt"/>
    <w:link w:val="Rubrik1"/>
    <w:uiPriority w:val="1"/>
    <w:rsid w:val="00E64097"/>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64097"/>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6409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64097"/>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64097"/>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64097"/>
    <w:pPr>
      <w:numPr>
        <w:numId w:val="0"/>
      </w:numPr>
    </w:pPr>
  </w:style>
  <w:style w:type="paragraph" w:customStyle="1" w:styleId="Rubrik2utannumrering">
    <w:name w:val="Rubrik 2 utan numrering"/>
    <w:basedOn w:val="Rubrik2"/>
    <w:next w:val="Brdtext"/>
    <w:uiPriority w:val="1"/>
    <w:qFormat/>
    <w:rsid w:val="00E64097"/>
    <w:pPr>
      <w:numPr>
        <w:ilvl w:val="0"/>
        <w:numId w:val="0"/>
      </w:numPr>
    </w:pPr>
  </w:style>
  <w:style w:type="paragraph" w:customStyle="1" w:styleId="Rubrik3utannumrering">
    <w:name w:val="Rubrik 3 utan numrering"/>
    <w:basedOn w:val="Rubrik3"/>
    <w:next w:val="Brdtext"/>
    <w:uiPriority w:val="1"/>
    <w:qFormat/>
    <w:rsid w:val="00E64097"/>
    <w:pPr>
      <w:numPr>
        <w:ilvl w:val="0"/>
        <w:numId w:val="0"/>
      </w:numPr>
    </w:pPr>
  </w:style>
  <w:style w:type="character" w:customStyle="1" w:styleId="Rubrik4Char">
    <w:name w:val="Rubrik 4 Char"/>
    <w:basedOn w:val="Standardstycketeckensnitt"/>
    <w:link w:val="Rubrik4"/>
    <w:uiPriority w:val="1"/>
    <w:rsid w:val="00E64097"/>
    <w:rPr>
      <w:rFonts w:asciiTheme="majorHAnsi" w:eastAsiaTheme="majorEastAsia" w:hAnsiTheme="majorHAnsi" w:cstheme="majorBidi"/>
      <w:b/>
      <w:iCs/>
      <w:sz w:val="20"/>
    </w:rPr>
  </w:style>
  <w:style w:type="paragraph" w:customStyle="1" w:styleId="Brdtextutanavstnd">
    <w:name w:val="Brödtext utan avstånd"/>
    <w:basedOn w:val="Normal"/>
    <w:qFormat/>
    <w:rsid w:val="00E64097"/>
    <w:pPr>
      <w:tabs>
        <w:tab w:val="left" w:pos="1701"/>
        <w:tab w:val="left" w:pos="3600"/>
        <w:tab w:val="left" w:pos="5387"/>
      </w:tabs>
      <w:spacing w:after="0"/>
    </w:pPr>
  </w:style>
  <w:style w:type="paragraph" w:customStyle="1" w:styleId="Bildtext">
    <w:name w:val="Bildtext"/>
    <w:basedOn w:val="Brdtext"/>
    <w:next w:val="Brdtext"/>
    <w:uiPriority w:val="2"/>
    <w:qFormat/>
    <w:rsid w:val="00E64097"/>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64097"/>
    <w:pPr>
      <w:numPr>
        <w:ilvl w:val="0"/>
        <w:numId w:val="0"/>
      </w:numPr>
    </w:pPr>
  </w:style>
  <w:style w:type="paragraph" w:customStyle="1" w:styleId="Rubrik5utannumrering">
    <w:name w:val="Rubrik 5 utan numrering"/>
    <w:basedOn w:val="Rubrik5"/>
    <w:next w:val="Brdtext"/>
    <w:uiPriority w:val="1"/>
    <w:qFormat/>
    <w:rsid w:val="00E64097"/>
  </w:style>
  <w:style w:type="paragraph" w:styleId="Beskrivning">
    <w:name w:val="caption"/>
    <w:basedOn w:val="Bildtext"/>
    <w:next w:val="Normal"/>
    <w:uiPriority w:val="35"/>
    <w:semiHidden/>
    <w:qFormat/>
    <w:rsid w:val="00E64097"/>
    <w:rPr>
      <w:iCs/>
      <w:szCs w:val="18"/>
    </w:rPr>
  </w:style>
  <w:style w:type="character" w:customStyle="1" w:styleId="Rubrik5Char">
    <w:name w:val="Rubrik 5 Char"/>
    <w:basedOn w:val="Standardstycketeckensnitt"/>
    <w:link w:val="Rubrik5"/>
    <w:uiPriority w:val="1"/>
    <w:rsid w:val="00E64097"/>
    <w:rPr>
      <w:rFonts w:asciiTheme="majorHAnsi" w:eastAsiaTheme="majorEastAsia" w:hAnsiTheme="majorHAnsi" w:cstheme="majorBidi"/>
      <w:sz w:val="20"/>
    </w:rPr>
  </w:style>
  <w:style w:type="numbering" w:customStyle="1" w:styleId="RKNumreraderubriker">
    <w:name w:val="RK Numrerade rubriker"/>
    <w:uiPriority w:val="99"/>
    <w:rsid w:val="00E64097"/>
    <w:pPr>
      <w:numPr>
        <w:numId w:val="1"/>
      </w:numPr>
    </w:pPr>
  </w:style>
  <w:style w:type="paragraph" w:customStyle="1" w:styleId="Klla">
    <w:name w:val="Källa"/>
    <w:basedOn w:val="Bildtext"/>
    <w:next w:val="Brdtext"/>
    <w:uiPriority w:val="2"/>
    <w:qFormat/>
    <w:rsid w:val="00E64097"/>
  </w:style>
  <w:style w:type="paragraph" w:styleId="Sidhuvud">
    <w:name w:val="header"/>
    <w:basedOn w:val="Normal"/>
    <w:link w:val="SidhuvudChar"/>
    <w:uiPriority w:val="99"/>
    <w:rsid w:val="00E64097"/>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64097"/>
    <w:rPr>
      <w:rFonts w:asciiTheme="majorHAnsi" w:hAnsiTheme="majorHAnsi"/>
      <w:sz w:val="19"/>
    </w:rPr>
  </w:style>
  <w:style w:type="paragraph" w:styleId="Sidfot">
    <w:name w:val="footer"/>
    <w:basedOn w:val="Normal"/>
    <w:link w:val="SidfotChar"/>
    <w:uiPriority w:val="99"/>
    <w:semiHidden/>
    <w:rsid w:val="00E64097"/>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64097"/>
    <w:rPr>
      <w:rFonts w:asciiTheme="majorHAnsi" w:hAnsiTheme="majorHAnsi"/>
      <w:sz w:val="16"/>
    </w:rPr>
  </w:style>
  <w:style w:type="paragraph" w:styleId="Innehll2">
    <w:name w:val="toc 2"/>
    <w:basedOn w:val="Normal"/>
    <w:next w:val="Brdtext"/>
    <w:uiPriority w:val="28"/>
    <w:semiHidden/>
    <w:rsid w:val="00E64097"/>
    <w:pPr>
      <w:tabs>
        <w:tab w:val="right" w:leader="dot" w:pos="7371"/>
      </w:tabs>
      <w:spacing w:after="0" w:line="240" w:lineRule="auto"/>
    </w:pPr>
  </w:style>
  <w:style w:type="character" w:styleId="Sidnummer">
    <w:name w:val="page number"/>
    <w:basedOn w:val="SidfotChar"/>
    <w:uiPriority w:val="99"/>
    <w:semiHidden/>
    <w:rsid w:val="00E64097"/>
    <w:rPr>
      <w:rFonts w:asciiTheme="majorHAnsi" w:hAnsiTheme="majorHAnsi"/>
      <w:sz w:val="17"/>
    </w:rPr>
  </w:style>
  <w:style w:type="paragraph" w:styleId="Innehll1">
    <w:name w:val="toc 1"/>
    <w:basedOn w:val="Normal"/>
    <w:next w:val="Brdtext"/>
    <w:uiPriority w:val="28"/>
    <w:semiHidden/>
    <w:rsid w:val="00E640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64097"/>
    <w:pPr>
      <w:tabs>
        <w:tab w:val="right" w:leader="dot" w:pos="7371"/>
      </w:tabs>
      <w:spacing w:after="0" w:line="240" w:lineRule="auto"/>
      <w:ind w:left="284"/>
    </w:pPr>
  </w:style>
  <w:style w:type="character" w:styleId="Hyperlnk">
    <w:name w:val="Hyperlink"/>
    <w:basedOn w:val="Standardstycketeckensnitt"/>
    <w:uiPriority w:val="99"/>
    <w:semiHidden/>
    <w:rsid w:val="00E64097"/>
    <w:rPr>
      <w:noProof w:val="0"/>
      <w:color w:val="0563C1" w:themeColor="hyperlink"/>
      <w:u w:val="single"/>
    </w:rPr>
  </w:style>
  <w:style w:type="paragraph" w:styleId="Innehllsfrteckningsrubrik">
    <w:name w:val="TOC Heading"/>
    <w:basedOn w:val="Rubrik1utannumrering"/>
    <w:next w:val="Normal"/>
    <w:uiPriority w:val="39"/>
    <w:semiHidden/>
    <w:qFormat/>
    <w:rsid w:val="00E64097"/>
    <w:pPr>
      <w:outlineLvl w:val="9"/>
    </w:pPr>
  </w:style>
  <w:style w:type="table" w:styleId="Tabellrutnt">
    <w:name w:val="Table Grid"/>
    <w:aliases w:val="Ärendeförteckning"/>
    <w:basedOn w:val="Normaltabell"/>
    <w:uiPriority w:val="39"/>
    <w:rsid w:val="00E6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64097"/>
    <w:pPr>
      <w:spacing w:after="0"/>
    </w:pPr>
    <w:rPr>
      <w:szCs w:val="20"/>
    </w:rPr>
  </w:style>
  <w:style w:type="character" w:customStyle="1" w:styleId="FotnotstextChar">
    <w:name w:val="Fotnotstext Char"/>
    <w:basedOn w:val="Standardstycketeckensnitt"/>
    <w:link w:val="Fotnotstext"/>
    <w:uiPriority w:val="99"/>
    <w:semiHidden/>
    <w:rsid w:val="00E64097"/>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64097"/>
    <w:rPr>
      <w:noProof w:val="0"/>
      <w:vertAlign w:val="superscript"/>
    </w:rPr>
  </w:style>
  <w:style w:type="paragraph" w:styleId="Numreradlista">
    <w:name w:val="List Number"/>
    <w:basedOn w:val="Normal"/>
    <w:uiPriority w:val="6"/>
    <w:rsid w:val="00E64097"/>
    <w:pPr>
      <w:numPr>
        <w:numId w:val="36"/>
      </w:numPr>
      <w:spacing w:after="100"/>
    </w:pPr>
  </w:style>
  <w:style w:type="paragraph" w:styleId="Numreradlista2">
    <w:name w:val="List Number 2"/>
    <w:basedOn w:val="Normal"/>
    <w:uiPriority w:val="6"/>
    <w:rsid w:val="00E64097"/>
    <w:pPr>
      <w:numPr>
        <w:ilvl w:val="1"/>
        <w:numId w:val="36"/>
      </w:numPr>
      <w:spacing w:after="100"/>
      <w:contextualSpacing/>
    </w:pPr>
  </w:style>
  <w:style w:type="paragraph" w:styleId="Punktlista">
    <w:name w:val="List Bullet"/>
    <w:basedOn w:val="Normal"/>
    <w:uiPriority w:val="6"/>
    <w:rsid w:val="00E64097"/>
    <w:pPr>
      <w:numPr>
        <w:numId w:val="28"/>
      </w:numPr>
      <w:spacing w:after="100"/>
      <w:contextualSpacing/>
    </w:pPr>
  </w:style>
  <w:style w:type="paragraph" w:styleId="Punktlista2">
    <w:name w:val="List Bullet 2"/>
    <w:basedOn w:val="Normal"/>
    <w:uiPriority w:val="6"/>
    <w:rsid w:val="00E64097"/>
    <w:pPr>
      <w:numPr>
        <w:ilvl w:val="1"/>
        <w:numId w:val="28"/>
      </w:numPr>
      <w:spacing w:after="100"/>
      <w:ind w:left="850" w:hanging="425"/>
      <w:contextualSpacing/>
    </w:pPr>
  </w:style>
  <w:style w:type="numbering" w:customStyle="1" w:styleId="RKNumreradlista">
    <w:name w:val="RK Numrerad lista"/>
    <w:uiPriority w:val="99"/>
    <w:rsid w:val="00E64097"/>
    <w:pPr>
      <w:numPr>
        <w:numId w:val="7"/>
      </w:numPr>
    </w:pPr>
  </w:style>
  <w:style w:type="paragraph" w:customStyle="1" w:styleId="Strecklista">
    <w:name w:val="Strecklista"/>
    <w:basedOn w:val="Punktlista"/>
    <w:uiPriority w:val="6"/>
    <w:qFormat/>
    <w:rsid w:val="00E64097"/>
    <w:pPr>
      <w:numPr>
        <w:numId w:val="34"/>
      </w:numPr>
    </w:pPr>
  </w:style>
  <w:style w:type="numbering" w:customStyle="1" w:styleId="RKPunktlista">
    <w:name w:val="RK Punktlista"/>
    <w:uiPriority w:val="99"/>
    <w:rsid w:val="00E64097"/>
    <w:pPr>
      <w:numPr>
        <w:numId w:val="14"/>
      </w:numPr>
    </w:pPr>
  </w:style>
  <w:style w:type="paragraph" w:customStyle="1" w:styleId="Strecklista2">
    <w:name w:val="Strecklista 2"/>
    <w:basedOn w:val="Strecklista"/>
    <w:uiPriority w:val="6"/>
    <w:semiHidden/>
    <w:qFormat/>
    <w:rsid w:val="00E64097"/>
    <w:pPr>
      <w:numPr>
        <w:ilvl w:val="1"/>
      </w:numPr>
    </w:pPr>
  </w:style>
  <w:style w:type="numbering" w:customStyle="1" w:styleId="Strecklistan">
    <w:name w:val="Strecklistan"/>
    <w:uiPriority w:val="99"/>
    <w:rsid w:val="00E64097"/>
    <w:pPr>
      <w:numPr>
        <w:numId w:val="18"/>
      </w:numPr>
    </w:pPr>
  </w:style>
  <w:style w:type="character" w:styleId="Platshllartext">
    <w:name w:val="Placeholder Text"/>
    <w:basedOn w:val="Standardstycketeckensnitt"/>
    <w:uiPriority w:val="99"/>
    <w:semiHidden/>
    <w:rsid w:val="00E64097"/>
    <w:rPr>
      <w:noProof w:val="0"/>
      <w:color w:val="808080"/>
    </w:rPr>
  </w:style>
  <w:style w:type="paragraph" w:styleId="Numreradlista3">
    <w:name w:val="List Number 3"/>
    <w:basedOn w:val="Normal"/>
    <w:uiPriority w:val="6"/>
    <w:rsid w:val="00E64097"/>
    <w:pPr>
      <w:numPr>
        <w:ilvl w:val="2"/>
        <w:numId w:val="36"/>
      </w:numPr>
      <w:spacing w:after="100"/>
      <w:contextualSpacing/>
    </w:pPr>
  </w:style>
  <w:style w:type="paragraph" w:customStyle="1" w:styleId="Strecklista3">
    <w:name w:val="Strecklista 3"/>
    <w:basedOn w:val="Brdtext"/>
    <w:uiPriority w:val="6"/>
    <w:semiHidden/>
    <w:qFormat/>
    <w:rsid w:val="00E64097"/>
    <w:pPr>
      <w:numPr>
        <w:ilvl w:val="2"/>
        <w:numId w:val="34"/>
      </w:numPr>
      <w:spacing w:after="100"/>
    </w:pPr>
  </w:style>
  <w:style w:type="paragraph" w:styleId="Punktlista3">
    <w:name w:val="List Bullet 3"/>
    <w:basedOn w:val="Normal"/>
    <w:uiPriority w:val="6"/>
    <w:rsid w:val="00E64097"/>
    <w:pPr>
      <w:numPr>
        <w:ilvl w:val="2"/>
        <w:numId w:val="28"/>
      </w:numPr>
      <w:spacing w:after="100"/>
      <w:contextualSpacing/>
    </w:pPr>
  </w:style>
  <w:style w:type="paragraph" w:customStyle="1" w:styleId="Brdtextmedram">
    <w:name w:val="Brödtext med ram"/>
    <w:basedOn w:val="Brdtext"/>
    <w:qFormat/>
    <w:rsid w:val="00E64097"/>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64097"/>
    <w:rPr>
      <w:rFonts w:ascii="Calibri" w:hAnsi="Calibri" w:cs="Calibri"/>
      <w:sz w:val="16"/>
    </w:rPr>
  </w:style>
  <w:style w:type="character" w:customStyle="1" w:styleId="DocNrChar">
    <w:name w:val="DocNr Char"/>
    <w:basedOn w:val="Standardstycketeckensnitt"/>
    <w:link w:val="DocNr"/>
    <w:semiHidden/>
    <w:rsid w:val="00E64097"/>
    <w:rPr>
      <w:rFonts w:ascii="Calibri" w:hAnsi="Calibri" w:cs="Calibri"/>
      <w:sz w:val="16"/>
    </w:rPr>
  </w:style>
  <w:style w:type="paragraph" w:customStyle="1" w:styleId="RKnormal">
    <w:name w:val="RKnormal"/>
    <w:basedOn w:val="Normal"/>
    <w:semiHidden/>
    <w:rsid w:val="00E6409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64097"/>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64097"/>
    <w:pPr>
      <w:spacing w:after="0" w:line="240" w:lineRule="auto"/>
    </w:pPr>
  </w:style>
  <w:style w:type="character" w:customStyle="1" w:styleId="AnteckningsrubrikChar">
    <w:name w:val="Anteckningsrubrik Char"/>
    <w:basedOn w:val="Standardstycketeckensnitt"/>
    <w:link w:val="Anteckningsrubrik"/>
    <w:uiPriority w:val="99"/>
    <w:semiHidden/>
    <w:rsid w:val="00E64097"/>
  </w:style>
  <w:style w:type="character" w:styleId="AnvndHyperlnk">
    <w:name w:val="FollowedHyperlink"/>
    <w:basedOn w:val="Standardstycketeckensnitt"/>
    <w:uiPriority w:val="99"/>
    <w:semiHidden/>
    <w:unhideWhenUsed/>
    <w:rsid w:val="00E64097"/>
    <w:rPr>
      <w:noProof w:val="0"/>
      <w:color w:val="954F72" w:themeColor="followedHyperlink"/>
      <w:u w:val="single"/>
    </w:rPr>
  </w:style>
  <w:style w:type="paragraph" w:styleId="Avslutandetext">
    <w:name w:val="Closing"/>
    <w:basedOn w:val="Normal"/>
    <w:link w:val="AvslutandetextChar"/>
    <w:uiPriority w:val="99"/>
    <w:semiHidden/>
    <w:unhideWhenUsed/>
    <w:rsid w:val="00E64097"/>
    <w:pPr>
      <w:spacing w:after="0" w:line="240" w:lineRule="auto"/>
      <w:ind w:left="4252"/>
    </w:pPr>
  </w:style>
  <w:style w:type="character" w:customStyle="1" w:styleId="AvslutandetextChar">
    <w:name w:val="Avslutande text Char"/>
    <w:basedOn w:val="Standardstycketeckensnitt"/>
    <w:link w:val="Avslutandetext"/>
    <w:uiPriority w:val="99"/>
    <w:semiHidden/>
    <w:rsid w:val="00E64097"/>
  </w:style>
  <w:style w:type="paragraph" w:styleId="Avsndaradress-brev">
    <w:name w:val="envelope return"/>
    <w:basedOn w:val="Normal"/>
    <w:uiPriority w:val="99"/>
    <w:semiHidden/>
    <w:unhideWhenUsed/>
    <w:rsid w:val="00E64097"/>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640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4097"/>
    <w:rPr>
      <w:rFonts w:ascii="Segoe UI" w:hAnsi="Segoe UI" w:cs="Segoe UI"/>
      <w:sz w:val="18"/>
      <w:szCs w:val="18"/>
    </w:rPr>
  </w:style>
  <w:style w:type="character" w:styleId="Betoning">
    <w:name w:val="Emphasis"/>
    <w:basedOn w:val="Standardstycketeckensnitt"/>
    <w:uiPriority w:val="20"/>
    <w:semiHidden/>
    <w:qFormat/>
    <w:rsid w:val="00E64097"/>
    <w:rPr>
      <w:i/>
      <w:iCs/>
      <w:noProof w:val="0"/>
    </w:rPr>
  </w:style>
  <w:style w:type="character" w:styleId="Bokenstitel">
    <w:name w:val="Book Title"/>
    <w:basedOn w:val="Standardstycketeckensnitt"/>
    <w:uiPriority w:val="33"/>
    <w:semiHidden/>
    <w:qFormat/>
    <w:rsid w:val="00E64097"/>
    <w:rPr>
      <w:b/>
      <w:bCs/>
      <w:i/>
      <w:iCs/>
      <w:noProof w:val="0"/>
      <w:spacing w:val="5"/>
    </w:rPr>
  </w:style>
  <w:style w:type="paragraph" w:styleId="Brdtext2">
    <w:name w:val="Body Text 2"/>
    <w:basedOn w:val="Normal"/>
    <w:link w:val="Brdtext2Char"/>
    <w:uiPriority w:val="99"/>
    <w:semiHidden/>
    <w:unhideWhenUsed/>
    <w:rsid w:val="00E64097"/>
    <w:pPr>
      <w:spacing w:after="120" w:line="480" w:lineRule="auto"/>
    </w:pPr>
  </w:style>
  <w:style w:type="character" w:customStyle="1" w:styleId="Brdtext2Char">
    <w:name w:val="Brödtext 2 Char"/>
    <w:basedOn w:val="Standardstycketeckensnitt"/>
    <w:link w:val="Brdtext2"/>
    <w:uiPriority w:val="99"/>
    <w:semiHidden/>
    <w:rsid w:val="00E64097"/>
  </w:style>
  <w:style w:type="paragraph" w:styleId="Brdtext3">
    <w:name w:val="Body Text 3"/>
    <w:basedOn w:val="Normal"/>
    <w:link w:val="Brdtext3Char"/>
    <w:uiPriority w:val="99"/>
    <w:semiHidden/>
    <w:unhideWhenUsed/>
    <w:rsid w:val="00E64097"/>
    <w:pPr>
      <w:spacing w:after="120"/>
    </w:pPr>
    <w:rPr>
      <w:sz w:val="16"/>
      <w:szCs w:val="16"/>
    </w:rPr>
  </w:style>
  <w:style w:type="character" w:customStyle="1" w:styleId="Brdtext3Char">
    <w:name w:val="Brödtext 3 Char"/>
    <w:basedOn w:val="Standardstycketeckensnitt"/>
    <w:link w:val="Brdtext3"/>
    <w:uiPriority w:val="99"/>
    <w:semiHidden/>
    <w:rsid w:val="00E64097"/>
    <w:rPr>
      <w:sz w:val="16"/>
      <w:szCs w:val="16"/>
    </w:rPr>
  </w:style>
  <w:style w:type="paragraph" w:styleId="Brdtextmedfrstaindrag">
    <w:name w:val="Body Text First Indent"/>
    <w:basedOn w:val="Brdtext"/>
    <w:link w:val="BrdtextmedfrstaindragChar"/>
    <w:uiPriority w:val="99"/>
    <w:semiHidden/>
    <w:unhideWhenUsed/>
    <w:rsid w:val="00E64097"/>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64097"/>
  </w:style>
  <w:style w:type="paragraph" w:styleId="Brdtextmedfrstaindrag2">
    <w:name w:val="Body Text First Indent 2"/>
    <w:basedOn w:val="Brdtextmedindrag"/>
    <w:link w:val="Brdtextmedfrstaindrag2Char"/>
    <w:uiPriority w:val="99"/>
    <w:semiHidden/>
    <w:unhideWhenUsed/>
    <w:rsid w:val="00E64097"/>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64097"/>
  </w:style>
  <w:style w:type="paragraph" w:styleId="Brdtextmedindrag2">
    <w:name w:val="Body Text Indent 2"/>
    <w:basedOn w:val="Normal"/>
    <w:link w:val="Brdtextmedindrag2Char"/>
    <w:uiPriority w:val="99"/>
    <w:semiHidden/>
    <w:unhideWhenUsed/>
    <w:rsid w:val="00E64097"/>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64097"/>
  </w:style>
  <w:style w:type="paragraph" w:styleId="Brdtextmedindrag3">
    <w:name w:val="Body Text Indent 3"/>
    <w:basedOn w:val="Normal"/>
    <w:link w:val="Brdtextmedindrag3Char"/>
    <w:uiPriority w:val="99"/>
    <w:semiHidden/>
    <w:unhideWhenUsed/>
    <w:rsid w:val="00E64097"/>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64097"/>
    <w:rPr>
      <w:sz w:val="16"/>
      <w:szCs w:val="16"/>
    </w:rPr>
  </w:style>
  <w:style w:type="paragraph" w:styleId="Citat">
    <w:name w:val="Quote"/>
    <w:basedOn w:val="Normal"/>
    <w:next w:val="Normal"/>
    <w:link w:val="CitatChar"/>
    <w:uiPriority w:val="29"/>
    <w:semiHidden/>
    <w:qFormat/>
    <w:rsid w:val="00E6409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64097"/>
    <w:rPr>
      <w:i/>
      <w:iCs/>
      <w:color w:val="404040" w:themeColor="text1" w:themeTint="BF"/>
    </w:rPr>
  </w:style>
  <w:style w:type="paragraph" w:styleId="Citatfrteckning">
    <w:name w:val="table of authorities"/>
    <w:basedOn w:val="Normal"/>
    <w:next w:val="Normal"/>
    <w:uiPriority w:val="99"/>
    <w:semiHidden/>
    <w:unhideWhenUsed/>
    <w:rsid w:val="00E64097"/>
    <w:pPr>
      <w:spacing w:after="0"/>
      <w:ind w:left="250" w:hanging="250"/>
    </w:pPr>
  </w:style>
  <w:style w:type="paragraph" w:styleId="Citatfrteckningsrubrik">
    <w:name w:val="toa heading"/>
    <w:basedOn w:val="Normal"/>
    <w:next w:val="Normal"/>
    <w:uiPriority w:val="99"/>
    <w:semiHidden/>
    <w:unhideWhenUsed/>
    <w:rsid w:val="00E64097"/>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64097"/>
  </w:style>
  <w:style w:type="character" w:customStyle="1" w:styleId="DatumChar">
    <w:name w:val="Datum Char"/>
    <w:basedOn w:val="Standardstycketeckensnitt"/>
    <w:link w:val="Datum"/>
    <w:uiPriority w:val="99"/>
    <w:semiHidden/>
    <w:rsid w:val="00E64097"/>
  </w:style>
  <w:style w:type="character" w:styleId="Diskretbetoning">
    <w:name w:val="Subtle Emphasis"/>
    <w:basedOn w:val="Standardstycketeckensnitt"/>
    <w:uiPriority w:val="19"/>
    <w:semiHidden/>
    <w:qFormat/>
    <w:rsid w:val="00E64097"/>
    <w:rPr>
      <w:i/>
      <w:iCs/>
      <w:noProof w:val="0"/>
      <w:color w:val="404040" w:themeColor="text1" w:themeTint="BF"/>
    </w:rPr>
  </w:style>
  <w:style w:type="character" w:styleId="Diskretreferens">
    <w:name w:val="Subtle Reference"/>
    <w:basedOn w:val="Standardstycketeckensnitt"/>
    <w:uiPriority w:val="31"/>
    <w:semiHidden/>
    <w:qFormat/>
    <w:rsid w:val="00E64097"/>
    <w:rPr>
      <w:smallCaps/>
      <w:noProof w:val="0"/>
      <w:color w:val="5A5A5A" w:themeColor="text1" w:themeTint="A5"/>
    </w:rPr>
  </w:style>
  <w:style w:type="table" w:styleId="Diskrettabell1">
    <w:name w:val="Table Subtle 1"/>
    <w:basedOn w:val="Normaltabell"/>
    <w:uiPriority w:val="99"/>
    <w:semiHidden/>
    <w:unhideWhenUsed/>
    <w:rsid w:val="00E640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640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64097"/>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64097"/>
    <w:rPr>
      <w:rFonts w:ascii="Segoe UI" w:hAnsi="Segoe UI" w:cs="Segoe UI"/>
      <w:sz w:val="16"/>
      <w:szCs w:val="16"/>
    </w:rPr>
  </w:style>
  <w:style w:type="table" w:styleId="Eleganttabell">
    <w:name w:val="Table Elegant"/>
    <w:basedOn w:val="Normaltabell"/>
    <w:uiPriority w:val="99"/>
    <w:semiHidden/>
    <w:unhideWhenUsed/>
    <w:rsid w:val="00E640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640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640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640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64097"/>
    <w:pPr>
      <w:spacing w:after="0" w:line="240" w:lineRule="auto"/>
    </w:pPr>
  </w:style>
  <w:style w:type="character" w:customStyle="1" w:styleId="E-postsignaturChar">
    <w:name w:val="E-postsignatur Char"/>
    <w:basedOn w:val="Standardstycketeckensnitt"/>
    <w:link w:val="E-postsignatur"/>
    <w:uiPriority w:val="99"/>
    <w:semiHidden/>
    <w:rsid w:val="00E64097"/>
  </w:style>
  <w:style w:type="paragraph" w:styleId="Figurfrteckning">
    <w:name w:val="table of figures"/>
    <w:basedOn w:val="Normal"/>
    <w:next w:val="Normal"/>
    <w:uiPriority w:val="99"/>
    <w:semiHidden/>
    <w:unhideWhenUsed/>
    <w:rsid w:val="00E64097"/>
    <w:pPr>
      <w:spacing w:after="0"/>
    </w:pPr>
  </w:style>
  <w:style w:type="table" w:styleId="Frgadlista">
    <w:name w:val="Colorful List"/>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64097"/>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64097"/>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640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640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640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6409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64097"/>
    <w:rPr>
      <w:noProof w:val="0"/>
      <w:color w:val="2B579A"/>
      <w:shd w:val="clear" w:color="auto" w:fill="E6E6E6"/>
    </w:rPr>
  </w:style>
  <w:style w:type="paragraph" w:styleId="HTML-adress">
    <w:name w:val="HTML Address"/>
    <w:basedOn w:val="Normal"/>
    <w:link w:val="HTML-adressChar"/>
    <w:uiPriority w:val="99"/>
    <w:semiHidden/>
    <w:unhideWhenUsed/>
    <w:rsid w:val="00E64097"/>
    <w:pPr>
      <w:spacing w:after="0" w:line="240" w:lineRule="auto"/>
    </w:pPr>
    <w:rPr>
      <w:i/>
      <w:iCs/>
    </w:rPr>
  </w:style>
  <w:style w:type="character" w:customStyle="1" w:styleId="HTML-adressChar">
    <w:name w:val="HTML - adress Char"/>
    <w:basedOn w:val="Standardstycketeckensnitt"/>
    <w:link w:val="HTML-adress"/>
    <w:uiPriority w:val="99"/>
    <w:semiHidden/>
    <w:rsid w:val="00E64097"/>
    <w:rPr>
      <w:i/>
      <w:iCs/>
    </w:rPr>
  </w:style>
  <w:style w:type="character" w:styleId="HTML-akronym">
    <w:name w:val="HTML Acronym"/>
    <w:basedOn w:val="Standardstycketeckensnitt"/>
    <w:uiPriority w:val="99"/>
    <w:semiHidden/>
    <w:unhideWhenUsed/>
    <w:rsid w:val="00E64097"/>
    <w:rPr>
      <w:noProof w:val="0"/>
    </w:rPr>
  </w:style>
  <w:style w:type="character" w:styleId="HTML-citat">
    <w:name w:val="HTML Cite"/>
    <w:basedOn w:val="Standardstycketeckensnitt"/>
    <w:uiPriority w:val="99"/>
    <w:semiHidden/>
    <w:unhideWhenUsed/>
    <w:rsid w:val="00E64097"/>
    <w:rPr>
      <w:i/>
      <w:iCs/>
      <w:noProof w:val="0"/>
    </w:rPr>
  </w:style>
  <w:style w:type="character" w:styleId="HTML-definition">
    <w:name w:val="HTML Definition"/>
    <w:basedOn w:val="Standardstycketeckensnitt"/>
    <w:uiPriority w:val="99"/>
    <w:semiHidden/>
    <w:unhideWhenUsed/>
    <w:rsid w:val="00E64097"/>
    <w:rPr>
      <w:i/>
      <w:iCs/>
      <w:noProof w:val="0"/>
    </w:rPr>
  </w:style>
  <w:style w:type="character" w:styleId="HTML-exempel">
    <w:name w:val="HTML Sample"/>
    <w:basedOn w:val="Standardstycketeckensnitt"/>
    <w:uiPriority w:val="99"/>
    <w:semiHidden/>
    <w:unhideWhenUsed/>
    <w:rsid w:val="00E64097"/>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64097"/>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64097"/>
    <w:rPr>
      <w:rFonts w:ascii="Consolas" w:hAnsi="Consolas"/>
      <w:sz w:val="20"/>
      <w:szCs w:val="20"/>
    </w:rPr>
  </w:style>
  <w:style w:type="character" w:styleId="HTML-kod">
    <w:name w:val="HTML Code"/>
    <w:basedOn w:val="Standardstycketeckensnitt"/>
    <w:uiPriority w:val="99"/>
    <w:semiHidden/>
    <w:unhideWhenUsed/>
    <w:rsid w:val="00E64097"/>
    <w:rPr>
      <w:rFonts w:ascii="Consolas" w:hAnsi="Consolas"/>
      <w:noProof w:val="0"/>
      <w:sz w:val="20"/>
      <w:szCs w:val="20"/>
    </w:rPr>
  </w:style>
  <w:style w:type="character" w:styleId="HTML-skrivmaskin">
    <w:name w:val="HTML Typewriter"/>
    <w:basedOn w:val="Standardstycketeckensnitt"/>
    <w:uiPriority w:val="99"/>
    <w:semiHidden/>
    <w:unhideWhenUsed/>
    <w:rsid w:val="00E64097"/>
    <w:rPr>
      <w:rFonts w:ascii="Consolas" w:hAnsi="Consolas"/>
      <w:noProof w:val="0"/>
      <w:sz w:val="20"/>
      <w:szCs w:val="20"/>
    </w:rPr>
  </w:style>
  <w:style w:type="character" w:styleId="HTML-tangentbord">
    <w:name w:val="HTML Keyboard"/>
    <w:basedOn w:val="Standardstycketeckensnitt"/>
    <w:uiPriority w:val="99"/>
    <w:semiHidden/>
    <w:unhideWhenUsed/>
    <w:rsid w:val="00E64097"/>
    <w:rPr>
      <w:rFonts w:ascii="Consolas" w:hAnsi="Consolas"/>
      <w:noProof w:val="0"/>
      <w:sz w:val="20"/>
      <w:szCs w:val="20"/>
    </w:rPr>
  </w:style>
  <w:style w:type="character" w:styleId="HTML-variabel">
    <w:name w:val="HTML Variable"/>
    <w:basedOn w:val="Standardstycketeckensnitt"/>
    <w:uiPriority w:val="99"/>
    <w:semiHidden/>
    <w:unhideWhenUsed/>
    <w:rsid w:val="00E64097"/>
    <w:rPr>
      <w:i/>
      <w:iCs/>
      <w:noProof w:val="0"/>
    </w:rPr>
  </w:style>
  <w:style w:type="paragraph" w:styleId="Index1">
    <w:name w:val="index 1"/>
    <w:basedOn w:val="Normal"/>
    <w:next w:val="Normal"/>
    <w:autoRedefine/>
    <w:uiPriority w:val="99"/>
    <w:semiHidden/>
    <w:unhideWhenUsed/>
    <w:rsid w:val="00E64097"/>
    <w:pPr>
      <w:spacing w:after="0" w:line="240" w:lineRule="auto"/>
      <w:ind w:left="250" w:hanging="250"/>
    </w:pPr>
  </w:style>
  <w:style w:type="paragraph" w:styleId="Index2">
    <w:name w:val="index 2"/>
    <w:basedOn w:val="Normal"/>
    <w:next w:val="Normal"/>
    <w:autoRedefine/>
    <w:uiPriority w:val="99"/>
    <w:semiHidden/>
    <w:unhideWhenUsed/>
    <w:rsid w:val="00E64097"/>
    <w:pPr>
      <w:spacing w:after="0" w:line="240" w:lineRule="auto"/>
      <w:ind w:left="500" w:hanging="250"/>
    </w:pPr>
  </w:style>
  <w:style w:type="paragraph" w:styleId="Index3">
    <w:name w:val="index 3"/>
    <w:basedOn w:val="Normal"/>
    <w:next w:val="Normal"/>
    <w:autoRedefine/>
    <w:uiPriority w:val="99"/>
    <w:semiHidden/>
    <w:unhideWhenUsed/>
    <w:rsid w:val="00E64097"/>
    <w:pPr>
      <w:spacing w:after="0" w:line="240" w:lineRule="auto"/>
      <w:ind w:left="750" w:hanging="250"/>
    </w:pPr>
  </w:style>
  <w:style w:type="paragraph" w:styleId="Index4">
    <w:name w:val="index 4"/>
    <w:basedOn w:val="Normal"/>
    <w:next w:val="Normal"/>
    <w:autoRedefine/>
    <w:uiPriority w:val="99"/>
    <w:semiHidden/>
    <w:unhideWhenUsed/>
    <w:rsid w:val="00E64097"/>
    <w:pPr>
      <w:spacing w:after="0" w:line="240" w:lineRule="auto"/>
      <w:ind w:left="1000" w:hanging="250"/>
    </w:pPr>
  </w:style>
  <w:style w:type="paragraph" w:styleId="Index5">
    <w:name w:val="index 5"/>
    <w:basedOn w:val="Normal"/>
    <w:next w:val="Normal"/>
    <w:autoRedefine/>
    <w:uiPriority w:val="99"/>
    <w:semiHidden/>
    <w:unhideWhenUsed/>
    <w:rsid w:val="00E64097"/>
    <w:pPr>
      <w:spacing w:after="0" w:line="240" w:lineRule="auto"/>
      <w:ind w:left="1250" w:hanging="250"/>
    </w:pPr>
  </w:style>
  <w:style w:type="paragraph" w:styleId="Index6">
    <w:name w:val="index 6"/>
    <w:basedOn w:val="Normal"/>
    <w:next w:val="Normal"/>
    <w:autoRedefine/>
    <w:uiPriority w:val="99"/>
    <w:semiHidden/>
    <w:unhideWhenUsed/>
    <w:rsid w:val="00E64097"/>
    <w:pPr>
      <w:spacing w:after="0" w:line="240" w:lineRule="auto"/>
      <w:ind w:left="1500" w:hanging="250"/>
    </w:pPr>
  </w:style>
  <w:style w:type="paragraph" w:styleId="Index7">
    <w:name w:val="index 7"/>
    <w:basedOn w:val="Normal"/>
    <w:next w:val="Normal"/>
    <w:autoRedefine/>
    <w:uiPriority w:val="99"/>
    <w:semiHidden/>
    <w:unhideWhenUsed/>
    <w:rsid w:val="00E64097"/>
    <w:pPr>
      <w:spacing w:after="0" w:line="240" w:lineRule="auto"/>
      <w:ind w:left="1750" w:hanging="250"/>
    </w:pPr>
  </w:style>
  <w:style w:type="paragraph" w:styleId="Index8">
    <w:name w:val="index 8"/>
    <w:basedOn w:val="Normal"/>
    <w:next w:val="Normal"/>
    <w:autoRedefine/>
    <w:uiPriority w:val="99"/>
    <w:semiHidden/>
    <w:unhideWhenUsed/>
    <w:rsid w:val="00E64097"/>
    <w:pPr>
      <w:spacing w:after="0" w:line="240" w:lineRule="auto"/>
      <w:ind w:left="2000" w:hanging="250"/>
    </w:pPr>
  </w:style>
  <w:style w:type="paragraph" w:styleId="Index9">
    <w:name w:val="index 9"/>
    <w:basedOn w:val="Normal"/>
    <w:next w:val="Normal"/>
    <w:autoRedefine/>
    <w:uiPriority w:val="99"/>
    <w:semiHidden/>
    <w:unhideWhenUsed/>
    <w:rsid w:val="00E64097"/>
    <w:pPr>
      <w:spacing w:after="0" w:line="240" w:lineRule="auto"/>
      <w:ind w:left="2250" w:hanging="250"/>
    </w:pPr>
  </w:style>
  <w:style w:type="paragraph" w:styleId="Indexrubrik">
    <w:name w:val="index heading"/>
    <w:basedOn w:val="Normal"/>
    <w:next w:val="Index1"/>
    <w:uiPriority w:val="99"/>
    <w:semiHidden/>
    <w:unhideWhenUsed/>
    <w:rsid w:val="00E64097"/>
    <w:rPr>
      <w:rFonts w:asciiTheme="majorHAnsi" w:eastAsiaTheme="majorEastAsia" w:hAnsiTheme="majorHAnsi" w:cstheme="majorBidi"/>
      <w:b/>
      <w:bCs/>
    </w:rPr>
  </w:style>
  <w:style w:type="paragraph" w:styleId="Indragetstycke">
    <w:name w:val="Block Text"/>
    <w:basedOn w:val="Normal"/>
    <w:uiPriority w:val="99"/>
    <w:semiHidden/>
    <w:unhideWhenUsed/>
    <w:rsid w:val="00E64097"/>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64097"/>
    <w:pPr>
      <w:spacing w:after="0" w:line="240" w:lineRule="auto"/>
    </w:pPr>
  </w:style>
  <w:style w:type="paragraph" w:styleId="Inledning">
    <w:name w:val="Salutation"/>
    <w:basedOn w:val="Normal"/>
    <w:next w:val="Normal"/>
    <w:link w:val="InledningChar"/>
    <w:uiPriority w:val="99"/>
    <w:semiHidden/>
    <w:unhideWhenUsed/>
    <w:rsid w:val="00E64097"/>
  </w:style>
  <w:style w:type="character" w:customStyle="1" w:styleId="InledningChar">
    <w:name w:val="Inledning Char"/>
    <w:basedOn w:val="Standardstycketeckensnitt"/>
    <w:link w:val="Inledning"/>
    <w:uiPriority w:val="99"/>
    <w:semiHidden/>
    <w:rsid w:val="00E64097"/>
  </w:style>
  <w:style w:type="paragraph" w:styleId="Innehll4">
    <w:name w:val="toc 4"/>
    <w:basedOn w:val="Normal"/>
    <w:next w:val="Normal"/>
    <w:autoRedefine/>
    <w:uiPriority w:val="39"/>
    <w:semiHidden/>
    <w:unhideWhenUsed/>
    <w:rsid w:val="00E64097"/>
    <w:pPr>
      <w:spacing w:after="100"/>
      <w:ind w:left="750"/>
    </w:pPr>
  </w:style>
  <w:style w:type="paragraph" w:styleId="Innehll5">
    <w:name w:val="toc 5"/>
    <w:basedOn w:val="Normal"/>
    <w:next w:val="Normal"/>
    <w:autoRedefine/>
    <w:uiPriority w:val="39"/>
    <w:semiHidden/>
    <w:unhideWhenUsed/>
    <w:rsid w:val="00E64097"/>
    <w:pPr>
      <w:spacing w:after="100"/>
      <w:ind w:left="1000"/>
    </w:pPr>
  </w:style>
  <w:style w:type="paragraph" w:styleId="Innehll6">
    <w:name w:val="toc 6"/>
    <w:basedOn w:val="Normal"/>
    <w:next w:val="Normal"/>
    <w:autoRedefine/>
    <w:uiPriority w:val="39"/>
    <w:semiHidden/>
    <w:unhideWhenUsed/>
    <w:rsid w:val="00E64097"/>
    <w:pPr>
      <w:spacing w:after="100"/>
      <w:ind w:left="1250"/>
    </w:pPr>
  </w:style>
  <w:style w:type="paragraph" w:styleId="Innehll7">
    <w:name w:val="toc 7"/>
    <w:basedOn w:val="Normal"/>
    <w:next w:val="Normal"/>
    <w:autoRedefine/>
    <w:uiPriority w:val="39"/>
    <w:semiHidden/>
    <w:unhideWhenUsed/>
    <w:rsid w:val="00E64097"/>
    <w:pPr>
      <w:spacing w:after="100"/>
      <w:ind w:left="1500"/>
    </w:pPr>
  </w:style>
  <w:style w:type="paragraph" w:styleId="Innehll8">
    <w:name w:val="toc 8"/>
    <w:basedOn w:val="Normal"/>
    <w:next w:val="Normal"/>
    <w:autoRedefine/>
    <w:uiPriority w:val="39"/>
    <w:semiHidden/>
    <w:unhideWhenUsed/>
    <w:rsid w:val="00E64097"/>
    <w:pPr>
      <w:spacing w:after="100"/>
      <w:ind w:left="1750"/>
    </w:pPr>
  </w:style>
  <w:style w:type="paragraph" w:styleId="Innehll9">
    <w:name w:val="toc 9"/>
    <w:basedOn w:val="Normal"/>
    <w:next w:val="Normal"/>
    <w:autoRedefine/>
    <w:uiPriority w:val="39"/>
    <w:semiHidden/>
    <w:unhideWhenUsed/>
    <w:rsid w:val="00E64097"/>
    <w:pPr>
      <w:spacing w:after="100"/>
      <w:ind w:left="2000"/>
    </w:pPr>
  </w:style>
  <w:style w:type="paragraph" w:styleId="Kommentarer">
    <w:name w:val="annotation text"/>
    <w:basedOn w:val="Normal"/>
    <w:link w:val="KommentarerChar"/>
    <w:uiPriority w:val="99"/>
    <w:semiHidden/>
    <w:unhideWhenUsed/>
    <w:rsid w:val="00E64097"/>
    <w:pPr>
      <w:spacing w:line="240" w:lineRule="auto"/>
    </w:pPr>
    <w:rPr>
      <w:sz w:val="20"/>
      <w:szCs w:val="20"/>
    </w:rPr>
  </w:style>
  <w:style w:type="character" w:customStyle="1" w:styleId="KommentarerChar">
    <w:name w:val="Kommentarer Char"/>
    <w:basedOn w:val="Standardstycketeckensnitt"/>
    <w:link w:val="Kommentarer"/>
    <w:uiPriority w:val="99"/>
    <w:semiHidden/>
    <w:rsid w:val="00E64097"/>
    <w:rPr>
      <w:sz w:val="20"/>
      <w:szCs w:val="20"/>
    </w:rPr>
  </w:style>
  <w:style w:type="character" w:styleId="Kommentarsreferens">
    <w:name w:val="annotation reference"/>
    <w:basedOn w:val="Standardstycketeckensnitt"/>
    <w:uiPriority w:val="99"/>
    <w:semiHidden/>
    <w:unhideWhenUsed/>
    <w:rsid w:val="00E64097"/>
    <w:rPr>
      <w:noProof w:val="0"/>
      <w:sz w:val="16"/>
      <w:szCs w:val="16"/>
    </w:rPr>
  </w:style>
  <w:style w:type="paragraph" w:styleId="Kommentarsmne">
    <w:name w:val="annotation subject"/>
    <w:basedOn w:val="Kommentarer"/>
    <w:next w:val="Kommentarer"/>
    <w:link w:val="KommentarsmneChar"/>
    <w:uiPriority w:val="99"/>
    <w:semiHidden/>
    <w:unhideWhenUsed/>
    <w:rsid w:val="00E64097"/>
    <w:rPr>
      <w:b/>
      <w:bCs/>
    </w:rPr>
  </w:style>
  <w:style w:type="character" w:customStyle="1" w:styleId="KommentarsmneChar">
    <w:name w:val="Kommentarsämne Char"/>
    <w:basedOn w:val="KommentarerChar"/>
    <w:link w:val="Kommentarsmne"/>
    <w:uiPriority w:val="99"/>
    <w:semiHidden/>
    <w:rsid w:val="00E64097"/>
    <w:rPr>
      <w:b/>
      <w:bCs/>
      <w:sz w:val="20"/>
      <w:szCs w:val="20"/>
    </w:rPr>
  </w:style>
  <w:style w:type="paragraph" w:styleId="Lista">
    <w:name w:val="List"/>
    <w:basedOn w:val="Normal"/>
    <w:uiPriority w:val="99"/>
    <w:semiHidden/>
    <w:unhideWhenUsed/>
    <w:rsid w:val="00E64097"/>
    <w:pPr>
      <w:ind w:left="283" w:hanging="283"/>
      <w:contextualSpacing/>
    </w:pPr>
  </w:style>
  <w:style w:type="paragraph" w:styleId="Lista2">
    <w:name w:val="List 2"/>
    <w:basedOn w:val="Normal"/>
    <w:uiPriority w:val="99"/>
    <w:semiHidden/>
    <w:unhideWhenUsed/>
    <w:rsid w:val="00E64097"/>
    <w:pPr>
      <w:ind w:left="566" w:hanging="283"/>
      <w:contextualSpacing/>
    </w:pPr>
  </w:style>
  <w:style w:type="paragraph" w:styleId="Lista3">
    <w:name w:val="List 3"/>
    <w:basedOn w:val="Normal"/>
    <w:uiPriority w:val="99"/>
    <w:semiHidden/>
    <w:unhideWhenUsed/>
    <w:rsid w:val="00E64097"/>
    <w:pPr>
      <w:ind w:left="849" w:hanging="283"/>
      <w:contextualSpacing/>
    </w:pPr>
  </w:style>
  <w:style w:type="paragraph" w:styleId="Lista4">
    <w:name w:val="List 4"/>
    <w:basedOn w:val="Normal"/>
    <w:uiPriority w:val="99"/>
    <w:semiHidden/>
    <w:unhideWhenUsed/>
    <w:rsid w:val="00E64097"/>
    <w:pPr>
      <w:ind w:left="1132" w:hanging="283"/>
      <w:contextualSpacing/>
    </w:pPr>
  </w:style>
  <w:style w:type="paragraph" w:styleId="Lista5">
    <w:name w:val="List 5"/>
    <w:basedOn w:val="Normal"/>
    <w:uiPriority w:val="99"/>
    <w:semiHidden/>
    <w:unhideWhenUsed/>
    <w:rsid w:val="00E64097"/>
    <w:pPr>
      <w:ind w:left="1415" w:hanging="283"/>
      <w:contextualSpacing/>
    </w:pPr>
  </w:style>
  <w:style w:type="paragraph" w:styleId="Listafortstt">
    <w:name w:val="List Continue"/>
    <w:basedOn w:val="Normal"/>
    <w:uiPriority w:val="99"/>
    <w:semiHidden/>
    <w:unhideWhenUsed/>
    <w:rsid w:val="00E64097"/>
    <w:pPr>
      <w:spacing w:after="120"/>
      <w:ind w:left="283"/>
      <w:contextualSpacing/>
    </w:pPr>
  </w:style>
  <w:style w:type="paragraph" w:styleId="Listafortstt2">
    <w:name w:val="List Continue 2"/>
    <w:basedOn w:val="Normal"/>
    <w:uiPriority w:val="99"/>
    <w:semiHidden/>
    <w:unhideWhenUsed/>
    <w:rsid w:val="00E64097"/>
    <w:pPr>
      <w:spacing w:after="120"/>
      <w:ind w:left="566"/>
      <w:contextualSpacing/>
    </w:pPr>
  </w:style>
  <w:style w:type="paragraph" w:styleId="Listafortstt3">
    <w:name w:val="List Continue 3"/>
    <w:basedOn w:val="Normal"/>
    <w:uiPriority w:val="99"/>
    <w:semiHidden/>
    <w:unhideWhenUsed/>
    <w:rsid w:val="00E64097"/>
    <w:pPr>
      <w:spacing w:after="120"/>
      <w:ind w:left="849"/>
      <w:contextualSpacing/>
    </w:pPr>
  </w:style>
  <w:style w:type="paragraph" w:styleId="Listafortstt4">
    <w:name w:val="List Continue 4"/>
    <w:basedOn w:val="Normal"/>
    <w:uiPriority w:val="99"/>
    <w:semiHidden/>
    <w:unhideWhenUsed/>
    <w:rsid w:val="00E64097"/>
    <w:pPr>
      <w:spacing w:after="120"/>
      <w:ind w:left="1132"/>
      <w:contextualSpacing/>
    </w:pPr>
  </w:style>
  <w:style w:type="paragraph" w:styleId="Listafortstt5">
    <w:name w:val="List Continue 5"/>
    <w:basedOn w:val="Normal"/>
    <w:uiPriority w:val="99"/>
    <w:semiHidden/>
    <w:unhideWhenUsed/>
    <w:rsid w:val="00E64097"/>
    <w:pPr>
      <w:spacing w:after="120"/>
      <w:ind w:left="1415"/>
      <w:contextualSpacing/>
    </w:pPr>
  </w:style>
  <w:style w:type="paragraph" w:styleId="Liststycke">
    <w:name w:val="List Paragraph"/>
    <w:basedOn w:val="Normal"/>
    <w:uiPriority w:val="34"/>
    <w:semiHidden/>
    <w:qFormat/>
    <w:rsid w:val="00E64097"/>
    <w:pPr>
      <w:ind w:left="720"/>
      <w:contextualSpacing/>
    </w:pPr>
  </w:style>
  <w:style w:type="table" w:styleId="Listtabell1ljus">
    <w:name w:val="List Table 1 Light"/>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64097"/>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6409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64097"/>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64097"/>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64097"/>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64097"/>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64097"/>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64097"/>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6409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64097"/>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64097"/>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64097"/>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64097"/>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64097"/>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64097"/>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640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6409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6409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6409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6409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6409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6409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6409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64097"/>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64097"/>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64097"/>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64097"/>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64097"/>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64097"/>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640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64097"/>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64097"/>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64097"/>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64097"/>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64097"/>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64097"/>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6409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64097"/>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64097"/>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64097"/>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64097"/>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64097"/>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64097"/>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64097"/>
  </w:style>
  <w:style w:type="table" w:styleId="Ljuslista">
    <w:name w:val="Light List"/>
    <w:basedOn w:val="Normaltabell"/>
    <w:uiPriority w:val="61"/>
    <w:semiHidden/>
    <w:unhideWhenUsed/>
    <w:rsid w:val="00E640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6409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6409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6409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6409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6409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6409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640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64097"/>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64097"/>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64097"/>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64097"/>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64097"/>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64097"/>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640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64097"/>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64097"/>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64097"/>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64097"/>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64097"/>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64097"/>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640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64097"/>
    <w:rPr>
      <w:rFonts w:ascii="Consolas" w:hAnsi="Consolas"/>
      <w:sz w:val="20"/>
      <w:szCs w:val="20"/>
    </w:rPr>
  </w:style>
  <w:style w:type="paragraph" w:styleId="Meddelanderubrik">
    <w:name w:val="Message Header"/>
    <w:basedOn w:val="Normal"/>
    <w:link w:val="MeddelanderubrikChar"/>
    <w:uiPriority w:val="99"/>
    <w:semiHidden/>
    <w:unhideWhenUsed/>
    <w:rsid w:val="00E640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64097"/>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64097"/>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64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6409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6409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6409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6409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6409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6409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6409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64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64097"/>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64097"/>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64097"/>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64097"/>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64097"/>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64097"/>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640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640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640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64097"/>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64097"/>
    <w:rPr>
      <w:rFonts w:ascii="Times New Roman" w:hAnsi="Times New Roman" w:cs="Times New Roman"/>
      <w:sz w:val="24"/>
      <w:szCs w:val="24"/>
    </w:rPr>
  </w:style>
  <w:style w:type="paragraph" w:styleId="Normaltindrag">
    <w:name w:val="Normal Indent"/>
    <w:basedOn w:val="Normal"/>
    <w:uiPriority w:val="99"/>
    <w:semiHidden/>
    <w:unhideWhenUsed/>
    <w:rsid w:val="00E64097"/>
    <w:pPr>
      <w:ind w:left="1304"/>
    </w:pPr>
  </w:style>
  <w:style w:type="paragraph" w:styleId="Numreradlista4">
    <w:name w:val="List Number 4"/>
    <w:basedOn w:val="Normal"/>
    <w:uiPriority w:val="99"/>
    <w:semiHidden/>
    <w:unhideWhenUsed/>
    <w:rsid w:val="00E64097"/>
    <w:pPr>
      <w:numPr>
        <w:numId w:val="40"/>
      </w:numPr>
      <w:contextualSpacing/>
    </w:pPr>
  </w:style>
  <w:style w:type="paragraph" w:styleId="Numreradlista5">
    <w:name w:val="List Number 5"/>
    <w:basedOn w:val="Normal"/>
    <w:uiPriority w:val="99"/>
    <w:semiHidden/>
    <w:unhideWhenUsed/>
    <w:rsid w:val="00E64097"/>
    <w:pPr>
      <w:numPr>
        <w:numId w:val="41"/>
      </w:numPr>
      <w:contextualSpacing/>
    </w:pPr>
  </w:style>
  <w:style w:type="character" w:styleId="Nmn">
    <w:name w:val="Mention"/>
    <w:basedOn w:val="Standardstycketeckensnitt"/>
    <w:uiPriority w:val="99"/>
    <w:semiHidden/>
    <w:unhideWhenUsed/>
    <w:rsid w:val="00E64097"/>
    <w:rPr>
      <w:noProof w:val="0"/>
      <w:color w:val="2B579A"/>
      <w:shd w:val="clear" w:color="auto" w:fill="E6E6E6"/>
    </w:rPr>
  </w:style>
  <w:style w:type="table" w:styleId="Oformateradtabell1">
    <w:name w:val="Plain Table 1"/>
    <w:basedOn w:val="Normaltabell"/>
    <w:uiPriority w:val="41"/>
    <w:rsid w:val="00E640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640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640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64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6409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64097"/>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64097"/>
    <w:rPr>
      <w:rFonts w:ascii="Consolas" w:hAnsi="Consolas"/>
      <w:sz w:val="21"/>
      <w:szCs w:val="21"/>
    </w:rPr>
  </w:style>
  <w:style w:type="character" w:styleId="Olstomnmnande">
    <w:name w:val="Unresolved Mention"/>
    <w:basedOn w:val="Standardstycketeckensnitt"/>
    <w:uiPriority w:val="99"/>
    <w:semiHidden/>
    <w:unhideWhenUsed/>
    <w:rsid w:val="00E64097"/>
    <w:rPr>
      <w:noProof w:val="0"/>
      <w:color w:val="808080"/>
      <w:shd w:val="clear" w:color="auto" w:fill="E6E6E6"/>
    </w:rPr>
  </w:style>
  <w:style w:type="table" w:styleId="Professionelltabell">
    <w:name w:val="Table Professional"/>
    <w:basedOn w:val="Normaltabell"/>
    <w:uiPriority w:val="99"/>
    <w:semiHidden/>
    <w:unhideWhenUsed/>
    <w:rsid w:val="00E640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64097"/>
    <w:pPr>
      <w:numPr>
        <w:numId w:val="42"/>
      </w:numPr>
      <w:contextualSpacing/>
    </w:pPr>
  </w:style>
  <w:style w:type="paragraph" w:styleId="Punktlista5">
    <w:name w:val="List Bullet 5"/>
    <w:basedOn w:val="Normal"/>
    <w:uiPriority w:val="99"/>
    <w:semiHidden/>
    <w:unhideWhenUsed/>
    <w:rsid w:val="00E64097"/>
    <w:pPr>
      <w:numPr>
        <w:numId w:val="43"/>
      </w:numPr>
      <w:contextualSpacing/>
    </w:pPr>
  </w:style>
  <w:style w:type="character" w:styleId="Radnummer">
    <w:name w:val="line number"/>
    <w:basedOn w:val="Standardstycketeckensnitt"/>
    <w:uiPriority w:val="99"/>
    <w:semiHidden/>
    <w:unhideWhenUsed/>
    <w:rsid w:val="00E64097"/>
    <w:rPr>
      <w:noProof w:val="0"/>
    </w:rPr>
  </w:style>
  <w:style w:type="character" w:customStyle="1" w:styleId="Rubrik6Char">
    <w:name w:val="Rubrik 6 Char"/>
    <w:basedOn w:val="Standardstycketeckensnitt"/>
    <w:link w:val="Rubrik6"/>
    <w:uiPriority w:val="9"/>
    <w:semiHidden/>
    <w:rsid w:val="00E64097"/>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64097"/>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6409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64097"/>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640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64097"/>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64097"/>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64097"/>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64097"/>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64097"/>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64097"/>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6409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64097"/>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64097"/>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64097"/>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64097"/>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64097"/>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64097"/>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640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6409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6409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6409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6409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6409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6409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6409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64097"/>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64097"/>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64097"/>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64097"/>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64097"/>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64097"/>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640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640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6409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6409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6409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6409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6409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6409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6409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64097"/>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64097"/>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64097"/>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64097"/>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64097"/>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64097"/>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64097"/>
    <w:pPr>
      <w:spacing w:after="0" w:line="240" w:lineRule="auto"/>
      <w:ind w:left="4252"/>
    </w:pPr>
  </w:style>
  <w:style w:type="character" w:customStyle="1" w:styleId="SignaturChar">
    <w:name w:val="Signatur Char"/>
    <w:basedOn w:val="Standardstycketeckensnitt"/>
    <w:link w:val="Signatur"/>
    <w:uiPriority w:val="99"/>
    <w:semiHidden/>
    <w:rsid w:val="00E64097"/>
  </w:style>
  <w:style w:type="character" w:styleId="Slutnotsreferens">
    <w:name w:val="endnote reference"/>
    <w:basedOn w:val="Standardstycketeckensnitt"/>
    <w:uiPriority w:val="99"/>
    <w:semiHidden/>
    <w:unhideWhenUsed/>
    <w:rsid w:val="00E64097"/>
    <w:rPr>
      <w:noProof w:val="0"/>
      <w:vertAlign w:val="superscript"/>
    </w:rPr>
  </w:style>
  <w:style w:type="paragraph" w:styleId="Slutnotstext">
    <w:name w:val="endnote text"/>
    <w:basedOn w:val="Normal"/>
    <w:link w:val="SlutnotstextChar"/>
    <w:uiPriority w:val="99"/>
    <w:semiHidden/>
    <w:unhideWhenUsed/>
    <w:rsid w:val="00E64097"/>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64097"/>
    <w:rPr>
      <w:sz w:val="20"/>
      <w:szCs w:val="20"/>
    </w:rPr>
  </w:style>
  <w:style w:type="character" w:styleId="Smarthyperlnk">
    <w:name w:val="Smart Hyperlink"/>
    <w:basedOn w:val="Standardstycketeckensnitt"/>
    <w:uiPriority w:val="99"/>
    <w:semiHidden/>
    <w:unhideWhenUsed/>
    <w:rsid w:val="00E64097"/>
    <w:rPr>
      <w:noProof w:val="0"/>
      <w:u w:val="dotted"/>
    </w:rPr>
  </w:style>
  <w:style w:type="table" w:styleId="Standardtabell1">
    <w:name w:val="Table Classic 1"/>
    <w:basedOn w:val="Normaltabell"/>
    <w:uiPriority w:val="99"/>
    <w:semiHidden/>
    <w:unhideWhenUsed/>
    <w:rsid w:val="00E640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640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640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640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64097"/>
    <w:rPr>
      <w:b/>
      <w:bCs/>
      <w:noProof w:val="0"/>
    </w:rPr>
  </w:style>
  <w:style w:type="character" w:styleId="Starkbetoning">
    <w:name w:val="Intense Emphasis"/>
    <w:basedOn w:val="Standardstycketeckensnitt"/>
    <w:uiPriority w:val="21"/>
    <w:semiHidden/>
    <w:qFormat/>
    <w:rsid w:val="00E64097"/>
    <w:rPr>
      <w:i/>
      <w:iCs/>
      <w:noProof w:val="0"/>
      <w:color w:val="1A3050" w:themeColor="accent1"/>
    </w:rPr>
  </w:style>
  <w:style w:type="character" w:styleId="Starkreferens">
    <w:name w:val="Intense Reference"/>
    <w:basedOn w:val="Standardstycketeckensnitt"/>
    <w:uiPriority w:val="32"/>
    <w:semiHidden/>
    <w:qFormat/>
    <w:rsid w:val="00E64097"/>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64097"/>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64097"/>
    <w:rPr>
      <w:i/>
      <w:iCs/>
      <w:color w:val="1A3050" w:themeColor="accent1"/>
    </w:rPr>
  </w:style>
  <w:style w:type="table" w:styleId="Tabellmed3D-effekter1">
    <w:name w:val="Table 3D effects 1"/>
    <w:basedOn w:val="Normaltabell"/>
    <w:uiPriority w:val="99"/>
    <w:semiHidden/>
    <w:unhideWhenUsed/>
    <w:rsid w:val="00E640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640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640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640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640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640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640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640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640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640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640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640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640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640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640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640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640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640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640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640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640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640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640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640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640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6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64097"/>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64097"/>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640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640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640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2A831245A44AE6AF78796C6A24D161"/>
        <w:category>
          <w:name w:val="Allmänt"/>
          <w:gallery w:val="placeholder"/>
        </w:category>
        <w:types>
          <w:type w:val="bbPlcHdr"/>
        </w:types>
        <w:behaviors>
          <w:behavior w:val="content"/>
        </w:behaviors>
        <w:guid w:val="{49CBC551-7C43-40C8-8C9B-4604D2D71A16}"/>
      </w:docPartPr>
      <w:docPartBody>
        <w:p w:rsidR="001F6F8A" w:rsidRDefault="00A00587" w:rsidP="00A00587">
          <w:pPr>
            <w:pStyle w:val="AF2A831245A44AE6AF78796C6A24D161"/>
          </w:pPr>
          <w:r>
            <w:rPr>
              <w:rStyle w:val="Platshllartext"/>
            </w:rPr>
            <w:t xml:space="preserve"> </w:t>
          </w:r>
        </w:p>
      </w:docPartBody>
    </w:docPart>
    <w:docPart>
      <w:docPartPr>
        <w:name w:val="92E5FDE563B843419D938F7191DD3712"/>
        <w:category>
          <w:name w:val="Allmänt"/>
          <w:gallery w:val="placeholder"/>
        </w:category>
        <w:types>
          <w:type w:val="bbPlcHdr"/>
        </w:types>
        <w:behaviors>
          <w:behavior w:val="content"/>
        </w:behaviors>
        <w:guid w:val="{BD884C61-83DA-4B87-8BCD-FB31B518456C}"/>
      </w:docPartPr>
      <w:docPartBody>
        <w:p w:rsidR="001F6F8A" w:rsidRDefault="00A00587" w:rsidP="00A00587">
          <w:pPr>
            <w:pStyle w:val="92E5FDE563B843419D938F7191DD37121"/>
          </w:pPr>
          <w:r>
            <w:rPr>
              <w:rStyle w:val="Platshllartext"/>
            </w:rPr>
            <w:t xml:space="preserve"> </w:t>
          </w:r>
        </w:p>
      </w:docPartBody>
    </w:docPart>
    <w:docPart>
      <w:docPartPr>
        <w:name w:val="59613378A04F4F8B901CDE2A91E499FE"/>
        <w:category>
          <w:name w:val="Allmänt"/>
          <w:gallery w:val="placeholder"/>
        </w:category>
        <w:types>
          <w:type w:val="bbPlcHdr"/>
        </w:types>
        <w:behaviors>
          <w:behavior w:val="content"/>
        </w:behaviors>
        <w:guid w:val="{51FB91F0-3CA8-495D-93FF-59C2A2C2D957}"/>
      </w:docPartPr>
      <w:docPartBody>
        <w:p w:rsidR="001F6F8A" w:rsidRDefault="00A00587" w:rsidP="00A00587">
          <w:pPr>
            <w:pStyle w:val="59613378A04F4F8B901CDE2A91E499FE1"/>
          </w:pPr>
          <w:r>
            <w:rPr>
              <w:rStyle w:val="Platshllartext"/>
            </w:rPr>
            <w:t xml:space="preserve"> </w:t>
          </w:r>
        </w:p>
      </w:docPartBody>
    </w:docPart>
    <w:docPart>
      <w:docPartPr>
        <w:name w:val="A3E92BE431B74E8F98D11EB64F3C6436"/>
        <w:category>
          <w:name w:val="Allmänt"/>
          <w:gallery w:val="placeholder"/>
        </w:category>
        <w:types>
          <w:type w:val="bbPlcHdr"/>
        </w:types>
        <w:behaviors>
          <w:behavior w:val="content"/>
        </w:behaviors>
        <w:guid w:val="{77105B83-6AEC-4B93-97B1-60791BB458CC}"/>
      </w:docPartPr>
      <w:docPartBody>
        <w:p w:rsidR="001F6F8A" w:rsidRDefault="00A00587" w:rsidP="00A00587">
          <w:pPr>
            <w:pStyle w:val="A3E92BE431B74E8F98D11EB64F3C6436"/>
          </w:pPr>
          <w:r>
            <w:rPr>
              <w:rStyle w:val="Platshllartext"/>
            </w:rPr>
            <w:t xml:space="preserve"> </w:t>
          </w:r>
        </w:p>
      </w:docPartBody>
    </w:docPart>
    <w:docPart>
      <w:docPartPr>
        <w:name w:val="97037E215E1147AF808E1B50443EE990"/>
        <w:category>
          <w:name w:val="Allmänt"/>
          <w:gallery w:val="placeholder"/>
        </w:category>
        <w:types>
          <w:type w:val="bbPlcHdr"/>
        </w:types>
        <w:behaviors>
          <w:behavior w:val="content"/>
        </w:behaviors>
        <w:guid w:val="{F2E2854B-56CD-41A0-BA7C-5B5FDEFF2A89}"/>
      </w:docPartPr>
      <w:docPartBody>
        <w:p w:rsidR="001F6F8A" w:rsidRDefault="00A00587" w:rsidP="00A00587">
          <w:pPr>
            <w:pStyle w:val="97037E215E1147AF808E1B50443EE990"/>
          </w:pPr>
          <w:r>
            <w:rPr>
              <w:rStyle w:val="Platshllartext"/>
            </w:rPr>
            <w:t>Klicka här för att ange datum.</w:t>
          </w:r>
        </w:p>
      </w:docPartBody>
    </w:docPart>
    <w:docPart>
      <w:docPartPr>
        <w:name w:val="D6896C84EE724A2E9EEFB3B3E2AF0BEC"/>
        <w:category>
          <w:name w:val="Allmänt"/>
          <w:gallery w:val="placeholder"/>
        </w:category>
        <w:types>
          <w:type w:val="bbPlcHdr"/>
        </w:types>
        <w:behaviors>
          <w:behavior w:val="content"/>
        </w:behaviors>
        <w:guid w:val="{B8F037E9-821A-4911-8944-CE41CCFD71E4}"/>
      </w:docPartPr>
      <w:docPartBody>
        <w:p w:rsidR="001F6F8A" w:rsidRDefault="00A00587" w:rsidP="00A00587">
          <w:pPr>
            <w:pStyle w:val="D6896C84EE724A2E9EEFB3B3E2AF0BE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87"/>
    <w:rsid w:val="001F6F8A"/>
    <w:rsid w:val="00A00587"/>
    <w:rsid w:val="00B349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BD33015A4AD442E93FB0CC2474DF5B3">
    <w:name w:val="3BD33015A4AD442E93FB0CC2474DF5B3"/>
    <w:rsid w:val="00A00587"/>
  </w:style>
  <w:style w:type="character" w:styleId="Platshllartext">
    <w:name w:val="Placeholder Text"/>
    <w:basedOn w:val="Standardstycketeckensnitt"/>
    <w:uiPriority w:val="99"/>
    <w:semiHidden/>
    <w:rsid w:val="00A00587"/>
    <w:rPr>
      <w:noProof w:val="0"/>
      <w:color w:val="808080"/>
    </w:rPr>
  </w:style>
  <w:style w:type="paragraph" w:customStyle="1" w:styleId="C2B54300C213483A8C26B32266066FC2">
    <w:name w:val="C2B54300C213483A8C26B32266066FC2"/>
    <w:rsid w:val="00A00587"/>
  </w:style>
  <w:style w:type="paragraph" w:customStyle="1" w:styleId="524CC14143FF44EC9287B6CE20F7B03E">
    <w:name w:val="524CC14143FF44EC9287B6CE20F7B03E"/>
    <w:rsid w:val="00A00587"/>
  </w:style>
  <w:style w:type="paragraph" w:customStyle="1" w:styleId="009AFE8327984298B47F1004B4808129">
    <w:name w:val="009AFE8327984298B47F1004B4808129"/>
    <w:rsid w:val="00A00587"/>
  </w:style>
  <w:style w:type="paragraph" w:customStyle="1" w:styleId="AF2A831245A44AE6AF78796C6A24D161">
    <w:name w:val="AF2A831245A44AE6AF78796C6A24D161"/>
    <w:rsid w:val="00A00587"/>
  </w:style>
  <w:style w:type="paragraph" w:customStyle="1" w:styleId="92E5FDE563B843419D938F7191DD3712">
    <w:name w:val="92E5FDE563B843419D938F7191DD3712"/>
    <w:rsid w:val="00A00587"/>
  </w:style>
  <w:style w:type="paragraph" w:customStyle="1" w:styleId="9E17CC88D510422C84A64AE087137768">
    <w:name w:val="9E17CC88D510422C84A64AE087137768"/>
    <w:rsid w:val="00A00587"/>
  </w:style>
  <w:style w:type="paragraph" w:customStyle="1" w:styleId="CB740CE4D1464E60B3AC927EEFCBE5AF">
    <w:name w:val="CB740CE4D1464E60B3AC927EEFCBE5AF"/>
    <w:rsid w:val="00A00587"/>
  </w:style>
  <w:style w:type="paragraph" w:customStyle="1" w:styleId="D01427DBAC9A4087848E11091BC238A0">
    <w:name w:val="D01427DBAC9A4087848E11091BC238A0"/>
    <w:rsid w:val="00A00587"/>
  </w:style>
  <w:style w:type="paragraph" w:customStyle="1" w:styleId="59613378A04F4F8B901CDE2A91E499FE">
    <w:name w:val="59613378A04F4F8B901CDE2A91E499FE"/>
    <w:rsid w:val="00A00587"/>
  </w:style>
  <w:style w:type="paragraph" w:customStyle="1" w:styleId="A3E92BE431B74E8F98D11EB64F3C6436">
    <w:name w:val="A3E92BE431B74E8F98D11EB64F3C6436"/>
    <w:rsid w:val="00A00587"/>
  </w:style>
  <w:style w:type="paragraph" w:customStyle="1" w:styleId="92E5FDE563B843419D938F7191DD37121">
    <w:name w:val="92E5FDE563B843419D938F7191DD37121"/>
    <w:rsid w:val="00A00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9613378A04F4F8B901CDE2A91E499FE1">
    <w:name w:val="59613378A04F4F8B901CDE2A91E499FE1"/>
    <w:rsid w:val="00A005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0A4EACBBA794E578EED102886452B32">
    <w:name w:val="C0A4EACBBA794E578EED102886452B32"/>
    <w:rsid w:val="00A00587"/>
  </w:style>
  <w:style w:type="paragraph" w:customStyle="1" w:styleId="0C4C797848C34CEA826C2548354A6F76">
    <w:name w:val="0C4C797848C34CEA826C2548354A6F76"/>
    <w:rsid w:val="00A00587"/>
  </w:style>
  <w:style w:type="paragraph" w:customStyle="1" w:styleId="A974130815204C0387AAD3537AC68D20">
    <w:name w:val="A974130815204C0387AAD3537AC68D20"/>
    <w:rsid w:val="00A00587"/>
  </w:style>
  <w:style w:type="paragraph" w:customStyle="1" w:styleId="68C373F290674307BCFE0E615248B885">
    <w:name w:val="68C373F290674307BCFE0E615248B885"/>
    <w:rsid w:val="00A00587"/>
  </w:style>
  <w:style w:type="paragraph" w:customStyle="1" w:styleId="101772B034084AC38FE1E74E43A8C24D">
    <w:name w:val="101772B034084AC38FE1E74E43A8C24D"/>
    <w:rsid w:val="00A00587"/>
  </w:style>
  <w:style w:type="paragraph" w:customStyle="1" w:styleId="A2FB3D00CB454A77AA3075B18B084D1C">
    <w:name w:val="A2FB3D00CB454A77AA3075B18B084D1C"/>
    <w:rsid w:val="00A00587"/>
  </w:style>
  <w:style w:type="paragraph" w:customStyle="1" w:styleId="46475AA492EB4D0FBE46E23005BF9F5B">
    <w:name w:val="46475AA492EB4D0FBE46E23005BF9F5B"/>
    <w:rsid w:val="00A00587"/>
  </w:style>
  <w:style w:type="paragraph" w:customStyle="1" w:styleId="97037E215E1147AF808E1B50443EE990">
    <w:name w:val="97037E215E1147AF808E1B50443EE990"/>
    <w:rsid w:val="00A00587"/>
  </w:style>
  <w:style w:type="paragraph" w:customStyle="1" w:styleId="D6896C84EE724A2E9EEFB3B3E2AF0BEC">
    <w:name w:val="D6896C84EE724A2E9EEFB3B3E2AF0BEC"/>
    <w:rsid w:val="00A00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91A23802AEEB014E8DF93A85FB95F202" ma:contentTypeVersion="26" ma:contentTypeDescription="Skapa nytt dokument med möjlighet att välja RK-mall" ma:contentTypeScope="" ma:versionID="7dca32b2745d88f77e10e927597c047e">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bc373b-173f-43c8-bad7-c6b6f1754f2d" targetNamespace="http://schemas.microsoft.com/office/2006/metadata/properties" ma:root="true" ma:fieldsID="fab09db9d82ad92956059476901a4bd6" ns2:_="" ns4:_="" ns5:_="" ns6:_="" ns7:_="">
    <xsd:import namespace="cc625d36-bb37-4650-91b9-0c96159295ba"/>
    <xsd:import namespace="4e9c2f0c-7bf8-49af-8356-cbf363fc78a7"/>
    <xsd:import namespace="18f3d968-6251-40b0-9f11-012b293496c2"/>
    <xsd:import namespace="9c9941df-7074-4a92-bf99-225d24d78d61"/>
    <xsd:import namespace="54bc373b-173f-43c8-bad7-c6b6f1754f2d"/>
    <xsd:element name="properties">
      <xsd:complexType>
        <xsd:sequence>
          <xsd:element name="documentManagement">
            <xsd:complexType>
              <xsd:all>
                <xsd:element ref="ns2:k46d94c0acf84ab9a79866a9d8b1905f" minOccurs="0"/>
                <xsd:element ref="ns4:RecordNumber" minOccurs="0"/>
                <xsd:element ref="ns5:RKNyckelord" minOccurs="0"/>
                <xsd:element ref="ns2:TaxCatchAllLabel" minOccurs="0"/>
                <xsd:element ref="ns2:TaxCatchAll"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Label" ma:index="9" nillable="true" ma:displayName="Global taxonomikolumn1" ma:description="" ma:hidden="true" ma:list="{a58ed999-b043-40a1-aace-6a8b4a783eef}" ma:internalName="TaxCatchAllLabel" ma:readOnly="true" ma:showField="CatchAllDataLabel" ma:web="524ff947-f9c1-4952-a44d-0286b9b14242">
      <xsd:complexType>
        <xsd:complexContent>
          <xsd:extension base="dms:MultiChoiceLookup">
            <xsd:sequence>
              <xsd:element name="Value" type="dms:Lookup" maxOccurs="unbounded" minOccurs="0" nillable="true"/>
            </xsd:sequence>
          </xsd:extension>
        </xsd:complexContent>
      </xsd:complexType>
    </xsd:element>
    <xsd:element name="TaxCatchAll" ma:index="10" nillable="true" ma:displayName="Taxonomy Catch All Column" ma:description="" ma:hidden="true" ma:list="{a58ed999-b043-40a1-aace-6a8b4a783eef}" ma:internalName="TaxCatchAll" ma:showField="CatchAllData" ma:web="524ff947-f9c1-4952-a44d-0286b9b1424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7"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8"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c373b-173f-43c8-bad7-c6b6f1754f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49eae7cb-68c3-4085-9199-82f75c1b0fc4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2021-02-24T00:00:00</HeaderDate>
    <Office/>
    <Dnr>Ju2021/00708</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C919A72-878E-448D-A420-A900B28F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bc373b-173f-43c8-bad7-c6b6f1754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710975C9-A285-43F2-B148-5F9C146C1F47}">
  <ds:schemaRefs>
    <ds:schemaRef ds:uri="Microsoft.SharePoint.Taxonomy.ContentTypeSync"/>
  </ds:schemaRefs>
</ds:datastoreItem>
</file>

<file path=customXml/itemProps5.xml><?xml version="1.0" encoding="utf-8"?>
<ds:datastoreItem xmlns:ds="http://schemas.openxmlformats.org/officeDocument/2006/customXml" ds:itemID="{C7692FDE-9DB1-444C-83FD-6CDFBDEA34E6}">
  <ds:schemaRefs>
    <ds:schemaRef ds:uri="54bc373b-173f-43c8-bad7-c6b6f1754f2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BB93F2B3-AEF1-429F-A6F9-7011673BCEE7}"/>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74BBBBA5-1154-4A5C-B516-4D94F3624D75}"/>
</file>

<file path=docProps/app.xml><?xml version="1.0" encoding="utf-8"?>
<Properties xmlns="http://schemas.openxmlformats.org/officeDocument/2006/extended-properties" xmlns:vt="http://schemas.openxmlformats.org/officeDocument/2006/docPropsVTypes">
  <Template>RK Basmall</Template>
  <TotalTime>0</TotalTime>
  <Pages>1</Pages>
  <Words>225</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1868.docx</dc:title>
  <dc:subject/>
  <dc:creator>Anna Uppfeldt</dc:creator>
  <cp:keywords/>
  <dc:description/>
  <cp:lastModifiedBy>Anna-Karin Berglund</cp:lastModifiedBy>
  <cp:revision>10</cp:revision>
  <dcterms:created xsi:type="dcterms:W3CDTF">2021-02-18T13:11:00Z</dcterms:created>
  <dcterms:modified xsi:type="dcterms:W3CDTF">2021-02-24T06:00:00Z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96bf4036-4bbf-4016-8aed-932327b2290e</vt:lpwstr>
  </property>
</Properties>
</file>