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526A" w14:textId="73C3C93F" w:rsidR="004E6CE9" w:rsidRDefault="004E6CE9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2020/21:218 av Åsa </w:t>
      </w:r>
      <w:proofErr w:type="spellStart"/>
      <w:r>
        <w:t>Coenraads</w:t>
      </w:r>
      <w:proofErr w:type="spellEnd"/>
      <w:r>
        <w:t xml:space="preserve"> (M)</w:t>
      </w:r>
      <w:r>
        <w:br/>
        <w:t>Drift och underhåll av järnvägar</w:t>
      </w:r>
    </w:p>
    <w:p w14:paraId="51B571E4" w14:textId="1AB2CD29" w:rsidR="004E6CE9" w:rsidRDefault="004E6CE9" w:rsidP="002749F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om jag avser att ge Trafikverket ett uppdrag att analysera obalansen i budgivningen för underhåll av järnvägen för att minska kostnadsökningarna.</w:t>
      </w:r>
    </w:p>
    <w:p w14:paraId="38DF1950" w14:textId="3089727E" w:rsidR="004E6CE9" w:rsidRDefault="00121C80" w:rsidP="002749F7">
      <w:pPr>
        <w:pStyle w:val="Brdtext"/>
      </w:pPr>
      <w:r w:rsidRPr="00121C80">
        <w:t>Regeringen anser att det är centralt att de medel som staten tilldelar infrastrukturområdet används effektivt.</w:t>
      </w:r>
      <w:r>
        <w:t xml:space="preserve"> Jag ser allvarligt på de kostnadsökningar som Riksrevisionen konstaterar i sin granskning av järnvägsunderhållet.</w:t>
      </w:r>
    </w:p>
    <w:p w14:paraId="23FA2A56" w14:textId="753081E0" w:rsidR="00121C80" w:rsidRDefault="00121C80" w:rsidP="002749F7">
      <w:pPr>
        <w:pStyle w:val="Brdtext"/>
      </w:pPr>
      <w:r>
        <w:t>Regeringen kommer nu att analysera Riksrevisionens rapport och de rekommendationer som framförs. Jag avser att återkomma i frågan när detta arbete är slutfört.</w:t>
      </w:r>
    </w:p>
    <w:p w14:paraId="61DAD19A" w14:textId="77777777" w:rsidR="004E6CE9" w:rsidRDefault="004E6C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9AE2731316A4C9AA26AA35ED9215DE3"/>
          </w:placeholder>
          <w:dataBinding w:prefixMappings="xmlns:ns0='http://lp/documentinfo/RK' " w:xpath="/ns0:DocumentInfo[1]/ns0:BaseInfo[1]/ns0:HeaderDate[1]" w:storeItemID="{F613FBE1-E867-4608-8E44-0A4773225058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oktober 2020</w:t>
          </w:r>
        </w:sdtContent>
      </w:sdt>
    </w:p>
    <w:p w14:paraId="22A7DBFC" w14:textId="77777777" w:rsidR="004E6CE9" w:rsidRDefault="004E6CE9" w:rsidP="004E7A8F">
      <w:pPr>
        <w:pStyle w:val="Brdtextutanavstnd"/>
      </w:pPr>
    </w:p>
    <w:p w14:paraId="1CAF20A0" w14:textId="77777777" w:rsidR="004E6CE9" w:rsidRDefault="004E6CE9" w:rsidP="004E7A8F">
      <w:pPr>
        <w:pStyle w:val="Brdtextutanavstnd"/>
      </w:pPr>
    </w:p>
    <w:p w14:paraId="058357F2" w14:textId="77777777" w:rsidR="004E6CE9" w:rsidRDefault="004E6CE9" w:rsidP="004E7A8F">
      <w:pPr>
        <w:pStyle w:val="Brdtextutanavstnd"/>
      </w:pPr>
    </w:p>
    <w:p w14:paraId="1AD18CC6" w14:textId="5BA61430" w:rsidR="004E6CE9" w:rsidRDefault="004E6CE9" w:rsidP="00422A41">
      <w:pPr>
        <w:pStyle w:val="Brdtext"/>
      </w:pPr>
      <w:r>
        <w:t>Tomas Eneroth</w:t>
      </w:r>
    </w:p>
    <w:p w14:paraId="741241B2" w14:textId="77777777" w:rsidR="004E6CE9" w:rsidRPr="00DB48AB" w:rsidRDefault="004E6CE9" w:rsidP="00DB48AB">
      <w:pPr>
        <w:pStyle w:val="Brdtext"/>
      </w:pPr>
    </w:p>
    <w:sectPr w:rsidR="004E6CE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F342" w14:textId="77777777" w:rsidR="00AF7558" w:rsidRDefault="00AF7558" w:rsidP="00A87A54">
      <w:pPr>
        <w:spacing w:after="0" w:line="240" w:lineRule="auto"/>
      </w:pPr>
      <w:r>
        <w:separator/>
      </w:r>
    </w:p>
  </w:endnote>
  <w:endnote w:type="continuationSeparator" w:id="0">
    <w:p w14:paraId="6B2D788F" w14:textId="77777777" w:rsidR="00AF7558" w:rsidRDefault="00AF75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D2B5F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E5CC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B23C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9AAB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BE02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9799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0B1E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7C9A47" w14:textId="77777777" w:rsidTr="00C26068">
      <w:trPr>
        <w:trHeight w:val="227"/>
      </w:trPr>
      <w:tc>
        <w:tcPr>
          <w:tcW w:w="4074" w:type="dxa"/>
        </w:tcPr>
        <w:p w14:paraId="16F97E1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66A2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374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FF45" w14:textId="77777777" w:rsidR="00AF7558" w:rsidRDefault="00AF7558" w:rsidP="00A87A54">
      <w:pPr>
        <w:spacing w:after="0" w:line="240" w:lineRule="auto"/>
      </w:pPr>
      <w:r>
        <w:separator/>
      </w:r>
    </w:p>
  </w:footnote>
  <w:footnote w:type="continuationSeparator" w:id="0">
    <w:p w14:paraId="397701C1" w14:textId="77777777" w:rsidR="00AF7558" w:rsidRDefault="00AF75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E6CE9" w14:paraId="0905BA95" w14:textId="77777777" w:rsidTr="00C93EBA">
      <w:trPr>
        <w:trHeight w:val="227"/>
      </w:trPr>
      <w:tc>
        <w:tcPr>
          <w:tcW w:w="5534" w:type="dxa"/>
        </w:tcPr>
        <w:p w14:paraId="754460DE" w14:textId="77777777" w:rsidR="004E6CE9" w:rsidRPr="007D73AB" w:rsidRDefault="004E6CE9">
          <w:pPr>
            <w:pStyle w:val="Sidhuvud"/>
          </w:pPr>
        </w:p>
      </w:tc>
      <w:tc>
        <w:tcPr>
          <w:tcW w:w="3170" w:type="dxa"/>
          <w:vAlign w:val="bottom"/>
        </w:tcPr>
        <w:p w14:paraId="5B4525AC" w14:textId="77777777" w:rsidR="004E6CE9" w:rsidRPr="007D73AB" w:rsidRDefault="004E6CE9" w:rsidP="00340DE0">
          <w:pPr>
            <w:pStyle w:val="Sidhuvud"/>
          </w:pPr>
        </w:p>
      </w:tc>
      <w:tc>
        <w:tcPr>
          <w:tcW w:w="1134" w:type="dxa"/>
        </w:tcPr>
        <w:p w14:paraId="06C32F99" w14:textId="77777777" w:rsidR="004E6CE9" w:rsidRDefault="004E6CE9" w:rsidP="005A703A">
          <w:pPr>
            <w:pStyle w:val="Sidhuvud"/>
          </w:pPr>
        </w:p>
      </w:tc>
    </w:tr>
    <w:tr w:rsidR="004E6CE9" w14:paraId="628AAC07" w14:textId="77777777" w:rsidTr="00C93EBA">
      <w:trPr>
        <w:trHeight w:val="1928"/>
      </w:trPr>
      <w:tc>
        <w:tcPr>
          <w:tcW w:w="5534" w:type="dxa"/>
        </w:tcPr>
        <w:p w14:paraId="3BD389DF" w14:textId="77777777" w:rsidR="004E6CE9" w:rsidRPr="00340DE0" w:rsidRDefault="004E6C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32B8D6" wp14:editId="1FE9CFA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5CFC24" w14:textId="77777777" w:rsidR="004E6CE9" w:rsidRPr="00710A6C" w:rsidRDefault="004E6CE9" w:rsidP="00EE3C0F">
          <w:pPr>
            <w:pStyle w:val="Sidhuvud"/>
            <w:rPr>
              <w:b/>
            </w:rPr>
          </w:pPr>
        </w:p>
        <w:p w14:paraId="3341B989" w14:textId="77777777" w:rsidR="004E6CE9" w:rsidRDefault="004E6CE9" w:rsidP="00EE3C0F">
          <w:pPr>
            <w:pStyle w:val="Sidhuvud"/>
          </w:pPr>
        </w:p>
        <w:p w14:paraId="7B77890B" w14:textId="77777777" w:rsidR="004E6CE9" w:rsidRDefault="004E6CE9" w:rsidP="00EE3C0F">
          <w:pPr>
            <w:pStyle w:val="Sidhuvud"/>
          </w:pPr>
        </w:p>
        <w:p w14:paraId="33D167C1" w14:textId="77777777" w:rsidR="004E6CE9" w:rsidRDefault="004E6C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FED3176A769447EB404748007FBDAE5"/>
            </w:placeholder>
            <w:dataBinding w:prefixMappings="xmlns:ns0='http://lp/documentinfo/RK' " w:xpath="/ns0:DocumentInfo[1]/ns0:BaseInfo[1]/ns0:Dnr[1]" w:storeItemID="{F613FBE1-E867-4608-8E44-0A4773225058}"/>
            <w:text/>
          </w:sdtPr>
          <w:sdtEndPr/>
          <w:sdtContent>
            <w:p w14:paraId="03861B3A" w14:textId="77777777" w:rsidR="004E6CE9" w:rsidRDefault="004E6CE9" w:rsidP="00EE3C0F">
              <w:pPr>
                <w:pStyle w:val="Sidhuvud"/>
              </w:pPr>
              <w:r>
                <w:t>I2020/02601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4818104B6A49DEB39D6B73CB020119"/>
            </w:placeholder>
            <w:showingPlcHdr/>
            <w:dataBinding w:prefixMappings="xmlns:ns0='http://lp/documentinfo/RK' " w:xpath="/ns0:DocumentInfo[1]/ns0:BaseInfo[1]/ns0:DocNumber[1]" w:storeItemID="{F613FBE1-E867-4608-8E44-0A4773225058}"/>
            <w:text/>
          </w:sdtPr>
          <w:sdtEndPr/>
          <w:sdtContent>
            <w:p w14:paraId="4ACF37D1" w14:textId="77777777" w:rsidR="004E6CE9" w:rsidRDefault="004E6C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9D2C2A" w14:textId="77777777" w:rsidR="004E6CE9" w:rsidRDefault="004E6CE9" w:rsidP="00EE3C0F">
          <w:pPr>
            <w:pStyle w:val="Sidhuvud"/>
          </w:pPr>
        </w:p>
      </w:tc>
      <w:tc>
        <w:tcPr>
          <w:tcW w:w="1134" w:type="dxa"/>
        </w:tcPr>
        <w:p w14:paraId="4AB3F590" w14:textId="77777777" w:rsidR="004E6CE9" w:rsidRDefault="004E6CE9" w:rsidP="0094502D">
          <w:pPr>
            <w:pStyle w:val="Sidhuvud"/>
          </w:pPr>
        </w:p>
        <w:p w14:paraId="74E078E4" w14:textId="77777777" w:rsidR="004E6CE9" w:rsidRPr="0094502D" w:rsidRDefault="004E6CE9" w:rsidP="00EC71A6">
          <w:pPr>
            <w:pStyle w:val="Sidhuvud"/>
          </w:pPr>
        </w:p>
      </w:tc>
    </w:tr>
    <w:tr w:rsidR="004E6CE9" w14:paraId="2066FAE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A07D5CB92F4D8B8A7DD91C93D1A7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F66347" w14:textId="77777777" w:rsidR="004E6CE9" w:rsidRPr="004E6CE9" w:rsidRDefault="004E6CE9" w:rsidP="00340DE0">
              <w:pPr>
                <w:pStyle w:val="Sidhuvud"/>
                <w:rPr>
                  <w:b/>
                </w:rPr>
              </w:pPr>
              <w:r w:rsidRPr="004E6CE9">
                <w:rPr>
                  <w:b/>
                </w:rPr>
                <w:t>Infrastrukturdepartementet</w:t>
              </w:r>
            </w:p>
            <w:p w14:paraId="3AEE1F16" w14:textId="77777777" w:rsidR="00121C80" w:rsidRDefault="004E6CE9" w:rsidP="00340DE0">
              <w:pPr>
                <w:pStyle w:val="Sidhuvud"/>
              </w:pPr>
              <w:r w:rsidRPr="004E6CE9">
                <w:t>Infrastrukturministern</w:t>
              </w:r>
            </w:p>
            <w:p w14:paraId="0553A83B" w14:textId="77777777" w:rsidR="00121C80" w:rsidRDefault="00121C80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121C80" w14:paraId="7BA757B7" w14:textId="77777777" w:rsidTr="00762CBA">
                <w:trPr>
                  <w:trHeight w:val="199"/>
                </w:trPr>
                <w:tc>
                  <w:tcPr>
                    <w:tcW w:w="4504" w:type="dxa"/>
                  </w:tcPr>
                  <w:p w14:paraId="492DC33A" w14:textId="64C8BC92" w:rsidR="00121C80" w:rsidRDefault="00121C80" w:rsidP="00D14AD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121C80" w14:paraId="4D1A6685" w14:textId="77777777" w:rsidTr="00762CBA">
                <w:trPr>
                  <w:trHeight w:val="199"/>
                </w:trPr>
                <w:tc>
                  <w:tcPr>
                    <w:tcW w:w="4504" w:type="dxa"/>
                  </w:tcPr>
                  <w:p w14:paraId="63765150" w14:textId="1BDAC4CB" w:rsidR="00121C80" w:rsidRDefault="00121C80" w:rsidP="00121C80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134B99B9" w14:textId="5C2B5473" w:rsidR="004E6CE9" w:rsidRPr="00340DE0" w:rsidRDefault="004E6CE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F6FA62CA854638AD4034AE9A20056F"/>
          </w:placeholder>
          <w:dataBinding w:prefixMappings="xmlns:ns0='http://lp/documentinfo/RK' " w:xpath="/ns0:DocumentInfo[1]/ns0:BaseInfo[1]/ns0:Recipient[1]" w:storeItemID="{F613FBE1-E867-4608-8E44-0A4773225058}"/>
          <w:text w:multiLine="1"/>
        </w:sdtPr>
        <w:sdtEndPr/>
        <w:sdtContent>
          <w:tc>
            <w:tcPr>
              <w:tcW w:w="3170" w:type="dxa"/>
            </w:tcPr>
            <w:p w14:paraId="56551CA8" w14:textId="77777777" w:rsidR="004E6CE9" w:rsidRDefault="004E6C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3939B1" w14:textId="77777777" w:rsidR="004E6CE9" w:rsidRDefault="004E6CE9" w:rsidP="003E6020">
          <w:pPr>
            <w:pStyle w:val="Sidhuvud"/>
          </w:pPr>
        </w:p>
      </w:tc>
    </w:tr>
  </w:tbl>
  <w:p w14:paraId="29B4C5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B09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C80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16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CE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EE9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558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ADF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53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FC7FA"/>
  <w15:docId w15:val="{A1157D28-5E3B-48AB-A541-B44C7A8B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21C8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D3176A769447EB404748007FBD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38F5F-B85D-4937-8D8A-F488F50C8666}"/>
      </w:docPartPr>
      <w:docPartBody>
        <w:p w:rsidR="00BF766A" w:rsidRDefault="00D4525E" w:rsidP="00D4525E">
          <w:pPr>
            <w:pStyle w:val="AFED3176A769447EB404748007FBDA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4818104B6A49DEB39D6B73CB020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B77FD-88B4-411D-BDF0-1E4B4A8E96EC}"/>
      </w:docPartPr>
      <w:docPartBody>
        <w:p w:rsidR="00BF766A" w:rsidRDefault="00D4525E" w:rsidP="00D4525E">
          <w:pPr>
            <w:pStyle w:val="EF4818104B6A49DEB39D6B73CB0201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A07D5CB92F4D8B8A7DD91C93D1A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65F6D-039C-4D3C-AEE2-92513DD6FF0A}"/>
      </w:docPartPr>
      <w:docPartBody>
        <w:p w:rsidR="00BF766A" w:rsidRDefault="00D4525E" w:rsidP="00D4525E">
          <w:pPr>
            <w:pStyle w:val="6FA07D5CB92F4D8B8A7DD91C93D1A7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F6FA62CA854638AD4034AE9A200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CA960-350D-4782-B22D-6B3E0FE35540}"/>
      </w:docPartPr>
      <w:docPartBody>
        <w:p w:rsidR="00BF766A" w:rsidRDefault="00D4525E" w:rsidP="00D4525E">
          <w:pPr>
            <w:pStyle w:val="ABF6FA62CA854638AD4034AE9A2005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AE2731316A4C9AA26AA35ED9215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1415-A8C3-4837-9F7D-CD653516FA5E}"/>
      </w:docPartPr>
      <w:docPartBody>
        <w:p w:rsidR="00BF766A" w:rsidRDefault="00D4525E" w:rsidP="00D4525E">
          <w:pPr>
            <w:pStyle w:val="D9AE2731316A4C9AA26AA35ED9215DE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5E"/>
    <w:rsid w:val="00764EA4"/>
    <w:rsid w:val="00BF766A"/>
    <w:rsid w:val="00D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6FD5A2ACC94929B34B19EAC9B686D6">
    <w:name w:val="566FD5A2ACC94929B34B19EAC9B686D6"/>
    <w:rsid w:val="00D4525E"/>
  </w:style>
  <w:style w:type="character" w:styleId="Platshllartext">
    <w:name w:val="Placeholder Text"/>
    <w:basedOn w:val="Standardstycketeckensnitt"/>
    <w:uiPriority w:val="99"/>
    <w:semiHidden/>
    <w:rsid w:val="00D4525E"/>
    <w:rPr>
      <w:noProof w:val="0"/>
      <w:color w:val="808080"/>
    </w:rPr>
  </w:style>
  <w:style w:type="paragraph" w:customStyle="1" w:styleId="4F30B84BCC2945329E234FBDE6EF4775">
    <w:name w:val="4F30B84BCC2945329E234FBDE6EF4775"/>
    <w:rsid w:val="00D4525E"/>
  </w:style>
  <w:style w:type="paragraph" w:customStyle="1" w:styleId="D2FB2B568E8445789927E7015EDB07BD">
    <w:name w:val="D2FB2B568E8445789927E7015EDB07BD"/>
    <w:rsid w:val="00D4525E"/>
  </w:style>
  <w:style w:type="paragraph" w:customStyle="1" w:styleId="C3B296AE52DA4BDC8A265B51737E47F3">
    <w:name w:val="C3B296AE52DA4BDC8A265B51737E47F3"/>
    <w:rsid w:val="00D4525E"/>
  </w:style>
  <w:style w:type="paragraph" w:customStyle="1" w:styleId="AFED3176A769447EB404748007FBDAE5">
    <w:name w:val="AFED3176A769447EB404748007FBDAE5"/>
    <w:rsid w:val="00D4525E"/>
  </w:style>
  <w:style w:type="paragraph" w:customStyle="1" w:styleId="EF4818104B6A49DEB39D6B73CB020119">
    <w:name w:val="EF4818104B6A49DEB39D6B73CB020119"/>
    <w:rsid w:val="00D4525E"/>
  </w:style>
  <w:style w:type="paragraph" w:customStyle="1" w:styleId="459BD91B225740CBA9A891C50F412FE9">
    <w:name w:val="459BD91B225740CBA9A891C50F412FE9"/>
    <w:rsid w:val="00D4525E"/>
  </w:style>
  <w:style w:type="paragraph" w:customStyle="1" w:styleId="D48F4B1159CD4F5795D2361D73A080FD">
    <w:name w:val="D48F4B1159CD4F5795D2361D73A080FD"/>
    <w:rsid w:val="00D4525E"/>
  </w:style>
  <w:style w:type="paragraph" w:customStyle="1" w:styleId="EF8C0BA85EF441D9A883B59D1C751B33">
    <w:name w:val="EF8C0BA85EF441D9A883B59D1C751B33"/>
    <w:rsid w:val="00D4525E"/>
  </w:style>
  <w:style w:type="paragraph" w:customStyle="1" w:styleId="6FA07D5CB92F4D8B8A7DD91C93D1A73C">
    <w:name w:val="6FA07D5CB92F4D8B8A7DD91C93D1A73C"/>
    <w:rsid w:val="00D4525E"/>
  </w:style>
  <w:style w:type="paragraph" w:customStyle="1" w:styleId="ABF6FA62CA854638AD4034AE9A20056F">
    <w:name w:val="ABF6FA62CA854638AD4034AE9A20056F"/>
    <w:rsid w:val="00D4525E"/>
  </w:style>
  <w:style w:type="paragraph" w:customStyle="1" w:styleId="EF4818104B6A49DEB39D6B73CB0201191">
    <w:name w:val="EF4818104B6A49DEB39D6B73CB0201191"/>
    <w:rsid w:val="00D452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A07D5CB92F4D8B8A7DD91C93D1A73C1">
    <w:name w:val="6FA07D5CB92F4D8B8A7DD91C93D1A73C1"/>
    <w:rsid w:val="00D452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5EC4DD48C64B6DB0DDBE3B1E9D5608">
    <w:name w:val="BA5EC4DD48C64B6DB0DDBE3B1E9D5608"/>
    <w:rsid w:val="00D4525E"/>
  </w:style>
  <w:style w:type="paragraph" w:customStyle="1" w:styleId="F1EA630C52A2419B8E108846606C43E6">
    <w:name w:val="F1EA630C52A2419B8E108846606C43E6"/>
    <w:rsid w:val="00D4525E"/>
  </w:style>
  <w:style w:type="paragraph" w:customStyle="1" w:styleId="678861C0D59B4A918BCD400CD86A3E1D">
    <w:name w:val="678861C0D59B4A918BCD400CD86A3E1D"/>
    <w:rsid w:val="00D4525E"/>
  </w:style>
  <w:style w:type="paragraph" w:customStyle="1" w:styleId="EE6B4D8E63D14AF9B135D75131FA8886">
    <w:name w:val="EE6B4D8E63D14AF9B135D75131FA8886"/>
    <w:rsid w:val="00D4525E"/>
  </w:style>
  <w:style w:type="paragraph" w:customStyle="1" w:styleId="1A9703B7EBE14600B65C8ABBD4957F05">
    <w:name w:val="1A9703B7EBE14600B65C8ABBD4957F05"/>
    <w:rsid w:val="00D4525E"/>
  </w:style>
  <w:style w:type="paragraph" w:customStyle="1" w:styleId="D9AE2731316A4C9AA26AA35ED9215DE3">
    <w:name w:val="D9AE2731316A4C9AA26AA35ED9215DE3"/>
    <w:rsid w:val="00D4525E"/>
  </w:style>
  <w:style w:type="paragraph" w:customStyle="1" w:styleId="3A35A26F15B84F2E90CE8CCCB0E6E5D0">
    <w:name w:val="3A35A26F15B84F2E90CE8CCCB0E6E5D0"/>
    <w:rsid w:val="00D4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2020-10-21T00:00:00</HeaderDate>
    <Office/>
    <Dnr>I2020/02601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6a906d69-1eb9-4d58-ab82-b3560a03ee5b</RD_Svarsid>
  </documentManagement>
</p:properties>
</file>

<file path=customXml/itemProps1.xml><?xml version="1.0" encoding="utf-8"?>
<ds:datastoreItem xmlns:ds="http://schemas.openxmlformats.org/officeDocument/2006/customXml" ds:itemID="{C463128E-0DA2-4775-8034-46C65703E3F7}"/>
</file>

<file path=customXml/itemProps2.xml><?xml version="1.0" encoding="utf-8"?>
<ds:datastoreItem xmlns:ds="http://schemas.openxmlformats.org/officeDocument/2006/customXml" ds:itemID="{3C46F18C-88D9-4C32-A01C-3DD0379BD1D0}"/>
</file>

<file path=customXml/itemProps3.xml><?xml version="1.0" encoding="utf-8"?>
<ds:datastoreItem xmlns:ds="http://schemas.openxmlformats.org/officeDocument/2006/customXml" ds:itemID="{52B6DF7F-9EF7-44B9-8DBA-CE88EECB9B27}"/>
</file>

<file path=customXml/itemProps4.xml><?xml version="1.0" encoding="utf-8"?>
<ds:datastoreItem xmlns:ds="http://schemas.openxmlformats.org/officeDocument/2006/customXml" ds:itemID="{F613FBE1-E867-4608-8E44-0A4773225058}"/>
</file>

<file path=customXml/itemProps5.xml><?xml version="1.0" encoding="utf-8"?>
<ds:datastoreItem xmlns:ds="http://schemas.openxmlformats.org/officeDocument/2006/customXml" ds:itemID="{AFEB7139-417F-4259-ADD9-5F7C640700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218 av Åsa Coenraads (M) Drift och underhåll av järnvägar.docx</dc:title>
  <dc:subject/>
  <dc:creator>Mats Bellinder</dc:creator>
  <cp:keywords/>
  <dc:description/>
  <cp:lastModifiedBy>Peter Kalliopuro</cp:lastModifiedBy>
  <cp:revision>2</cp:revision>
  <dcterms:created xsi:type="dcterms:W3CDTF">2020-10-21T08:02:00Z</dcterms:created>
  <dcterms:modified xsi:type="dcterms:W3CDTF">2020-10-21T08:02:00Z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