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D0187" w:rsidP="00DA0661">
      <w:pPr>
        <w:pStyle w:val="Title"/>
      </w:pPr>
      <w:bookmarkStart w:id="0" w:name="Start"/>
      <w:bookmarkEnd w:id="0"/>
      <w:r>
        <w:t xml:space="preserve">Svar på fråga 2022/23:466 av Linda W </w:t>
      </w:r>
      <w:r>
        <w:t>Snecker</w:t>
      </w:r>
      <w:r>
        <w:t xml:space="preserve"> (V)</w:t>
      </w:r>
      <w:r>
        <w:br/>
      </w:r>
      <w:r w:rsidRPr="00ED0187">
        <w:t>Transportstyrelsens slutrapport</w:t>
      </w:r>
    </w:p>
    <w:p w:rsidR="00ED0187" w:rsidP="00ED0187">
      <w:pPr>
        <w:pStyle w:val="BodyText"/>
      </w:pPr>
      <w:r>
        <w:t xml:space="preserve">Linda W </w:t>
      </w:r>
      <w:r>
        <w:t>Snecker</w:t>
      </w:r>
      <w:r>
        <w:t xml:space="preserve"> har frågat mig om jag anser, </w:t>
      </w:r>
      <w:r w:rsidR="00282CAA">
        <w:t xml:space="preserve">i </w:t>
      </w:r>
      <w:r>
        <w:t xml:space="preserve">linje med Transportstyrelsen, att Sverige måste invänta nya EU-direktiv innan det går att agera mot de farliga avgaser i trafiken som skördar liv varje år och om inte, </w:t>
      </w:r>
      <w:r w:rsidR="00866F7F">
        <w:t xml:space="preserve">om jag </w:t>
      </w:r>
      <w:r>
        <w:t xml:space="preserve">kommer att ta några initiativ med anledning av detta. </w:t>
      </w:r>
    </w:p>
    <w:p w:rsidR="00592FC4" w:rsidP="00ED0187">
      <w:pPr>
        <w:pStyle w:val="BodyText"/>
      </w:pPr>
      <w:r>
        <w:t xml:space="preserve">Transportstyrelsen </w:t>
      </w:r>
      <w:r w:rsidR="00866F7F">
        <w:t>redovisade</w:t>
      </w:r>
      <w:r>
        <w:t xml:space="preserve"> regeringsuppdrag</w:t>
      </w:r>
      <w:r w:rsidR="00866F7F">
        <w:t>et</w:t>
      </w:r>
      <w:r>
        <w:t xml:space="preserve"> </w:t>
      </w:r>
      <w:r w:rsidRPr="0053090B" w:rsidR="0053090B">
        <w:t>att analysera förutsättningarna för skärpt miljökontroll vid fordonsbesiktning</w:t>
      </w:r>
      <w:r w:rsidR="0053090B">
        <w:t xml:space="preserve"> den 15 februari 2023</w:t>
      </w:r>
      <w:r>
        <w:t xml:space="preserve">. </w:t>
      </w:r>
      <w:r w:rsidR="0068359A">
        <w:t xml:space="preserve">Jag kan konstatera att </w:t>
      </w:r>
      <w:r w:rsidR="00866F7F">
        <w:t xml:space="preserve">myndigheten </w:t>
      </w:r>
      <w:r w:rsidR="0068359A">
        <w:t xml:space="preserve">pekar på flera områden där </w:t>
      </w:r>
      <w:r w:rsidR="00136472">
        <w:t xml:space="preserve">det finns förutsättningar för att genom </w:t>
      </w:r>
      <w:r w:rsidR="0068359A">
        <w:t xml:space="preserve">kravjusteringar </w:t>
      </w:r>
      <w:r w:rsidR="003C09C5">
        <w:t xml:space="preserve">och utveckling av kontrollmetoder </w:t>
      </w:r>
      <w:r w:rsidR="0068359A">
        <w:t>göra miljökontrollen</w:t>
      </w:r>
      <w:r w:rsidR="0053090B">
        <w:t xml:space="preserve"> vid besiktning</w:t>
      </w:r>
      <w:r w:rsidR="0068359A">
        <w:t xml:space="preserve"> mer ändamålsenlig</w:t>
      </w:r>
      <w:r w:rsidR="00D83CC6">
        <w:t>.</w:t>
      </w:r>
      <w:r w:rsidR="00136472">
        <w:t xml:space="preserve"> </w:t>
      </w:r>
    </w:p>
    <w:p w:rsidR="00592FC4" w:rsidP="00ED0187">
      <w:pPr>
        <w:pStyle w:val="BodyText"/>
      </w:pPr>
      <w:r>
        <w:t xml:space="preserve">Transportstyrelsens </w:t>
      </w:r>
      <w:r>
        <w:t>redovisning</w:t>
      </w:r>
      <w:r>
        <w:t xml:space="preserve"> bereds just nu inom Regeringskansliet</w:t>
      </w:r>
      <w:r w:rsidR="001B0A85">
        <w:t xml:space="preserve">. </w:t>
      </w:r>
      <w:r w:rsidR="00ED0187">
        <w:t>Regeringen kommer att återkomma till riksdagen</w:t>
      </w:r>
      <w:r>
        <w:t xml:space="preserve"> </w:t>
      </w:r>
      <w:r w:rsidR="00967A80">
        <w:t>om</w:t>
      </w:r>
      <w:r>
        <w:t xml:space="preserve"> den fortsatta hanteringen av </w:t>
      </w:r>
      <w:r>
        <w:t>miljökontroll vid besiktning</w:t>
      </w:r>
      <w:r>
        <w:t xml:space="preserve">. </w:t>
      </w:r>
    </w:p>
    <w:p w:rsidR="00ED018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441A4386CAB401A81B0F91F4DE42924"/>
          </w:placeholder>
          <w:dataBinding w:xpath="/ns0:DocumentInfo[1]/ns0:BaseInfo[1]/ns0:HeaderDate[1]" w:storeItemID="{B02F5F54-F8B6-4A14-8840-B3183F634ADB}" w:prefixMappings="xmlns:ns0='http://lp/documentinfo/RK' "/>
          <w:date w:fullDate="2023-03-28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82CAA">
            <w:t>28</w:t>
          </w:r>
          <w:r>
            <w:t xml:space="preserve"> mars 2023</w:t>
          </w:r>
        </w:sdtContent>
      </w:sdt>
    </w:p>
    <w:p w:rsidR="00ED0187" w:rsidP="004E7A8F">
      <w:pPr>
        <w:pStyle w:val="Brdtextutanavstnd"/>
      </w:pPr>
    </w:p>
    <w:p w:rsidR="00ED0187" w:rsidP="004E7A8F">
      <w:pPr>
        <w:pStyle w:val="Brdtextutanavstnd"/>
      </w:pPr>
    </w:p>
    <w:p w:rsidR="00ED0187" w:rsidP="004E7A8F">
      <w:pPr>
        <w:pStyle w:val="Brdtextutanavstnd"/>
      </w:pPr>
    </w:p>
    <w:p w:rsidR="00ED0187" w:rsidRPr="00DB48AB" w:rsidP="00DB48AB">
      <w:pPr>
        <w:pStyle w:val="BodyText"/>
      </w:pPr>
      <w:r>
        <w:t>Andreas Carlson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D018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D0187" w:rsidRPr="007D73AB" w:rsidP="00340DE0">
          <w:pPr>
            <w:pStyle w:val="Header"/>
          </w:pPr>
        </w:p>
      </w:tc>
      <w:tc>
        <w:tcPr>
          <w:tcW w:w="1134" w:type="dxa"/>
        </w:tcPr>
        <w:p w:rsidR="00ED018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D018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D0187" w:rsidRPr="00710A6C" w:rsidP="00EE3C0F">
          <w:pPr>
            <w:pStyle w:val="Header"/>
            <w:rPr>
              <w:b/>
            </w:rPr>
          </w:pPr>
        </w:p>
        <w:p w:rsidR="00ED0187" w:rsidP="00EE3C0F">
          <w:pPr>
            <w:pStyle w:val="Header"/>
          </w:pPr>
        </w:p>
        <w:p w:rsidR="00ED0187" w:rsidP="00EE3C0F">
          <w:pPr>
            <w:pStyle w:val="Header"/>
          </w:pPr>
        </w:p>
        <w:p w:rsidR="00ED018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6054B74401B4075A3F727EFB8E8FED9"/>
            </w:placeholder>
            <w:dataBinding w:xpath="/ns0:DocumentInfo[1]/ns0:BaseInfo[1]/ns0:Dnr[1]" w:storeItemID="{B02F5F54-F8B6-4A14-8840-B3183F634ADB}" w:prefixMappings="xmlns:ns0='http://lp/documentinfo/RK' "/>
            <w:text/>
          </w:sdtPr>
          <w:sdtContent>
            <w:p w:rsidR="00ED0187" w:rsidP="00EE3C0F">
              <w:pPr>
                <w:pStyle w:val="Header"/>
              </w:pPr>
              <w:r w:rsidRPr="00282CAA">
                <w:t>LI2023/02071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735CA24D4D845BBBF423BDBAF57270A"/>
            </w:placeholder>
            <w:showingPlcHdr/>
            <w:dataBinding w:xpath="/ns0:DocumentInfo[1]/ns0:BaseInfo[1]/ns0:DocNumber[1]" w:storeItemID="{B02F5F54-F8B6-4A14-8840-B3183F634ADB}" w:prefixMappings="xmlns:ns0='http://lp/documentinfo/RK' "/>
            <w:text/>
          </w:sdtPr>
          <w:sdtContent>
            <w:p w:rsidR="00ED018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D0187" w:rsidP="00EE3C0F">
          <w:pPr>
            <w:pStyle w:val="Header"/>
          </w:pPr>
        </w:p>
      </w:tc>
      <w:tc>
        <w:tcPr>
          <w:tcW w:w="1134" w:type="dxa"/>
        </w:tcPr>
        <w:p w:rsidR="00ED0187" w:rsidP="0094502D">
          <w:pPr>
            <w:pStyle w:val="Header"/>
          </w:pPr>
        </w:p>
        <w:p w:rsidR="00ED018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4A3E441F54E46BBA5004075BE505C14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D0187" w:rsidRPr="00ED0187" w:rsidP="00340DE0">
              <w:pPr>
                <w:pStyle w:val="Header"/>
                <w:rPr>
                  <w:b/>
                </w:rPr>
              </w:pPr>
              <w:r w:rsidRPr="00ED0187">
                <w:rPr>
                  <w:b/>
                </w:rPr>
                <w:t>Landsbygds- och infrastrukturdepartementet</w:t>
              </w:r>
            </w:p>
            <w:p w:rsidR="005E77A2" w:rsidP="00340DE0">
              <w:pPr>
                <w:pStyle w:val="Header"/>
              </w:pPr>
              <w:r w:rsidRPr="00ED0187">
                <w:t>Infrastruktur- och bostadsministern</w:t>
              </w:r>
            </w:p>
            <w:p w:rsidR="005E77A2" w:rsidP="00340DE0">
              <w:pPr>
                <w:pStyle w:val="Header"/>
              </w:pPr>
            </w:p>
            <w:p w:rsidR="00ED0187" w:rsidRPr="00340DE0" w:rsidP="005E77A2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619DBD882EF4CEC9C5E28469CA60426"/>
          </w:placeholder>
          <w:dataBinding w:xpath="/ns0:DocumentInfo[1]/ns0:BaseInfo[1]/ns0:Recipient[1]" w:storeItemID="{B02F5F54-F8B6-4A14-8840-B3183F634ADB}" w:prefixMappings="xmlns:ns0='http://lp/documentinfo/RK' "/>
          <w:text w:multiLine="1"/>
        </w:sdtPr>
        <w:sdtContent>
          <w:tc>
            <w:tcPr>
              <w:tcW w:w="3170" w:type="dxa"/>
            </w:tcPr>
            <w:p w:rsidR="00ED018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D018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0" w:insDel="1" w:markup="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67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054B74401B4075A3F727EFB8E8F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B44E8-5970-489E-AEC8-C5193681D1EE}"/>
      </w:docPartPr>
      <w:docPartBody>
        <w:p w:rsidR="00A458FC" w:rsidP="00DC4E06">
          <w:pPr>
            <w:pStyle w:val="C6054B74401B4075A3F727EFB8E8FE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35CA24D4D845BBBF423BDBAF572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F5E8E-E1E3-473F-BA3C-944820CA1A7B}"/>
      </w:docPartPr>
      <w:docPartBody>
        <w:p w:rsidR="00A458FC" w:rsidP="00DC4E06">
          <w:pPr>
            <w:pStyle w:val="8735CA24D4D845BBBF423BDBAF5727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A3E441F54E46BBA5004075BE505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105E0-00C6-4F85-871A-54C088B4D273}"/>
      </w:docPartPr>
      <w:docPartBody>
        <w:p w:rsidR="00A458FC" w:rsidP="00DC4E06">
          <w:pPr>
            <w:pStyle w:val="24A3E441F54E46BBA5004075BE505C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19DBD882EF4CEC9C5E28469CA60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A42D0C-3BFD-41F8-A494-EE8D3C01BDC2}"/>
      </w:docPartPr>
      <w:docPartBody>
        <w:p w:rsidR="00A458FC" w:rsidP="00DC4E06">
          <w:pPr>
            <w:pStyle w:val="F619DBD882EF4CEC9C5E28469CA6042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41A4386CAB401A81B0F91F4DE42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580FB-A56C-4750-9F7B-69E8DBD37F09}"/>
      </w:docPartPr>
      <w:docPartBody>
        <w:p w:rsidR="00A458FC" w:rsidP="00DC4E06">
          <w:pPr>
            <w:pStyle w:val="0441A4386CAB401A81B0F91F4DE4292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E06"/>
    <w:rPr>
      <w:noProof w:val="0"/>
      <w:color w:val="808080"/>
    </w:rPr>
  </w:style>
  <w:style w:type="paragraph" w:customStyle="1" w:styleId="C6054B74401B4075A3F727EFB8E8FED9">
    <w:name w:val="C6054B74401B4075A3F727EFB8E8FED9"/>
    <w:rsid w:val="00DC4E06"/>
  </w:style>
  <w:style w:type="paragraph" w:customStyle="1" w:styleId="F619DBD882EF4CEC9C5E28469CA60426">
    <w:name w:val="F619DBD882EF4CEC9C5E28469CA60426"/>
    <w:rsid w:val="00DC4E06"/>
  </w:style>
  <w:style w:type="paragraph" w:customStyle="1" w:styleId="8735CA24D4D845BBBF423BDBAF57270A1">
    <w:name w:val="8735CA24D4D845BBBF423BDBAF57270A1"/>
    <w:rsid w:val="00DC4E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A3E441F54E46BBA5004075BE505C141">
    <w:name w:val="24A3E441F54E46BBA5004075BE505C141"/>
    <w:rsid w:val="00DC4E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441A4386CAB401A81B0F91F4DE42924">
    <w:name w:val="0441A4386CAB401A81B0F91F4DE42924"/>
    <w:rsid w:val="00DC4E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2023-03-28T00:00:00</HeaderDate>
    <Office/>
    <Dnr>LI2023/02071</Dnr>
    <ParagrafNr/>
    <DocumentTitle/>
    <VisitingAddress/>
    <Extra1/>
    <Extra2/>
    <Extra3>Linda W Snecker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8bbc4a76-750a-4be3-a528-9971e9f4840f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6D55-87FD-4273-83C2-D07268DC8D98}"/>
</file>

<file path=customXml/itemProps2.xml><?xml version="1.0" encoding="utf-8"?>
<ds:datastoreItem xmlns:ds="http://schemas.openxmlformats.org/officeDocument/2006/customXml" ds:itemID="{BAD47346-3583-4C5B-99BA-F6AE1D0377CB}"/>
</file>

<file path=customXml/itemProps3.xml><?xml version="1.0" encoding="utf-8"?>
<ds:datastoreItem xmlns:ds="http://schemas.openxmlformats.org/officeDocument/2006/customXml" ds:itemID="{B02F5F54-F8B6-4A14-8840-B3183F634ADB}"/>
</file>

<file path=customXml/itemProps4.xml><?xml version="1.0" encoding="utf-8"?>
<ds:datastoreItem xmlns:ds="http://schemas.openxmlformats.org/officeDocument/2006/customXml" ds:itemID="{2B0B1E91-4FE8-4E49-B368-0DBFBD89597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466 av Linda W Snecker (V) Transportstyrelsens slutrapport.docx</dc:title>
  <cp:revision>3</cp:revision>
  <cp:lastPrinted>2023-03-21T12:04:00Z</cp:lastPrinted>
  <dcterms:created xsi:type="dcterms:W3CDTF">2023-03-27T14:39:00Z</dcterms:created>
  <dcterms:modified xsi:type="dcterms:W3CDTF">2023-03-27T14:39:00Z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