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047" w:rsidRDefault="00DD5047" w:rsidP="008D33E6">
      <w:pPr>
        <w:pStyle w:val="Rubrik"/>
      </w:pPr>
      <w:bookmarkStart w:id="0" w:name="Start"/>
      <w:bookmarkStart w:id="1" w:name="_GoBack"/>
      <w:bookmarkEnd w:id="0"/>
      <w:bookmarkEnd w:id="1"/>
      <w:r>
        <w:t xml:space="preserve">Svar på fråga </w:t>
      </w:r>
      <w:r w:rsidR="00945E62">
        <w:t xml:space="preserve">2018/19:547 </w:t>
      </w:r>
      <w:r>
        <w:t xml:space="preserve">av </w:t>
      </w:r>
      <w:r w:rsidR="0015799E">
        <w:t>Håkan Svenne</w:t>
      </w:r>
      <w:r w:rsidR="00945E62">
        <w:t xml:space="preserve">ling </w:t>
      </w:r>
      <w:r>
        <w:t>(</w:t>
      </w:r>
      <w:r w:rsidR="00945E62">
        <w:t>V</w:t>
      </w:r>
      <w:r>
        <w:t>)</w:t>
      </w:r>
      <w:r>
        <w:br/>
      </w:r>
      <w:r w:rsidR="0015799E">
        <w:t>S</w:t>
      </w:r>
      <w:r w:rsidR="00945E62">
        <w:t>venska barn som far illa i norra Syrien</w:t>
      </w:r>
    </w:p>
    <w:p w:rsidR="00D054FB" w:rsidRPr="0000518D" w:rsidRDefault="00333BEE" w:rsidP="00D054FB">
      <w:pPr>
        <w:pStyle w:val="Brdtext"/>
        <w:rPr>
          <w:color w:val="000000"/>
          <w:sz w:val="24"/>
          <w:szCs w:val="24"/>
        </w:rPr>
      </w:pPr>
      <w:r w:rsidRPr="0000518D">
        <w:rPr>
          <w:color w:val="000000"/>
          <w:sz w:val="24"/>
          <w:szCs w:val="24"/>
        </w:rPr>
        <w:t>Håkan Svenne</w:t>
      </w:r>
      <w:r w:rsidR="0015799E" w:rsidRPr="0000518D">
        <w:rPr>
          <w:color w:val="000000"/>
          <w:sz w:val="24"/>
          <w:szCs w:val="24"/>
        </w:rPr>
        <w:t xml:space="preserve">ling </w:t>
      </w:r>
      <w:r w:rsidR="00945E62" w:rsidRPr="0000518D">
        <w:rPr>
          <w:color w:val="000000"/>
          <w:sz w:val="24"/>
          <w:szCs w:val="24"/>
        </w:rPr>
        <w:t xml:space="preserve">har frågat mig om </w:t>
      </w:r>
      <w:r w:rsidR="0015799E" w:rsidRPr="0000518D">
        <w:rPr>
          <w:color w:val="000000"/>
          <w:sz w:val="24"/>
          <w:szCs w:val="24"/>
        </w:rPr>
        <w:t>jag avser att ta några initiativ för att regeringen ska tillämpa lagen (2010:813) om konsulära katastrofinsatser för barnen som be</w:t>
      </w:r>
      <w:r w:rsidR="0066307F">
        <w:rPr>
          <w:color w:val="000000"/>
          <w:sz w:val="24"/>
          <w:szCs w:val="24"/>
        </w:rPr>
        <w:t>finner sig i norra Syrien.</w:t>
      </w:r>
    </w:p>
    <w:p w:rsidR="0015799E" w:rsidRPr="0000518D" w:rsidRDefault="00D054FB" w:rsidP="00D054FB">
      <w:pPr>
        <w:pStyle w:val="Brdtext"/>
        <w:rPr>
          <w:rFonts w:cs="Arial"/>
          <w:color w:val="000000"/>
          <w:sz w:val="24"/>
          <w:szCs w:val="24"/>
        </w:rPr>
      </w:pPr>
      <w:r w:rsidRPr="0000518D">
        <w:rPr>
          <w:rFonts w:cs="Arial"/>
          <w:color w:val="000000"/>
          <w:sz w:val="24"/>
          <w:szCs w:val="24"/>
        </w:rPr>
        <w:t>Regeringen arbetar</w:t>
      </w:r>
      <w:r w:rsidR="0015799E" w:rsidRPr="0000518D">
        <w:rPr>
          <w:rFonts w:cs="Arial"/>
          <w:color w:val="000000"/>
          <w:sz w:val="24"/>
          <w:szCs w:val="24"/>
        </w:rPr>
        <w:t xml:space="preserve"> intensivt för att barn med koppling till Sveri</w:t>
      </w:r>
      <w:r w:rsidRPr="0000518D">
        <w:rPr>
          <w:rFonts w:cs="Arial"/>
          <w:color w:val="000000"/>
          <w:sz w:val="24"/>
          <w:szCs w:val="24"/>
        </w:rPr>
        <w:t>ge som befinner sig i Syrien ska få</w:t>
      </w:r>
      <w:r w:rsidR="0015799E" w:rsidRPr="0000518D">
        <w:rPr>
          <w:rFonts w:cs="Arial"/>
          <w:color w:val="000000"/>
          <w:sz w:val="24"/>
          <w:szCs w:val="24"/>
        </w:rPr>
        <w:t xml:space="preserve"> den hjälp de behöver. Det ska inte råd</w:t>
      </w:r>
      <w:r w:rsidRPr="0000518D">
        <w:rPr>
          <w:rFonts w:cs="Arial"/>
          <w:color w:val="000000"/>
          <w:sz w:val="24"/>
          <w:szCs w:val="24"/>
        </w:rPr>
        <w:t>a något tvivel om att vi</w:t>
      </w:r>
      <w:r w:rsidR="0015799E" w:rsidRPr="0000518D">
        <w:rPr>
          <w:rFonts w:cs="Arial"/>
          <w:color w:val="000000"/>
          <w:sz w:val="24"/>
          <w:szCs w:val="24"/>
        </w:rPr>
        <w:t xml:space="preserve"> gör vad vi kan för dessa barn och om möjligt ska de föras till Sverige</w:t>
      </w:r>
      <w:r w:rsidR="0015799E" w:rsidRPr="00C70E6B">
        <w:rPr>
          <w:rFonts w:cs="Arial"/>
          <w:color w:val="000000"/>
          <w:sz w:val="24"/>
          <w:szCs w:val="24"/>
        </w:rPr>
        <w:t xml:space="preserve">. </w:t>
      </w:r>
      <w:r w:rsidR="00C70E6B" w:rsidRPr="00C70E6B">
        <w:rPr>
          <w:sz w:val="24"/>
          <w:szCs w:val="24"/>
        </w:rPr>
        <w:t>Barn ska</w:t>
      </w:r>
      <w:r w:rsidR="006E3BFA">
        <w:rPr>
          <w:sz w:val="24"/>
          <w:szCs w:val="24"/>
        </w:rPr>
        <w:t xml:space="preserve"> inte</w:t>
      </w:r>
      <w:r w:rsidR="00C70E6B" w:rsidRPr="00C70E6B">
        <w:rPr>
          <w:sz w:val="24"/>
          <w:szCs w:val="24"/>
        </w:rPr>
        <w:t xml:space="preserve"> vara i sådana här läger.</w:t>
      </w:r>
    </w:p>
    <w:p w:rsidR="000C3D6C" w:rsidRPr="0000518D" w:rsidRDefault="00002595" w:rsidP="000C3D6C">
      <w:pPr>
        <w:pStyle w:val="Normalwebb"/>
        <w:spacing w:after="90"/>
        <w:rPr>
          <w:rFonts w:ascii="Garamond" w:hAnsi="Garamond" w:cs="Arial"/>
          <w:color w:val="000000"/>
        </w:rPr>
      </w:pPr>
      <w:r w:rsidRPr="0000518D">
        <w:rPr>
          <w:rFonts w:ascii="Garamond" w:hAnsi="Garamond"/>
          <w:color w:val="000000"/>
        </w:rPr>
        <w:t xml:space="preserve">Läget i lägren är svårt och därför är det mycket viktigt att humanitära aktörer ges tillträde och förutsättningar att verka. Alla beslut om vårt bilaterala humanitära bistånd till Syrien fattas av Sida utifrån humanitära principer och oberoende behovsbedömningar. </w:t>
      </w:r>
      <w:r w:rsidR="00686E9F">
        <w:rPr>
          <w:rFonts w:ascii="Garamond" w:hAnsi="Garamond"/>
          <w:color w:val="000000"/>
        </w:rPr>
        <w:t xml:space="preserve">Sida ger stöd till de humanitära organisationer som är verksamma i området. </w:t>
      </w:r>
      <w:r w:rsidRPr="0000518D">
        <w:rPr>
          <w:rFonts w:ascii="Garamond" w:hAnsi="Garamond"/>
          <w:color w:val="000000"/>
        </w:rPr>
        <w:t xml:space="preserve">Beroende på hur situationen utvecklas kan mer medel komma att skjutas till under året. </w:t>
      </w:r>
      <w:r w:rsidR="00762386" w:rsidRPr="0000518D">
        <w:rPr>
          <w:rFonts w:ascii="Garamond" w:hAnsi="Garamond"/>
          <w:color w:val="000000"/>
        </w:rPr>
        <w:t xml:space="preserve">Regeringen </w:t>
      </w:r>
      <w:r w:rsidR="00D054FB" w:rsidRPr="0000518D">
        <w:rPr>
          <w:rFonts w:ascii="Garamond" w:hAnsi="Garamond" w:cs="Arial"/>
          <w:color w:val="000000"/>
        </w:rPr>
        <w:t xml:space="preserve">har nära kontakt med övriga nordiska länder så att vi agerar gemensamt och på liknande sätt. </w:t>
      </w:r>
      <w:r w:rsidR="00D054FB" w:rsidRPr="0000518D">
        <w:rPr>
          <w:rFonts w:ascii="Garamond" w:eastAsia="Times New Roman" w:hAnsi="Garamond" w:cs="Arial"/>
          <w:color w:val="000000"/>
          <w:lang w:eastAsia="sv-SE"/>
        </w:rPr>
        <w:t>Det hand</w:t>
      </w:r>
      <w:r w:rsidR="00544EFA" w:rsidRPr="0000518D">
        <w:rPr>
          <w:rFonts w:ascii="Garamond" w:eastAsia="Times New Roman" w:hAnsi="Garamond" w:cs="Arial"/>
          <w:color w:val="000000"/>
          <w:lang w:eastAsia="sv-SE"/>
        </w:rPr>
        <w:t xml:space="preserve">lar också om kontakter med de </w:t>
      </w:r>
      <w:r w:rsidR="00D054FB" w:rsidRPr="0000518D">
        <w:rPr>
          <w:rFonts w:ascii="Garamond" w:eastAsia="Times New Roman" w:hAnsi="Garamond" w:cs="Arial"/>
          <w:color w:val="000000"/>
          <w:lang w:eastAsia="sv-SE"/>
        </w:rPr>
        <w:t>hjälporganisationer som är aktiva i lägren sa</w:t>
      </w:r>
      <w:r w:rsidR="00235F7C" w:rsidRPr="0000518D">
        <w:rPr>
          <w:rFonts w:ascii="Garamond" w:eastAsia="Times New Roman" w:hAnsi="Garamond" w:cs="Arial"/>
          <w:color w:val="000000"/>
          <w:lang w:eastAsia="sv-SE"/>
        </w:rPr>
        <w:t>mt med administrationen i de kurdiskkontrollerade områdena i nordöstra Syrien.</w:t>
      </w:r>
      <w:r w:rsidR="00D054FB" w:rsidRPr="0000518D">
        <w:rPr>
          <w:rFonts w:ascii="Garamond" w:eastAsia="Times New Roman" w:hAnsi="Garamond" w:cs="Arial"/>
          <w:color w:val="000000"/>
          <w:lang w:eastAsia="sv-SE"/>
        </w:rPr>
        <w:t xml:space="preserve"> Och det handlar om myndighets</w:t>
      </w:r>
      <w:r w:rsidR="00893F36" w:rsidRPr="0000518D">
        <w:rPr>
          <w:rFonts w:ascii="Garamond" w:eastAsia="Times New Roman" w:hAnsi="Garamond" w:cs="Arial"/>
          <w:color w:val="000000"/>
          <w:lang w:eastAsia="sv-SE"/>
        </w:rPr>
        <w:t xml:space="preserve">samverkan i Sverige på såväl nationell som kommunal nivå. </w:t>
      </w:r>
      <w:r w:rsidR="000C3D6C" w:rsidRPr="0000518D">
        <w:rPr>
          <w:rFonts w:ascii="Garamond" w:eastAsia="Times New Roman" w:hAnsi="Garamond" w:cs="Arial"/>
          <w:color w:val="000000"/>
          <w:lang w:eastAsia="sv-SE"/>
        </w:rPr>
        <w:t>Hela kedjan måste fungera</w:t>
      </w:r>
      <w:r w:rsidR="00555031" w:rsidRPr="0000518D">
        <w:rPr>
          <w:rFonts w:ascii="Garamond" w:eastAsia="Times New Roman" w:hAnsi="Garamond" w:cs="Arial"/>
          <w:color w:val="000000"/>
          <w:lang w:eastAsia="sv-SE"/>
        </w:rPr>
        <w:t>.</w:t>
      </w:r>
    </w:p>
    <w:p w:rsidR="000C3D6C" w:rsidRPr="0000518D" w:rsidRDefault="000C3D6C" w:rsidP="000C3D6C">
      <w:pPr>
        <w:pStyle w:val="Normalwebb"/>
        <w:spacing w:after="90"/>
        <w:rPr>
          <w:rFonts w:ascii="Garamond" w:hAnsi="Garamond" w:cs="Arial"/>
          <w:color w:val="000000"/>
        </w:rPr>
      </w:pPr>
      <w:r w:rsidRPr="0000518D">
        <w:rPr>
          <w:rFonts w:ascii="Garamond" w:hAnsi="Garamond" w:cs="Arial"/>
          <w:color w:val="000000"/>
        </w:rPr>
        <w:t xml:space="preserve">Barnen </w:t>
      </w:r>
      <w:r w:rsidR="00893F36" w:rsidRPr="0000518D">
        <w:rPr>
          <w:rFonts w:ascii="Garamond" w:hAnsi="Garamond" w:cs="Arial"/>
          <w:color w:val="000000"/>
        </w:rPr>
        <w:t xml:space="preserve">i lägren </w:t>
      </w:r>
      <w:r w:rsidRPr="0000518D">
        <w:rPr>
          <w:rFonts w:ascii="Garamond" w:hAnsi="Garamond" w:cs="Arial"/>
          <w:color w:val="000000"/>
        </w:rPr>
        <w:t>befinne</w:t>
      </w:r>
      <w:r w:rsidR="00893F36" w:rsidRPr="0000518D">
        <w:rPr>
          <w:rFonts w:ascii="Garamond" w:hAnsi="Garamond" w:cs="Arial"/>
          <w:color w:val="000000"/>
        </w:rPr>
        <w:t>r sig i olika situationer, några</w:t>
      </w:r>
      <w:r w:rsidRPr="0000518D">
        <w:rPr>
          <w:rFonts w:ascii="Garamond" w:hAnsi="Garamond" w:cs="Arial"/>
          <w:color w:val="000000"/>
        </w:rPr>
        <w:t xml:space="preserve"> kanske föräldralösa, andra med </w:t>
      </w:r>
      <w:r w:rsidR="00893F36" w:rsidRPr="0000518D">
        <w:rPr>
          <w:rFonts w:ascii="Garamond" w:hAnsi="Garamond" w:cs="Arial"/>
          <w:color w:val="000000"/>
        </w:rPr>
        <w:t xml:space="preserve">en eller båda </w:t>
      </w:r>
      <w:r w:rsidRPr="0000518D">
        <w:rPr>
          <w:rFonts w:ascii="Garamond" w:hAnsi="Garamond" w:cs="Arial"/>
          <w:color w:val="000000"/>
        </w:rPr>
        <w:t>föräldrar</w:t>
      </w:r>
      <w:r w:rsidR="00893F36" w:rsidRPr="0000518D">
        <w:rPr>
          <w:rFonts w:ascii="Garamond" w:hAnsi="Garamond" w:cs="Arial"/>
          <w:color w:val="000000"/>
        </w:rPr>
        <w:t>na</w:t>
      </w:r>
      <w:r w:rsidRPr="0000518D">
        <w:rPr>
          <w:rFonts w:ascii="Garamond" w:hAnsi="Garamond" w:cs="Arial"/>
          <w:color w:val="000000"/>
        </w:rPr>
        <w:t xml:space="preserve"> frihetsberövade för handlingar de begått för IS. Att identifiera svenska barn, som kan vara födda i Syrien, är svårt och vi måste undvika familjeseparationer. </w:t>
      </w:r>
      <w:r w:rsidRPr="0000518D">
        <w:rPr>
          <w:rStyle w:val="textexposedshow"/>
          <w:rFonts w:ascii="Garamond" w:hAnsi="Garamond" w:cs="Arial"/>
          <w:color w:val="000000"/>
        </w:rPr>
        <w:t xml:space="preserve">Det är av största vikt att barnens situation hanteras rättssäkert och med </w:t>
      </w:r>
      <w:r w:rsidR="00235F7C" w:rsidRPr="0000518D">
        <w:rPr>
          <w:rStyle w:val="textexposedshow"/>
          <w:rFonts w:ascii="Garamond" w:hAnsi="Garamond" w:cs="Arial"/>
          <w:color w:val="000000"/>
        </w:rPr>
        <w:t>barnens bästa i fokus och</w:t>
      </w:r>
      <w:r w:rsidR="00F72E6B" w:rsidRPr="0000518D">
        <w:rPr>
          <w:rStyle w:val="textexposedshow"/>
          <w:rFonts w:ascii="Garamond" w:hAnsi="Garamond" w:cs="Arial"/>
          <w:color w:val="000000"/>
        </w:rPr>
        <w:t xml:space="preserve"> i enlighet med</w:t>
      </w:r>
      <w:r w:rsidRPr="0000518D">
        <w:rPr>
          <w:rStyle w:val="textexposedshow"/>
          <w:rFonts w:ascii="Garamond" w:hAnsi="Garamond" w:cs="Arial"/>
          <w:color w:val="000000"/>
        </w:rPr>
        <w:t xml:space="preserve"> folkrätten.</w:t>
      </w:r>
      <w:r w:rsidR="00555031" w:rsidRPr="0000518D">
        <w:rPr>
          <w:rStyle w:val="textexposedshow"/>
          <w:rFonts w:ascii="Garamond" w:hAnsi="Garamond" w:cs="Arial"/>
          <w:color w:val="000000"/>
        </w:rPr>
        <w:t xml:space="preserve"> Va</w:t>
      </w:r>
      <w:r w:rsidR="00555031" w:rsidRPr="0000518D">
        <w:rPr>
          <w:rFonts w:ascii="Garamond" w:hAnsi="Garamond" w:cs="Arial"/>
          <w:color w:val="000000"/>
        </w:rPr>
        <w:t>rje fall måste hanteras individuellt.</w:t>
      </w:r>
    </w:p>
    <w:p w:rsidR="00555031" w:rsidRPr="00D33227" w:rsidRDefault="00555031" w:rsidP="000C3D6C">
      <w:pPr>
        <w:pStyle w:val="Normalwebb"/>
        <w:spacing w:after="90"/>
        <w:rPr>
          <w:rFonts w:ascii="Garamond" w:hAnsi="Garamond" w:cs="Arial"/>
          <w:bCs/>
          <w:color w:val="000000"/>
        </w:rPr>
      </w:pPr>
      <w:r w:rsidRPr="00D33227">
        <w:rPr>
          <w:rFonts w:ascii="Garamond" w:hAnsi="Garamond" w:cs="Arial"/>
          <w:color w:val="000000"/>
        </w:rPr>
        <w:lastRenderedPageBreak/>
        <w:t xml:space="preserve">Håkan Svenneling tar i sin fråga upp </w:t>
      </w:r>
      <w:r w:rsidRPr="00D33227">
        <w:rPr>
          <w:rFonts w:ascii="Garamond" w:hAnsi="Garamond" w:cs="Arial"/>
          <w:bCs/>
          <w:color w:val="000000"/>
        </w:rPr>
        <w:t xml:space="preserve">lagen </w:t>
      </w:r>
      <w:r w:rsidR="00F72E6B" w:rsidRPr="00D33227">
        <w:rPr>
          <w:rFonts w:ascii="Garamond" w:hAnsi="Garamond" w:cs="Arial"/>
          <w:bCs/>
          <w:color w:val="000000"/>
        </w:rPr>
        <w:t xml:space="preserve">(2010:813) </w:t>
      </w:r>
      <w:r w:rsidRPr="00D33227">
        <w:rPr>
          <w:rFonts w:ascii="Garamond" w:hAnsi="Garamond" w:cs="Arial"/>
          <w:bCs/>
          <w:color w:val="000000"/>
        </w:rPr>
        <w:t>om konsulära katastrofinsatser.</w:t>
      </w:r>
    </w:p>
    <w:p w:rsidR="00F72E6B" w:rsidRPr="007E67E8" w:rsidRDefault="00F72E6B" w:rsidP="00F72E6B">
      <w:pPr>
        <w:rPr>
          <w:sz w:val="24"/>
          <w:szCs w:val="24"/>
        </w:rPr>
      </w:pPr>
      <w:r w:rsidRPr="007E67E8">
        <w:rPr>
          <w:rFonts w:cs="Arial"/>
          <w:sz w:val="24"/>
          <w:szCs w:val="24"/>
        </w:rPr>
        <w:t>I lagen anges att en konsulär katastrofinsats ska gen</w:t>
      </w:r>
      <w:r>
        <w:rPr>
          <w:rFonts w:cs="Arial"/>
          <w:sz w:val="24"/>
          <w:szCs w:val="24"/>
        </w:rPr>
        <w:t>omföras om behoven av åtgärder inte</w:t>
      </w:r>
      <w:r w:rsidRPr="007E67E8">
        <w:rPr>
          <w:rFonts w:cs="Arial"/>
          <w:sz w:val="24"/>
          <w:szCs w:val="24"/>
        </w:rPr>
        <w:t xml:space="preserve"> kan tillgodoses på annat sätt.</w:t>
      </w:r>
      <w:r>
        <w:rPr>
          <w:rFonts w:cs="Arial"/>
          <w:sz w:val="24"/>
          <w:szCs w:val="24"/>
        </w:rPr>
        <w:t xml:space="preserve"> </w:t>
      </w:r>
      <w:r w:rsidRPr="007E67E8">
        <w:rPr>
          <w:rFonts w:cs="Arial"/>
          <w:sz w:val="24"/>
          <w:szCs w:val="24"/>
        </w:rPr>
        <w:t>Lagen</w:t>
      </w:r>
      <w:r>
        <w:rPr>
          <w:rFonts w:cs="Arial"/>
          <w:sz w:val="24"/>
          <w:szCs w:val="24"/>
        </w:rPr>
        <w:t xml:space="preserve"> </w:t>
      </w:r>
      <w:r w:rsidRPr="007E67E8">
        <w:rPr>
          <w:rFonts w:cs="Arial"/>
          <w:sz w:val="24"/>
          <w:szCs w:val="24"/>
        </w:rPr>
        <w:t xml:space="preserve">aktiveras genom ett regeringsbeslut och </w:t>
      </w:r>
      <w:r>
        <w:rPr>
          <w:rFonts w:cs="Arial"/>
          <w:sz w:val="24"/>
          <w:szCs w:val="24"/>
        </w:rPr>
        <w:t>insatsen kan därefter genomföras om den</w:t>
      </w:r>
      <w:r w:rsidRPr="007E67E8">
        <w:rPr>
          <w:rFonts w:cs="Arial"/>
          <w:sz w:val="24"/>
          <w:szCs w:val="24"/>
        </w:rPr>
        <w:t xml:space="preserve"> inte av något skäl möter särskilda hinder. </w:t>
      </w:r>
    </w:p>
    <w:p w:rsidR="00945E62" w:rsidRDefault="00F72E6B" w:rsidP="000A6F0F">
      <w:pPr>
        <w:rPr>
          <w:rFonts w:eastAsia="Times New Roman" w:cs="Arial"/>
          <w:sz w:val="24"/>
          <w:szCs w:val="24"/>
        </w:rPr>
      </w:pPr>
      <w:r>
        <w:rPr>
          <w:rFonts w:cs="Arial"/>
          <w:sz w:val="24"/>
          <w:szCs w:val="24"/>
        </w:rPr>
        <w:t>Regeringen</w:t>
      </w:r>
      <w:r w:rsidRPr="007E67E8">
        <w:rPr>
          <w:rFonts w:cs="Arial"/>
          <w:sz w:val="24"/>
          <w:szCs w:val="24"/>
        </w:rPr>
        <w:t xml:space="preserve"> utvärderar löpande situationen </w:t>
      </w:r>
      <w:r>
        <w:rPr>
          <w:rFonts w:cs="Arial"/>
          <w:sz w:val="24"/>
          <w:szCs w:val="24"/>
        </w:rPr>
        <w:t xml:space="preserve">för barnen </w:t>
      </w:r>
      <w:r w:rsidRPr="007E67E8">
        <w:rPr>
          <w:rFonts w:cs="Arial"/>
          <w:sz w:val="24"/>
          <w:szCs w:val="24"/>
        </w:rPr>
        <w:t xml:space="preserve">och </w:t>
      </w:r>
      <w:r>
        <w:rPr>
          <w:rFonts w:cs="Arial"/>
          <w:sz w:val="24"/>
          <w:szCs w:val="24"/>
        </w:rPr>
        <w:t>jag vill inte på förhand utesluta några åtgärder</w:t>
      </w:r>
      <w:r w:rsidRPr="007E67E8">
        <w:rPr>
          <w:rFonts w:cs="Arial"/>
          <w:sz w:val="24"/>
          <w:szCs w:val="24"/>
        </w:rPr>
        <w:t>. </w:t>
      </w:r>
      <w:r w:rsidRPr="007E67E8">
        <w:rPr>
          <w:rFonts w:eastAsia="Times New Roman" w:cs="Arial"/>
          <w:sz w:val="24"/>
          <w:szCs w:val="24"/>
        </w:rPr>
        <w:t>Att aktivera lagen om konsulära katastrofinsatser l</w:t>
      </w:r>
      <w:r>
        <w:rPr>
          <w:rFonts w:eastAsia="Times New Roman" w:cs="Arial"/>
          <w:sz w:val="24"/>
          <w:szCs w:val="24"/>
        </w:rPr>
        <w:t>öser doc</w:t>
      </w:r>
      <w:r w:rsidR="0066307F">
        <w:rPr>
          <w:rFonts w:eastAsia="Times New Roman" w:cs="Arial"/>
          <w:sz w:val="24"/>
          <w:szCs w:val="24"/>
        </w:rPr>
        <w:t>k inte själva grundproblem</w:t>
      </w:r>
      <w:r w:rsidR="00686E9F">
        <w:rPr>
          <w:rFonts w:eastAsia="Times New Roman" w:cs="Arial"/>
          <w:sz w:val="24"/>
          <w:szCs w:val="24"/>
        </w:rPr>
        <w:t>et</w:t>
      </w:r>
      <w:r w:rsidRPr="007E67E8">
        <w:rPr>
          <w:rFonts w:eastAsia="Times New Roman" w:cs="Arial"/>
          <w:sz w:val="24"/>
          <w:szCs w:val="24"/>
        </w:rPr>
        <w:t xml:space="preserve">. </w:t>
      </w:r>
      <w:r w:rsidR="00BB0D0F">
        <w:rPr>
          <w:rFonts w:eastAsia="Times New Roman" w:cs="Arial"/>
          <w:sz w:val="24"/>
          <w:szCs w:val="24"/>
        </w:rPr>
        <w:t>A</w:t>
      </w:r>
      <w:r>
        <w:rPr>
          <w:rFonts w:eastAsia="Times New Roman" w:cs="Arial"/>
          <w:sz w:val="24"/>
          <w:szCs w:val="24"/>
        </w:rPr>
        <w:t xml:space="preserve">rbetet </w:t>
      </w:r>
      <w:r w:rsidRPr="007E67E8">
        <w:rPr>
          <w:rFonts w:eastAsia="Times New Roman" w:cs="Arial"/>
          <w:sz w:val="24"/>
          <w:szCs w:val="24"/>
        </w:rPr>
        <w:t xml:space="preserve">med att identifiera barnen och deras vårdnadshavare kvarstår oavsett om lagen aktiveras eller ej. </w:t>
      </w:r>
      <w:r>
        <w:rPr>
          <w:rFonts w:eastAsia="Times New Roman" w:cs="Arial"/>
          <w:sz w:val="24"/>
          <w:szCs w:val="24"/>
        </w:rPr>
        <w:t xml:space="preserve">För detta finns ingen snabb och enkel metod. </w:t>
      </w:r>
      <w:r w:rsidR="00686E9F">
        <w:rPr>
          <w:rFonts w:eastAsia="Times New Roman" w:cs="Arial"/>
          <w:sz w:val="24"/>
          <w:szCs w:val="24"/>
        </w:rPr>
        <w:t>Vi arbetar sky</w:t>
      </w:r>
      <w:r w:rsidR="00D23634">
        <w:rPr>
          <w:rFonts w:eastAsia="Times New Roman" w:cs="Arial"/>
          <w:sz w:val="24"/>
          <w:szCs w:val="24"/>
        </w:rPr>
        <w:t>ndsamt och metodiskt för att lös</w:t>
      </w:r>
      <w:r w:rsidR="00686E9F">
        <w:rPr>
          <w:rFonts w:eastAsia="Times New Roman" w:cs="Arial"/>
          <w:sz w:val="24"/>
          <w:szCs w:val="24"/>
        </w:rPr>
        <w:t>a de många frågorna.</w:t>
      </w:r>
    </w:p>
    <w:p w:rsidR="00945E62" w:rsidRDefault="00945E62" w:rsidP="008D33E6">
      <w:pPr>
        <w:pStyle w:val="Brdtext"/>
      </w:pPr>
      <w:r>
        <w:t xml:space="preserve">Stockholm den </w:t>
      </w:r>
      <w:r w:rsidR="0015799E">
        <w:t>23</w:t>
      </w:r>
      <w:r w:rsidR="00333BEE">
        <w:t xml:space="preserve"> april 2019</w:t>
      </w:r>
    </w:p>
    <w:p w:rsidR="00945E62" w:rsidRDefault="00945E62" w:rsidP="008D33E6">
      <w:pPr>
        <w:pStyle w:val="Brdtextutanavstnd"/>
      </w:pPr>
    </w:p>
    <w:p w:rsidR="00945E62" w:rsidRDefault="00945E62" w:rsidP="008D33E6">
      <w:pPr>
        <w:pStyle w:val="Brdtextutanavstnd"/>
      </w:pPr>
    </w:p>
    <w:p w:rsidR="00945E62" w:rsidRDefault="00945E62" w:rsidP="008D33E6">
      <w:pPr>
        <w:pStyle w:val="Brdtextutanavstnd"/>
      </w:pPr>
    </w:p>
    <w:p w:rsidR="00945E62" w:rsidRDefault="00945E62" w:rsidP="008D33E6">
      <w:pPr>
        <w:pStyle w:val="Brdtext"/>
      </w:pPr>
      <w:r>
        <w:t>Margot Wallström</w:t>
      </w:r>
    </w:p>
    <w:p w:rsidR="00686E9F" w:rsidRDefault="00686E9F" w:rsidP="008D33E6">
      <w:pPr>
        <w:pStyle w:val="Brdtext"/>
      </w:pPr>
    </w:p>
    <w:p w:rsidR="00DD5047" w:rsidRPr="00686E9F" w:rsidRDefault="00686E9F" w:rsidP="00686E9F">
      <w:pPr>
        <w:tabs>
          <w:tab w:val="left" w:pos="2715"/>
        </w:tabs>
      </w:pPr>
      <w:r>
        <w:tab/>
      </w:r>
    </w:p>
    <w:sectPr w:rsidR="00DD5047" w:rsidRPr="00686E9F" w:rsidSect="007C4425">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F7D" w:rsidRDefault="00CD0F7D" w:rsidP="00A87A54">
      <w:pPr>
        <w:spacing w:after="0" w:line="240" w:lineRule="auto"/>
      </w:pPr>
      <w:r>
        <w:separator/>
      </w:r>
    </w:p>
  </w:endnote>
  <w:endnote w:type="continuationSeparator" w:id="0">
    <w:p w:rsidR="00CD0F7D" w:rsidRDefault="00CD0F7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08" w:type="dxa"/>
      <w:jc w:val="right"/>
      <w:tblLayout w:type="fixed"/>
      <w:tblCellMar>
        <w:left w:w="0" w:type="dxa"/>
        <w:right w:w="0" w:type="dxa"/>
      </w:tblCellMar>
      <w:tblLook w:val="0600" w:firstRow="0" w:lastRow="0" w:firstColumn="0" w:lastColumn="0" w:noHBand="1" w:noVBand="1"/>
    </w:tblPr>
    <w:tblGrid>
      <w:gridCol w:w="708"/>
    </w:tblGrid>
    <w:tr w:rsidR="00D054FB" w:rsidRPr="00333BEE" w:rsidTr="00333BEE">
      <w:trPr>
        <w:trHeight w:val="227"/>
        <w:jc w:val="right"/>
      </w:trPr>
      <w:tc>
        <w:tcPr>
          <w:tcW w:w="708" w:type="dxa"/>
          <w:shd w:val="clear" w:color="auto" w:fill="auto"/>
          <w:vAlign w:val="bottom"/>
        </w:tcPr>
        <w:p w:rsidR="00D054FB" w:rsidRPr="00333BEE" w:rsidRDefault="00D054FB" w:rsidP="00333BEE">
          <w:pPr>
            <w:pStyle w:val="Sidfot"/>
            <w:spacing w:line="240" w:lineRule="auto"/>
            <w:jc w:val="right"/>
            <w:rPr>
              <w:rStyle w:val="Sidnummer"/>
            </w:rPr>
          </w:pPr>
          <w:r w:rsidRPr="00333BEE">
            <w:rPr>
              <w:rStyle w:val="Sidnummer"/>
            </w:rPr>
            <w:fldChar w:fldCharType="begin"/>
          </w:r>
          <w:r w:rsidRPr="00333BEE">
            <w:rPr>
              <w:rStyle w:val="Sidnummer"/>
            </w:rPr>
            <w:instrText xml:space="preserve"> PAGE  \* Arabic  \* MERGEFORMAT </w:instrText>
          </w:r>
          <w:r w:rsidRPr="00333BEE">
            <w:rPr>
              <w:rStyle w:val="Sidnummer"/>
            </w:rPr>
            <w:fldChar w:fldCharType="separate"/>
          </w:r>
          <w:r w:rsidR="00BC7510">
            <w:rPr>
              <w:rStyle w:val="Sidnummer"/>
              <w:noProof/>
            </w:rPr>
            <w:t>2</w:t>
          </w:r>
          <w:r w:rsidRPr="00333BEE">
            <w:rPr>
              <w:rStyle w:val="Sidnummer"/>
            </w:rPr>
            <w:fldChar w:fldCharType="end"/>
          </w:r>
          <w:r w:rsidRPr="00333BEE">
            <w:rPr>
              <w:rStyle w:val="Sidnummer"/>
            </w:rPr>
            <w:t xml:space="preserve"> (</w:t>
          </w:r>
          <w:r w:rsidRPr="00333BEE">
            <w:rPr>
              <w:rStyle w:val="Sidnummer"/>
            </w:rPr>
            <w:fldChar w:fldCharType="begin"/>
          </w:r>
          <w:r w:rsidRPr="00333BEE">
            <w:rPr>
              <w:rStyle w:val="Sidnummer"/>
            </w:rPr>
            <w:instrText xml:space="preserve"> NUMPAGES  \* Arabic  \* MERGEFORMAT </w:instrText>
          </w:r>
          <w:r w:rsidRPr="00333BEE">
            <w:rPr>
              <w:rStyle w:val="Sidnummer"/>
            </w:rPr>
            <w:fldChar w:fldCharType="separate"/>
          </w:r>
          <w:r w:rsidR="00BC7510">
            <w:rPr>
              <w:rStyle w:val="Sidnummer"/>
              <w:noProof/>
            </w:rPr>
            <w:t>2</w:t>
          </w:r>
          <w:r w:rsidRPr="00333BEE">
            <w:rPr>
              <w:rStyle w:val="Sidnummer"/>
            </w:rPr>
            <w:fldChar w:fldCharType="end"/>
          </w:r>
          <w:r w:rsidRPr="00333BEE">
            <w:rPr>
              <w:rStyle w:val="Sidnummer"/>
            </w:rPr>
            <w:t>)</w:t>
          </w:r>
        </w:p>
      </w:tc>
    </w:tr>
    <w:tr w:rsidR="00D054FB" w:rsidRPr="00333BEE" w:rsidTr="00333BEE">
      <w:trPr>
        <w:trHeight w:val="850"/>
        <w:jc w:val="right"/>
      </w:trPr>
      <w:tc>
        <w:tcPr>
          <w:tcW w:w="708" w:type="dxa"/>
          <w:shd w:val="clear" w:color="auto" w:fill="auto"/>
          <w:vAlign w:val="bottom"/>
        </w:tcPr>
        <w:p w:rsidR="00D054FB" w:rsidRPr="00333BEE" w:rsidRDefault="00D054FB" w:rsidP="00333BEE">
          <w:pPr>
            <w:pStyle w:val="Sidfot"/>
            <w:jc w:val="right"/>
          </w:pPr>
        </w:p>
      </w:tc>
    </w:tr>
  </w:tbl>
  <w:p w:rsidR="00D054FB" w:rsidRPr="005606BC" w:rsidRDefault="00D054FB"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5" w:type="dxa"/>
      <w:tblLayout w:type="fixed"/>
      <w:tblCellMar>
        <w:left w:w="0" w:type="dxa"/>
        <w:right w:w="0" w:type="dxa"/>
      </w:tblCellMar>
      <w:tblLook w:val="0600" w:firstRow="0" w:lastRow="0" w:firstColumn="0" w:lastColumn="0" w:noHBand="1" w:noVBand="1"/>
    </w:tblPr>
    <w:tblGrid>
      <w:gridCol w:w="4074"/>
      <w:gridCol w:w="4451"/>
    </w:tblGrid>
    <w:tr w:rsidR="00D054FB" w:rsidRPr="00333BEE" w:rsidTr="00333BEE">
      <w:trPr>
        <w:trHeight w:val="510"/>
      </w:trPr>
      <w:tc>
        <w:tcPr>
          <w:tcW w:w="8525" w:type="dxa"/>
          <w:gridSpan w:val="2"/>
          <w:shd w:val="clear" w:color="auto" w:fill="auto"/>
          <w:vAlign w:val="bottom"/>
        </w:tcPr>
        <w:p w:rsidR="00D054FB" w:rsidRPr="00333BEE" w:rsidRDefault="00D054FB" w:rsidP="00333BEE">
          <w:pPr>
            <w:pStyle w:val="Sidfot"/>
            <w:spacing w:line="240" w:lineRule="auto"/>
            <w:rPr>
              <w:sz w:val="8"/>
            </w:rPr>
          </w:pPr>
        </w:p>
      </w:tc>
    </w:tr>
    <w:tr w:rsidR="00D054FB" w:rsidRPr="00333BEE" w:rsidTr="00333BEE">
      <w:trPr>
        <w:trHeight w:val="227"/>
      </w:trPr>
      <w:tc>
        <w:tcPr>
          <w:tcW w:w="4074" w:type="dxa"/>
          <w:shd w:val="clear" w:color="auto" w:fill="auto"/>
        </w:tcPr>
        <w:p w:rsidR="00D054FB" w:rsidRPr="00333BEE" w:rsidRDefault="00D054FB" w:rsidP="00C26068">
          <w:pPr>
            <w:pStyle w:val="Sidfot"/>
          </w:pPr>
        </w:p>
      </w:tc>
      <w:tc>
        <w:tcPr>
          <w:tcW w:w="4451" w:type="dxa"/>
          <w:shd w:val="clear" w:color="auto" w:fill="auto"/>
        </w:tcPr>
        <w:p w:rsidR="00D054FB" w:rsidRPr="00333BEE" w:rsidRDefault="00D054FB" w:rsidP="00F53AEA">
          <w:pPr>
            <w:pStyle w:val="Sidfot"/>
          </w:pPr>
        </w:p>
      </w:tc>
    </w:tr>
  </w:tbl>
  <w:p w:rsidR="00D054FB" w:rsidRPr="00EE3C0F" w:rsidRDefault="00D054FB">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F7D" w:rsidRDefault="00CD0F7D" w:rsidP="00A87A54">
      <w:pPr>
        <w:spacing w:after="0" w:line="240" w:lineRule="auto"/>
      </w:pPr>
      <w:r>
        <w:separator/>
      </w:r>
    </w:p>
  </w:footnote>
  <w:footnote w:type="continuationSeparator" w:id="0">
    <w:p w:rsidR="00CD0F7D" w:rsidRDefault="00CD0F7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38" w:type="dxa"/>
      <w:tblInd w:w="-1474" w:type="dxa"/>
      <w:tblLayout w:type="fixed"/>
      <w:tblCellMar>
        <w:left w:w="0" w:type="dxa"/>
        <w:right w:w="0" w:type="dxa"/>
      </w:tblCellMar>
      <w:tblLook w:val="0600" w:firstRow="0" w:lastRow="0" w:firstColumn="0" w:lastColumn="0" w:noHBand="1" w:noVBand="1"/>
    </w:tblPr>
    <w:tblGrid>
      <w:gridCol w:w="5534"/>
      <w:gridCol w:w="3170"/>
      <w:gridCol w:w="1134"/>
    </w:tblGrid>
    <w:tr w:rsidR="00D054FB" w:rsidRPr="00333BEE" w:rsidTr="00333BEE">
      <w:trPr>
        <w:trHeight w:val="227"/>
      </w:trPr>
      <w:tc>
        <w:tcPr>
          <w:tcW w:w="5534" w:type="dxa"/>
          <w:shd w:val="clear" w:color="auto" w:fill="auto"/>
        </w:tcPr>
        <w:p w:rsidR="00D054FB" w:rsidRPr="00333BEE" w:rsidRDefault="00D054FB" w:rsidP="00333BEE">
          <w:pPr>
            <w:pStyle w:val="Sidhuvud"/>
            <w:spacing w:line="240" w:lineRule="auto"/>
          </w:pPr>
        </w:p>
      </w:tc>
      <w:tc>
        <w:tcPr>
          <w:tcW w:w="3170" w:type="dxa"/>
          <w:shd w:val="clear" w:color="auto" w:fill="auto"/>
          <w:vAlign w:val="bottom"/>
        </w:tcPr>
        <w:p w:rsidR="00D054FB" w:rsidRPr="00333BEE" w:rsidRDefault="00D054FB" w:rsidP="00333BEE">
          <w:pPr>
            <w:pStyle w:val="Sidhuvud"/>
            <w:spacing w:line="240" w:lineRule="auto"/>
          </w:pPr>
        </w:p>
      </w:tc>
      <w:tc>
        <w:tcPr>
          <w:tcW w:w="1134" w:type="dxa"/>
          <w:shd w:val="clear" w:color="auto" w:fill="auto"/>
        </w:tcPr>
        <w:p w:rsidR="00D054FB" w:rsidRPr="00333BEE" w:rsidRDefault="00D054FB" w:rsidP="00333BEE">
          <w:pPr>
            <w:pStyle w:val="Sidhuvud"/>
            <w:spacing w:line="240" w:lineRule="auto"/>
          </w:pPr>
        </w:p>
      </w:tc>
    </w:tr>
    <w:tr w:rsidR="00D054FB" w:rsidRPr="00333BEE" w:rsidTr="00333BEE">
      <w:trPr>
        <w:trHeight w:val="1928"/>
      </w:trPr>
      <w:tc>
        <w:tcPr>
          <w:tcW w:w="5534" w:type="dxa"/>
          <w:shd w:val="clear" w:color="auto" w:fill="auto"/>
        </w:tcPr>
        <w:p w:rsidR="00D054FB" w:rsidRPr="00333BEE" w:rsidRDefault="00BC7510" w:rsidP="00333BEE">
          <w:pPr>
            <w:pStyle w:val="Sidhuvud"/>
            <w:spacing w:line="240" w:lineRule="auto"/>
          </w:pPr>
          <w:r w:rsidRPr="00556BDA">
            <w:rPr>
              <w:noProof/>
              <w:lang w:eastAsia="sv-SE"/>
            </w:rPr>
            <w:drawing>
              <wp:inline distT="0" distB="0" distL="0" distR="0">
                <wp:extent cx="1742694" cy="503686"/>
                <wp:effectExtent l="0" t="0" r="0" b="0"/>
                <wp:docPr id="1" name="Bildobjekt 1" descr="Logotype" title="RK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ildobjekt 1" descr="Logotype"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2440" cy="503555"/>
                        </a:xfrm>
                        <a:prstGeom prst="rect">
                          <a:avLst/>
                        </a:prstGeom>
                      </pic:spPr>
                    </pic:pic>
                  </a:graphicData>
                </a:graphic>
              </wp:inline>
            </w:drawing>
          </w:r>
        </w:p>
      </w:tc>
      <w:tc>
        <w:tcPr>
          <w:tcW w:w="3170" w:type="dxa"/>
          <w:shd w:val="clear" w:color="auto" w:fill="auto"/>
        </w:tcPr>
        <w:p w:rsidR="00D054FB" w:rsidRPr="00333BEE" w:rsidRDefault="00D054FB" w:rsidP="00333BEE">
          <w:pPr>
            <w:pStyle w:val="Sidhuvud"/>
            <w:spacing w:line="240" w:lineRule="auto"/>
            <w:rPr>
              <w:b/>
            </w:rPr>
          </w:pPr>
        </w:p>
        <w:p w:rsidR="00D054FB" w:rsidRPr="00333BEE" w:rsidRDefault="00D054FB" w:rsidP="00333BEE">
          <w:pPr>
            <w:pStyle w:val="Sidhuvud"/>
            <w:spacing w:line="240" w:lineRule="auto"/>
          </w:pPr>
        </w:p>
        <w:p w:rsidR="00D054FB" w:rsidRPr="00333BEE" w:rsidRDefault="00D054FB" w:rsidP="00333BEE">
          <w:pPr>
            <w:pStyle w:val="Sidhuvud"/>
            <w:spacing w:line="240" w:lineRule="auto"/>
          </w:pPr>
        </w:p>
        <w:p w:rsidR="00D054FB" w:rsidRPr="00333BEE" w:rsidRDefault="00D054FB" w:rsidP="00333BEE">
          <w:pPr>
            <w:pStyle w:val="Sidhuvud"/>
            <w:spacing w:line="240" w:lineRule="auto"/>
          </w:pPr>
        </w:p>
        <w:p w:rsidR="00D054FB" w:rsidRPr="00333BEE" w:rsidRDefault="00D054FB" w:rsidP="00333BEE">
          <w:pPr>
            <w:pStyle w:val="Sidhuvud"/>
            <w:spacing w:line="240" w:lineRule="auto"/>
          </w:pPr>
          <w:r w:rsidRPr="00333BEE">
            <w:rPr>
              <w:rStyle w:val="Platshllartext"/>
            </w:rPr>
            <w:t xml:space="preserve"> </w:t>
          </w:r>
        </w:p>
        <w:p w:rsidR="00D054FB" w:rsidRPr="00333BEE" w:rsidRDefault="00D054FB" w:rsidP="00333BEE">
          <w:pPr>
            <w:pStyle w:val="Sidhuvud"/>
            <w:spacing w:line="240" w:lineRule="auto"/>
          </w:pPr>
        </w:p>
      </w:tc>
      <w:tc>
        <w:tcPr>
          <w:tcW w:w="1134" w:type="dxa"/>
          <w:shd w:val="clear" w:color="auto" w:fill="auto"/>
        </w:tcPr>
        <w:p w:rsidR="00D054FB" w:rsidRPr="00333BEE" w:rsidRDefault="00D054FB" w:rsidP="00333BEE">
          <w:pPr>
            <w:pStyle w:val="Sidhuvud"/>
            <w:spacing w:line="240" w:lineRule="auto"/>
          </w:pPr>
        </w:p>
        <w:p w:rsidR="00D054FB" w:rsidRPr="00333BEE" w:rsidRDefault="00D054FB" w:rsidP="00333BEE">
          <w:pPr>
            <w:pStyle w:val="Sidhuvud"/>
            <w:spacing w:line="240" w:lineRule="auto"/>
          </w:pPr>
        </w:p>
      </w:tc>
    </w:tr>
    <w:tr w:rsidR="00D054FB" w:rsidRPr="00333BEE" w:rsidTr="00333BEE">
      <w:trPr>
        <w:trHeight w:val="2268"/>
      </w:trPr>
      <w:tc>
        <w:tcPr>
          <w:tcW w:w="5534" w:type="dxa"/>
          <w:shd w:val="clear" w:color="auto" w:fill="auto"/>
          <w:tcMar>
            <w:right w:w="1134" w:type="dxa"/>
          </w:tcMar>
        </w:tcPr>
        <w:p w:rsidR="00D054FB" w:rsidRPr="00333BEE" w:rsidRDefault="00D054FB" w:rsidP="00333BEE">
          <w:pPr>
            <w:pStyle w:val="Sidhuvud"/>
            <w:spacing w:line="240" w:lineRule="auto"/>
            <w:rPr>
              <w:b/>
            </w:rPr>
          </w:pPr>
          <w:r w:rsidRPr="00333BEE">
            <w:rPr>
              <w:b/>
            </w:rPr>
            <w:t>Utrikesdepartementet</w:t>
          </w:r>
        </w:p>
        <w:p w:rsidR="00D054FB" w:rsidRDefault="00D054FB" w:rsidP="00333BEE">
          <w:pPr>
            <w:pStyle w:val="Sidhuvud"/>
            <w:spacing w:line="240" w:lineRule="auto"/>
          </w:pPr>
          <w:r w:rsidRPr="00333BEE">
            <w:t>Utrikesministern</w:t>
          </w:r>
        </w:p>
        <w:p w:rsidR="00686E9F" w:rsidRDefault="00686E9F" w:rsidP="00333BEE">
          <w:pPr>
            <w:pStyle w:val="Sidhuvud"/>
            <w:spacing w:line="240" w:lineRule="auto"/>
          </w:pPr>
        </w:p>
        <w:p w:rsidR="00686E9F" w:rsidRPr="00333BEE" w:rsidRDefault="00686E9F" w:rsidP="00333BEE">
          <w:pPr>
            <w:pStyle w:val="Sidhuvud"/>
            <w:spacing w:line="240" w:lineRule="auto"/>
          </w:pPr>
        </w:p>
      </w:tc>
      <w:tc>
        <w:tcPr>
          <w:tcW w:w="3170" w:type="dxa"/>
          <w:shd w:val="clear" w:color="auto" w:fill="auto"/>
        </w:tcPr>
        <w:p w:rsidR="00D054FB" w:rsidRDefault="00D054FB" w:rsidP="00333BEE">
          <w:pPr>
            <w:pStyle w:val="Sidhuvud"/>
            <w:spacing w:line="240" w:lineRule="auto"/>
          </w:pPr>
          <w:r w:rsidRPr="00333BEE">
            <w:t>Till riksdagen</w:t>
          </w:r>
        </w:p>
        <w:p w:rsidR="00686E9F" w:rsidRDefault="00686E9F" w:rsidP="00333BEE">
          <w:pPr>
            <w:pStyle w:val="Sidhuvud"/>
            <w:spacing w:line="240" w:lineRule="auto"/>
          </w:pPr>
        </w:p>
        <w:p w:rsidR="00686E9F" w:rsidRPr="00333BEE" w:rsidRDefault="00686E9F" w:rsidP="00333BEE">
          <w:pPr>
            <w:pStyle w:val="Sidhuvud"/>
            <w:spacing w:line="240" w:lineRule="auto"/>
          </w:pPr>
        </w:p>
      </w:tc>
      <w:tc>
        <w:tcPr>
          <w:tcW w:w="1134" w:type="dxa"/>
          <w:shd w:val="clear" w:color="auto" w:fill="auto"/>
        </w:tcPr>
        <w:p w:rsidR="00D054FB" w:rsidRPr="00333BEE" w:rsidRDefault="00D054FB" w:rsidP="00333BEE">
          <w:pPr>
            <w:pStyle w:val="Sidhuvud"/>
            <w:spacing w:line="240" w:lineRule="auto"/>
          </w:pPr>
        </w:p>
      </w:tc>
    </w:tr>
  </w:tbl>
  <w:p w:rsidR="00D054FB" w:rsidRDefault="00D054F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130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425"/>
    <w:rsid w:val="00000290"/>
    <w:rsid w:val="00002595"/>
    <w:rsid w:val="0000412C"/>
    <w:rsid w:val="00004D5C"/>
    <w:rsid w:val="0000518D"/>
    <w:rsid w:val="00005F68"/>
    <w:rsid w:val="00006CA7"/>
    <w:rsid w:val="00012B00"/>
    <w:rsid w:val="00014EF6"/>
    <w:rsid w:val="00017197"/>
    <w:rsid w:val="0001725B"/>
    <w:rsid w:val="000203B0"/>
    <w:rsid w:val="000241FA"/>
    <w:rsid w:val="00025992"/>
    <w:rsid w:val="00026711"/>
    <w:rsid w:val="0002708E"/>
    <w:rsid w:val="0003679E"/>
    <w:rsid w:val="00041EDC"/>
    <w:rsid w:val="000431E6"/>
    <w:rsid w:val="0004352E"/>
    <w:rsid w:val="000502CB"/>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A6F0F"/>
    <w:rsid w:val="000B56A9"/>
    <w:rsid w:val="000C3D6C"/>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46B6E"/>
    <w:rsid w:val="0015799E"/>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5F7C"/>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3BEE"/>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4F20"/>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4EFA"/>
    <w:rsid w:val="005456E4"/>
    <w:rsid w:val="00547B89"/>
    <w:rsid w:val="00555031"/>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07F"/>
    <w:rsid w:val="0066378C"/>
    <w:rsid w:val="006700F0"/>
    <w:rsid w:val="00670A48"/>
    <w:rsid w:val="00672F6F"/>
    <w:rsid w:val="00674C2F"/>
    <w:rsid w:val="00674C8B"/>
    <w:rsid w:val="00686E9F"/>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E3BFA"/>
    <w:rsid w:val="006F2588"/>
    <w:rsid w:val="00710A6C"/>
    <w:rsid w:val="00710D98"/>
    <w:rsid w:val="00711CE9"/>
    <w:rsid w:val="00712266"/>
    <w:rsid w:val="00712593"/>
    <w:rsid w:val="00712D82"/>
    <w:rsid w:val="00716E22"/>
    <w:rsid w:val="007171AB"/>
    <w:rsid w:val="007213D0"/>
    <w:rsid w:val="00732599"/>
    <w:rsid w:val="00735338"/>
    <w:rsid w:val="00743E09"/>
    <w:rsid w:val="00744FCC"/>
    <w:rsid w:val="00750C93"/>
    <w:rsid w:val="00754E24"/>
    <w:rsid w:val="00757B3B"/>
    <w:rsid w:val="00762386"/>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25"/>
    <w:rsid w:val="007C44FF"/>
    <w:rsid w:val="007C6456"/>
    <w:rsid w:val="007C7BDB"/>
    <w:rsid w:val="007D2FF5"/>
    <w:rsid w:val="007D73AB"/>
    <w:rsid w:val="007D790E"/>
    <w:rsid w:val="007E2712"/>
    <w:rsid w:val="007E4A9C"/>
    <w:rsid w:val="007E5516"/>
    <w:rsid w:val="007E67E8"/>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3F36"/>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33E6"/>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5E62"/>
    <w:rsid w:val="00946561"/>
    <w:rsid w:val="00946B39"/>
    <w:rsid w:val="00947013"/>
    <w:rsid w:val="009522DE"/>
    <w:rsid w:val="009568C1"/>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53C2"/>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42AC"/>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5946"/>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0D0F"/>
    <w:rsid w:val="00BB17B0"/>
    <w:rsid w:val="00BB28BF"/>
    <w:rsid w:val="00BB2F42"/>
    <w:rsid w:val="00BB4AC0"/>
    <w:rsid w:val="00BB5683"/>
    <w:rsid w:val="00BC112B"/>
    <w:rsid w:val="00BC17DF"/>
    <w:rsid w:val="00BC6832"/>
    <w:rsid w:val="00BC7510"/>
    <w:rsid w:val="00BD0826"/>
    <w:rsid w:val="00BD15AB"/>
    <w:rsid w:val="00BD181D"/>
    <w:rsid w:val="00BE0567"/>
    <w:rsid w:val="00BE302F"/>
    <w:rsid w:val="00BE3210"/>
    <w:rsid w:val="00BE350E"/>
    <w:rsid w:val="00BE3E56"/>
    <w:rsid w:val="00BE4BF7"/>
    <w:rsid w:val="00BE62F6"/>
    <w:rsid w:val="00BE638E"/>
    <w:rsid w:val="00BE6F73"/>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0E6B"/>
    <w:rsid w:val="00C76D49"/>
    <w:rsid w:val="00C80AD4"/>
    <w:rsid w:val="00C80B5E"/>
    <w:rsid w:val="00C9061B"/>
    <w:rsid w:val="00C93EBA"/>
    <w:rsid w:val="00C94EF0"/>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0F7D"/>
    <w:rsid w:val="00CD17C1"/>
    <w:rsid w:val="00CD1C6C"/>
    <w:rsid w:val="00CD37F1"/>
    <w:rsid w:val="00CD6169"/>
    <w:rsid w:val="00CD6D76"/>
    <w:rsid w:val="00CE20BC"/>
    <w:rsid w:val="00CE7BC6"/>
    <w:rsid w:val="00CF16D8"/>
    <w:rsid w:val="00CF1FD8"/>
    <w:rsid w:val="00CF20D0"/>
    <w:rsid w:val="00CF44A1"/>
    <w:rsid w:val="00CF45F2"/>
    <w:rsid w:val="00CF4FDC"/>
    <w:rsid w:val="00D00E9E"/>
    <w:rsid w:val="00D021D2"/>
    <w:rsid w:val="00D054FB"/>
    <w:rsid w:val="00D061BB"/>
    <w:rsid w:val="00D07BE1"/>
    <w:rsid w:val="00D116C0"/>
    <w:rsid w:val="00D13433"/>
    <w:rsid w:val="00D13D8A"/>
    <w:rsid w:val="00D20DA7"/>
    <w:rsid w:val="00D23634"/>
    <w:rsid w:val="00D249A5"/>
    <w:rsid w:val="00D279D8"/>
    <w:rsid w:val="00D27C8E"/>
    <w:rsid w:val="00D3026A"/>
    <w:rsid w:val="00D32D62"/>
    <w:rsid w:val="00D33227"/>
    <w:rsid w:val="00D36E44"/>
    <w:rsid w:val="00D40C72"/>
    <w:rsid w:val="00D4141B"/>
    <w:rsid w:val="00D4145D"/>
    <w:rsid w:val="00D458F0"/>
    <w:rsid w:val="00D50B3B"/>
    <w:rsid w:val="00D5467F"/>
    <w:rsid w:val="00D55837"/>
    <w:rsid w:val="00D56A9F"/>
    <w:rsid w:val="00D60F51"/>
    <w:rsid w:val="00D65E43"/>
    <w:rsid w:val="00D6730A"/>
    <w:rsid w:val="00D674A6"/>
    <w:rsid w:val="00D70B2E"/>
    <w:rsid w:val="00D7168E"/>
    <w:rsid w:val="00D72719"/>
    <w:rsid w:val="00D74B7C"/>
    <w:rsid w:val="00D76068"/>
    <w:rsid w:val="00D76B01"/>
    <w:rsid w:val="00D804A2"/>
    <w:rsid w:val="00D84704"/>
    <w:rsid w:val="00D85B4C"/>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D5047"/>
    <w:rsid w:val="00DE18F5"/>
    <w:rsid w:val="00DE73D2"/>
    <w:rsid w:val="00DF5BFB"/>
    <w:rsid w:val="00DF5CD6"/>
    <w:rsid w:val="00E022DA"/>
    <w:rsid w:val="00E03BCB"/>
    <w:rsid w:val="00E124DC"/>
    <w:rsid w:val="00E258D8"/>
    <w:rsid w:val="00E26DDF"/>
    <w:rsid w:val="00E30167"/>
    <w:rsid w:val="00E33493"/>
    <w:rsid w:val="00E34FEA"/>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2E6B"/>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5CC3D3CD-D366-4C4A-82BA-7491FA5A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26DDF"/>
    <w:pPr>
      <w:spacing w:after="280" w:line="276" w:lineRule="auto"/>
    </w:pPr>
    <w:rPr>
      <w:sz w:val="25"/>
      <w:szCs w:val="25"/>
      <w:lang w:eastAsia="en-US"/>
    </w:rPr>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Arial" w:eastAsia="Times New Roman" w:hAnsi="Arial"/>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Arial" w:eastAsia="Times New Roman" w:hAnsi="Arial"/>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Arial" w:eastAsia="Times New Roman" w:hAnsi="Arial"/>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Arial" w:eastAsia="Times New Roman" w:hAnsi="Arial"/>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Arial" w:eastAsia="Times New Roman" w:hAnsi="Arial"/>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Arial" w:eastAsia="Times New Roman" w:hAnsi="Arial"/>
      <w:color w:val="0D1727"/>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Arial" w:eastAsia="Times New Roman" w:hAnsi="Arial"/>
      <w:i/>
      <w:iCs/>
      <w:color w:val="0D1727"/>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Arial" w:eastAsia="Times New Roman" w:hAnsi="Arial"/>
      <w:color w:val="272727"/>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Arial" w:eastAsia="Times New Roman"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link w:val="Rubrik1"/>
    <w:uiPriority w:val="1"/>
    <w:rsid w:val="00CA7FF5"/>
    <w:rPr>
      <w:rFonts w:ascii="Arial" w:eastAsia="Times New Roman" w:hAnsi="Arial" w:cs="Times New Roman"/>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Arial" w:eastAsia="Times New Roman" w:hAnsi="Arial"/>
      <w:kern w:val="28"/>
      <w:sz w:val="26"/>
      <w:szCs w:val="56"/>
    </w:rPr>
  </w:style>
  <w:style w:type="character" w:customStyle="1" w:styleId="RubrikChar">
    <w:name w:val="Rubrik Char"/>
    <w:link w:val="Rubrik"/>
    <w:uiPriority w:val="1"/>
    <w:rsid w:val="00282D27"/>
    <w:rPr>
      <w:rFonts w:ascii="Arial" w:eastAsia="Times New Roman" w:hAnsi="Arial" w:cs="Times New Roman"/>
      <w:kern w:val="28"/>
      <w:sz w:val="26"/>
      <w:szCs w:val="56"/>
    </w:rPr>
  </w:style>
  <w:style w:type="character" w:customStyle="1" w:styleId="Rubrik2Char">
    <w:name w:val="Rubrik 2 Char"/>
    <w:link w:val="Rubrik2"/>
    <w:uiPriority w:val="1"/>
    <w:rsid w:val="00CA7FF5"/>
    <w:rPr>
      <w:rFonts w:ascii="Arial" w:eastAsia="Times New Roman" w:hAnsi="Arial" w:cs="Times New Roman"/>
      <w:b/>
      <w:sz w:val="22"/>
      <w:szCs w:val="26"/>
    </w:rPr>
  </w:style>
  <w:style w:type="character" w:customStyle="1" w:styleId="Rubrik3Char">
    <w:name w:val="Rubrik 3 Char"/>
    <w:link w:val="Rubrik3"/>
    <w:uiPriority w:val="1"/>
    <w:rsid w:val="00CA7FF5"/>
    <w:rPr>
      <w:rFonts w:ascii="Arial" w:eastAsia="Times New Roman" w:hAnsi="Arial" w:cs="Times New Roman"/>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link w:val="Rubrik4"/>
    <w:uiPriority w:val="1"/>
    <w:rsid w:val="00E022DA"/>
    <w:rPr>
      <w:rFonts w:ascii="Arial" w:eastAsia="Times New Roman" w:hAnsi="Arial" w:cs="Times New Roman"/>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Arial" w:hAnsi="Arial" w:cs="Arial"/>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link w:val="Rubrik5"/>
    <w:uiPriority w:val="1"/>
    <w:rsid w:val="00E022DA"/>
    <w:rPr>
      <w:rFonts w:ascii="Arial" w:eastAsia="Times New Roman" w:hAnsi="Arial" w:cs="Times New Roman"/>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Arial" w:hAnsi="Arial"/>
      <w:sz w:val="19"/>
    </w:rPr>
  </w:style>
  <w:style w:type="character" w:customStyle="1" w:styleId="SidhuvudChar">
    <w:name w:val="Sidhuvud Char"/>
    <w:link w:val="Sidhuvud"/>
    <w:uiPriority w:val="99"/>
    <w:rsid w:val="00E26DDF"/>
    <w:rPr>
      <w:rFonts w:ascii="Arial" w:hAnsi="Arial"/>
      <w:sz w:val="19"/>
    </w:rPr>
  </w:style>
  <w:style w:type="paragraph" w:styleId="Sidfot">
    <w:name w:val="footer"/>
    <w:basedOn w:val="Normal"/>
    <w:link w:val="SidfotChar"/>
    <w:uiPriority w:val="99"/>
    <w:semiHidden/>
    <w:rsid w:val="00A87A54"/>
    <w:pPr>
      <w:tabs>
        <w:tab w:val="center" w:pos="4536"/>
        <w:tab w:val="right" w:pos="9072"/>
      </w:tabs>
      <w:spacing w:after="0"/>
    </w:pPr>
    <w:rPr>
      <w:rFonts w:ascii="Arial" w:hAnsi="Arial"/>
      <w:sz w:val="16"/>
    </w:rPr>
  </w:style>
  <w:style w:type="character" w:customStyle="1" w:styleId="SidfotChar">
    <w:name w:val="Sidfot Char"/>
    <w:link w:val="Sidfot"/>
    <w:uiPriority w:val="99"/>
    <w:semiHidden/>
    <w:rsid w:val="00E022DA"/>
    <w:rPr>
      <w:rFonts w:ascii="Arial" w:hAnsi="Arial"/>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uiPriority w:val="99"/>
    <w:semiHidden/>
    <w:rsid w:val="00B84409"/>
    <w:rPr>
      <w:rFonts w:ascii="Arial" w:hAnsi="Arial"/>
      <w:noProof w:val="0"/>
      <w:sz w:val="17"/>
    </w:rPr>
  </w:style>
  <w:style w:type="paragraph" w:styleId="Innehll1">
    <w:name w:val="toc 1"/>
    <w:basedOn w:val="Normal"/>
    <w:next w:val="Brdtext"/>
    <w:uiPriority w:val="39"/>
    <w:semiHidden/>
    <w:rsid w:val="00B84409"/>
    <w:pPr>
      <w:spacing w:before="240" w:after="100" w:line="240" w:lineRule="auto"/>
    </w:pPr>
    <w:rPr>
      <w:rFonts w:ascii="Arial" w:hAnsi="Arial"/>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uiPriority w:val="99"/>
    <w:semiHidden/>
    <w:rsid w:val="000C61D1"/>
    <w:rPr>
      <w:noProof w:val="0"/>
      <w:color w:val="0563C1"/>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link w:val="Fotnotstext"/>
    <w:uiPriority w:val="99"/>
    <w:semiHidden/>
    <w:rsid w:val="00E022DA"/>
    <w:rPr>
      <w:rFonts w:ascii="Arial" w:hAnsi="Arial" w:cs="Arial"/>
      <w:spacing w:val="6"/>
      <w:sz w:val="14"/>
      <w:szCs w:val="20"/>
    </w:rPr>
  </w:style>
  <w:style w:type="character" w:styleId="Fotnotsreferens">
    <w:name w:val="footnote reference"/>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Arial" w:eastAsia="Times New Roman" w:hAnsi="Arial"/>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uiPriority w:val="99"/>
    <w:semiHidden/>
    <w:unhideWhenUsed/>
    <w:rsid w:val="00573DFD"/>
    <w:rPr>
      <w:noProof w:val="0"/>
      <w:color w:val="954F72"/>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Arial" w:eastAsia="Times New Roman" w:hAnsi="Arial"/>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link w:val="Ballongtext"/>
    <w:uiPriority w:val="99"/>
    <w:semiHidden/>
    <w:rsid w:val="00573DFD"/>
    <w:rPr>
      <w:rFonts w:ascii="Segoe UI" w:hAnsi="Segoe UI" w:cs="Segoe UI"/>
      <w:sz w:val="18"/>
      <w:szCs w:val="18"/>
    </w:rPr>
  </w:style>
  <w:style w:type="character" w:styleId="Betoning">
    <w:name w:val="Emphasis"/>
    <w:uiPriority w:val="20"/>
    <w:semiHidden/>
    <w:qFormat/>
    <w:rsid w:val="00573DFD"/>
    <w:rPr>
      <w:i/>
      <w:iCs/>
      <w:noProof w:val="0"/>
    </w:rPr>
  </w:style>
  <w:style w:type="character" w:styleId="Bokenstitel">
    <w:name w:val="Book Title"/>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rPr>
  </w:style>
  <w:style w:type="character" w:customStyle="1" w:styleId="CitatChar">
    <w:name w:val="Citat Char"/>
    <w:link w:val="Citat"/>
    <w:uiPriority w:val="29"/>
    <w:semiHidden/>
    <w:rsid w:val="00573DFD"/>
    <w:rPr>
      <w:i/>
      <w:iCs/>
      <w:color w:val="404040"/>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Arial" w:eastAsia="Times New Roman" w:hAnsi="Arial"/>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uiPriority w:val="19"/>
    <w:semiHidden/>
    <w:qFormat/>
    <w:rsid w:val="00573DFD"/>
    <w:rPr>
      <w:i/>
      <w:iCs/>
      <w:noProof w:val="0"/>
      <w:color w:val="404040"/>
    </w:rPr>
  </w:style>
  <w:style w:type="character" w:styleId="Diskretreferens">
    <w:name w:val="Subtle Reference"/>
    <w:uiPriority w:val="31"/>
    <w:semiHidden/>
    <w:qFormat/>
    <w:rsid w:val="00573DFD"/>
    <w:rPr>
      <w:smallCaps/>
      <w:noProof w:val="0"/>
      <w:color w:val="5A5A5A"/>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B6B2A9"/>
      </w:tcPr>
    </w:tblStylePr>
    <w:tblStylePr w:type="lastRow">
      <w:rPr>
        <w:b/>
        <w:bCs/>
        <w:color w:val="B6B2A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rgadlista-dekorfrg1">
    <w:name w:val="Colorful List Accent 1"/>
    <w:basedOn w:val="Normaltabell"/>
    <w:uiPriority w:val="72"/>
    <w:semiHidden/>
    <w:unhideWhenUsed/>
    <w:rsid w:val="00573DFD"/>
    <w:rPr>
      <w:color w:val="000000"/>
    </w:rPr>
    <w:tblPr>
      <w:tblStyleRowBandSize w:val="1"/>
      <w:tblStyleColBandSize w:val="1"/>
    </w:tblPr>
    <w:tcPr>
      <w:shd w:val="clear" w:color="auto" w:fill="E1E9F5"/>
    </w:tcPr>
    <w:tblStylePr w:type="firstRow">
      <w:rPr>
        <w:b/>
        <w:bCs/>
        <w:color w:val="FFFFFF"/>
      </w:rPr>
      <w:tblPr/>
      <w:tcPr>
        <w:tcBorders>
          <w:bottom w:val="single" w:sz="12" w:space="0" w:color="FFFFFF"/>
        </w:tcBorders>
        <w:shd w:val="clear" w:color="auto" w:fill="B6B2A9"/>
      </w:tcPr>
    </w:tblStylePr>
    <w:tblStylePr w:type="lastRow">
      <w:rPr>
        <w:b/>
        <w:bCs/>
        <w:color w:val="B6B2A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cPr>
    </w:tblStylePr>
    <w:tblStylePr w:type="band1Horz">
      <w:tblPr/>
      <w:tcPr>
        <w:shd w:val="clear" w:color="auto" w:fill="C1D2EB"/>
      </w:tcPr>
    </w:tblStylePr>
  </w:style>
  <w:style w:type="table" w:styleId="Frgadlista-dekorfrg2">
    <w:name w:val="Colorful List Accent 2"/>
    <w:basedOn w:val="Normaltabell"/>
    <w:uiPriority w:val="72"/>
    <w:semiHidden/>
    <w:unhideWhenUsed/>
    <w:rsid w:val="00573DFD"/>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B6B2A9"/>
      </w:tcPr>
    </w:tblStylePr>
    <w:tblStylePr w:type="lastRow">
      <w:rPr>
        <w:b/>
        <w:bCs/>
        <w:color w:val="B6B2A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cPr>
    </w:tblStylePr>
    <w:tblStylePr w:type="band1Horz">
      <w:tblPr/>
      <w:tcPr>
        <w:shd w:val="clear" w:color="auto" w:fill="F8F8F7"/>
      </w:tcPr>
    </w:tblStylePr>
  </w:style>
  <w:style w:type="table" w:styleId="Frgadlista-dekorfrg3">
    <w:name w:val="Colorful List Accent 3"/>
    <w:basedOn w:val="Normaltabell"/>
    <w:uiPriority w:val="72"/>
    <w:semiHidden/>
    <w:unhideWhenUsed/>
    <w:rsid w:val="00573DFD"/>
    <w:rPr>
      <w:color w:val="000000"/>
    </w:rPr>
    <w:tblPr>
      <w:tblStyleRowBandSize w:val="1"/>
      <w:tblStyleColBandSize w:val="1"/>
    </w:tblPr>
    <w:tcPr>
      <w:shd w:val="clear" w:color="auto" w:fill="EBF1F6"/>
    </w:tcPr>
    <w:tblStylePr w:type="firstRow">
      <w:rPr>
        <w:b/>
        <w:bCs/>
        <w:color w:val="FFFFFF"/>
      </w:rPr>
      <w:tblPr/>
      <w:tcPr>
        <w:tcBorders>
          <w:bottom w:val="single" w:sz="12" w:space="0" w:color="FFFFFF"/>
        </w:tcBorders>
        <w:shd w:val="clear" w:color="auto" w:fill="7192AE"/>
      </w:tcPr>
    </w:tblStylePr>
    <w:tblStylePr w:type="lastRow">
      <w:rPr>
        <w:b/>
        <w:bCs/>
        <w:color w:val="7192A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cPr>
    </w:tblStylePr>
    <w:tblStylePr w:type="band1Horz">
      <w:tblPr/>
      <w:tcPr>
        <w:shd w:val="clear" w:color="auto" w:fill="D7E2ED"/>
      </w:tcPr>
    </w:tblStylePr>
  </w:style>
  <w:style w:type="table" w:styleId="Frgadlista-dekorfrg4">
    <w:name w:val="Colorful List Accent 4"/>
    <w:basedOn w:val="Normaltabell"/>
    <w:uiPriority w:val="72"/>
    <w:semiHidden/>
    <w:unhideWhenUsed/>
    <w:rsid w:val="00573DFD"/>
    <w:rPr>
      <w:color w:val="000000"/>
    </w:rPr>
    <w:tblPr>
      <w:tblStyleRowBandSize w:val="1"/>
      <w:tblStyleColBandSize w:val="1"/>
    </w:tblPr>
    <w:tcPr>
      <w:shd w:val="clear" w:color="auto" w:fill="F5F7F9"/>
    </w:tcPr>
    <w:tblStylePr w:type="firstRow">
      <w:rPr>
        <w:b/>
        <w:bCs/>
        <w:color w:val="FFFFFF"/>
      </w:rPr>
      <w:tblPr/>
      <w:tcPr>
        <w:tcBorders>
          <w:bottom w:val="single" w:sz="12" w:space="0" w:color="FFFFFF"/>
        </w:tcBorders>
        <w:shd w:val="clear" w:color="auto" w:fill="385A7A"/>
      </w:tcPr>
    </w:tblStylePr>
    <w:tblStylePr w:type="lastRow">
      <w:rPr>
        <w:b/>
        <w:bCs/>
        <w:color w:val="385A7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cPr>
    </w:tblStylePr>
    <w:tblStylePr w:type="band1Horz">
      <w:tblPr/>
      <w:tcPr>
        <w:shd w:val="clear" w:color="auto" w:fill="EBF0F4"/>
      </w:tcPr>
    </w:tblStylePr>
  </w:style>
  <w:style w:type="table" w:styleId="Frgadlista-dekorfrg5">
    <w:name w:val="Colorful List Accent 5"/>
    <w:basedOn w:val="Normaltabell"/>
    <w:uiPriority w:val="72"/>
    <w:semiHidden/>
    <w:unhideWhenUsed/>
    <w:rsid w:val="00573DFD"/>
    <w:rPr>
      <w:color w:val="000000"/>
    </w:rPr>
    <w:tblPr>
      <w:tblStyleRowBandSize w:val="1"/>
      <w:tblStyleColBandSize w:val="1"/>
    </w:tblPr>
    <w:tcPr>
      <w:shd w:val="clear" w:color="auto" w:fill="F1F0EE"/>
    </w:tcPr>
    <w:tblStylePr w:type="firstRow">
      <w:rPr>
        <w:b/>
        <w:bCs/>
        <w:color w:val="FFFFFF"/>
      </w:rPr>
      <w:tblPr/>
      <w:tcPr>
        <w:tcBorders>
          <w:bottom w:val="single" w:sz="12" w:space="0" w:color="FFFFFF"/>
        </w:tcBorders>
        <w:shd w:val="clear" w:color="auto" w:fill="A4B8CD"/>
      </w:tcPr>
    </w:tblStylePr>
    <w:tblStylePr w:type="lastRow">
      <w:rPr>
        <w:b/>
        <w:bCs/>
        <w:color w:val="A4B8C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cPr>
    </w:tblStylePr>
    <w:tblStylePr w:type="band1Horz">
      <w:tblPr/>
      <w:tcPr>
        <w:shd w:val="clear" w:color="auto" w:fill="E3E1DE"/>
      </w:tcPr>
    </w:tblStylePr>
  </w:style>
  <w:style w:type="table" w:styleId="Frgadlista-dekorfrg6">
    <w:name w:val="Colorful List Accent 6"/>
    <w:basedOn w:val="Normaltabell"/>
    <w:uiPriority w:val="72"/>
    <w:semiHidden/>
    <w:unhideWhenUsed/>
    <w:rsid w:val="00573DFD"/>
    <w:rPr>
      <w:color w:val="000000"/>
    </w:rPr>
    <w:tblPr>
      <w:tblStyleRowBandSize w:val="1"/>
      <w:tblStyleColBandSize w:val="1"/>
    </w:tblPr>
    <w:tcPr>
      <w:shd w:val="clear" w:color="auto" w:fill="FBFCFD"/>
    </w:tcPr>
    <w:tblStylePr w:type="firstRow">
      <w:rPr>
        <w:b/>
        <w:bCs/>
        <w:color w:val="FFFFFF"/>
      </w:rPr>
      <w:tblPr/>
      <w:tcPr>
        <w:tcBorders>
          <w:bottom w:val="single" w:sz="12" w:space="0" w:color="FFFFFF"/>
        </w:tcBorders>
        <w:shd w:val="clear" w:color="auto" w:fill="5A554C"/>
      </w:tcPr>
    </w:tblStylePr>
    <w:tblStylePr w:type="lastRow">
      <w:rPr>
        <w:b/>
        <w:bCs/>
        <w:color w:val="5A554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cPr>
    </w:tblStylePr>
    <w:tblStylePr w:type="band1Horz">
      <w:tblPr/>
      <w:tcPr>
        <w:shd w:val="clear" w:color="auto" w:fill="F8FAFB"/>
      </w:tcPr>
    </w:tblStylePr>
  </w:style>
  <w:style w:type="table" w:styleId="Frgadskuggning">
    <w:name w:val="Colorful Shading"/>
    <w:basedOn w:val="Normaltabell"/>
    <w:uiPriority w:val="71"/>
    <w:semiHidden/>
    <w:unhideWhenUsed/>
    <w:rsid w:val="00573DFD"/>
    <w:rPr>
      <w:color w:val="000000"/>
    </w:rPr>
    <w:tblPr>
      <w:tblStyleRowBandSize w:val="1"/>
      <w:tblStyleColBandSize w:val="1"/>
      <w:tblBorders>
        <w:top w:val="single" w:sz="24" w:space="0" w:color="DFDDD9"/>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DFDDD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rgadskuggning-dekorfrg1">
    <w:name w:val="Colorful Shading Accent 1"/>
    <w:basedOn w:val="Normaltabell"/>
    <w:uiPriority w:val="71"/>
    <w:semiHidden/>
    <w:unhideWhenUsed/>
    <w:rsid w:val="00573DFD"/>
    <w:rPr>
      <w:color w:val="000000"/>
    </w:rPr>
    <w:tblPr>
      <w:tblStyleRowBandSize w:val="1"/>
      <w:tblStyleColBandSize w:val="1"/>
      <w:tblBorders>
        <w:top w:val="single" w:sz="24" w:space="0" w:color="DFDDD9"/>
        <w:left w:val="single" w:sz="4" w:space="0" w:color="1A3050"/>
        <w:bottom w:val="single" w:sz="4" w:space="0" w:color="1A3050"/>
        <w:right w:val="single" w:sz="4" w:space="0" w:color="1A3050"/>
        <w:insideH w:val="single" w:sz="4" w:space="0" w:color="FFFFFF"/>
        <w:insideV w:val="single" w:sz="4" w:space="0" w:color="FFFFFF"/>
      </w:tblBorders>
    </w:tblPr>
    <w:tcPr>
      <w:shd w:val="clear" w:color="auto" w:fill="E1E9F5"/>
    </w:tcPr>
    <w:tblStylePr w:type="firstRow">
      <w:rPr>
        <w:b/>
        <w:bCs/>
      </w:rPr>
      <w:tblPr/>
      <w:tcPr>
        <w:tcBorders>
          <w:top w:val="nil"/>
          <w:left w:val="nil"/>
          <w:bottom w:val="single" w:sz="24" w:space="0" w:color="DFDDD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F1C2F"/>
      </w:tcPr>
    </w:tblStylePr>
    <w:tblStylePr w:type="firstCol">
      <w:rPr>
        <w:color w:val="FFFFFF"/>
      </w:rPr>
      <w:tblPr/>
      <w:tcPr>
        <w:tcBorders>
          <w:top w:val="nil"/>
          <w:left w:val="nil"/>
          <w:bottom w:val="nil"/>
          <w:right w:val="nil"/>
          <w:insideH w:val="single" w:sz="4" w:space="0" w:color="0F1C2F"/>
          <w:insideV w:val="nil"/>
        </w:tcBorders>
        <w:shd w:val="clear" w:color="auto" w:fill="0F1C2F"/>
      </w:tcPr>
    </w:tblStylePr>
    <w:tblStylePr w:type="lastCol">
      <w:rPr>
        <w:color w:val="FFFFFF"/>
      </w:rPr>
      <w:tblPr/>
      <w:tcPr>
        <w:tcBorders>
          <w:top w:val="nil"/>
          <w:left w:val="nil"/>
          <w:bottom w:val="nil"/>
          <w:right w:val="nil"/>
          <w:insideH w:val="nil"/>
          <w:insideV w:val="nil"/>
        </w:tcBorders>
        <w:shd w:val="clear" w:color="auto" w:fill="0F1C2F"/>
      </w:tcPr>
    </w:tblStylePr>
    <w:tblStylePr w:type="band1Vert">
      <w:tblPr/>
      <w:tcPr>
        <w:shd w:val="clear" w:color="auto" w:fill="85A6D7"/>
      </w:tcPr>
    </w:tblStylePr>
    <w:tblStylePr w:type="band1Horz">
      <w:tblPr/>
      <w:tcPr>
        <w:shd w:val="clear" w:color="auto" w:fill="6790CD"/>
      </w:tcPr>
    </w:tblStylePr>
    <w:tblStylePr w:type="neCell">
      <w:rPr>
        <w:color w:val="000000"/>
      </w:rPr>
    </w:tblStylePr>
    <w:tblStylePr w:type="nwCell">
      <w:rPr>
        <w:color w:val="000000"/>
      </w:rPr>
    </w:tblStylePr>
  </w:style>
  <w:style w:type="table" w:styleId="Frgadskuggning-dekorfrg2">
    <w:name w:val="Colorful Shading Accent 2"/>
    <w:basedOn w:val="Normaltabell"/>
    <w:uiPriority w:val="71"/>
    <w:semiHidden/>
    <w:unhideWhenUsed/>
    <w:rsid w:val="00573DFD"/>
    <w:rPr>
      <w:color w:val="000000"/>
    </w:rPr>
    <w:tblPr>
      <w:tblStyleRowBandSize w:val="1"/>
      <w:tblStyleColBandSize w:val="1"/>
      <w:tblBorders>
        <w:top w:val="single" w:sz="24" w:space="0" w:color="DFDDD9"/>
        <w:left w:val="single" w:sz="4" w:space="0" w:color="DFDDD9"/>
        <w:bottom w:val="single" w:sz="4" w:space="0" w:color="DFDDD9"/>
        <w:right w:val="single" w:sz="4" w:space="0" w:color="DFDDD9"/>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DFDDD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E8779"/>
      </w:tcPr>
    </w:tblStylePr>
    <w:tblStylePr w:type="firstCol">
      <w:rPr>
        <w:color w:val="FFFFFF"/>
      </w:rPr>
      <w:tblPr/>
      <w:tcPr>
        <w:tcBorders>
          <w:top w:val="nil"/>
          <w:left w:val="nil"/>
          <w:bottom w:val="nil"/>
          <w:right w:val="nil"/>
          <w:insideH w:val="single" w:sz="4" w:space="0" w:color="8E8779"/>
          <w:insideV w:val="nil"/>
        </w:tcBorders>
        <w:shd w:val="clear" w:color="auto" w:fill="8E8779"/>
      </w:tcPr>
    </w:tblStylePr>
    <w:tblStylePr w:type="lastCol">
      <w:rPr>
        <w:color w:val="FFFFFF"/>
      </w:rPr>
      <w:tblPr/>
      <w:tcPr>
        <w:tcBorders>
          <w:top w:val="nil"/>
          <w:left w:val="nil"/>
          <w:bottom w:val="nil"/>
          <w:right w:val="nil"/>
          <w:insideH w:val="nil"/>
          <w:insideV w:val="nil"/>
        </w:tcBorders>
        <w:shd w:val="clear" w:color="auto" w:fill="8E8779"/>
      </w:tcPr>
    </w:tblStylePr>
    <w:tblStylePr w:type="band1Vert">
      <w:tblPr/>
      <w:tcPr>
        <w:shd w:val="clear" w:color="auto" w:fill="F2F1EF"/>
      </w:tcPr>
    </w:tblStylePr>
    <w:tblStylePr w:type="band1Horz">
      <w:tblPr/>
      <w:tcPr>
        <w:shd w:val="clear" w:color="auto" w:fill="EFEEEC"/>
      </w:tcPr>
    </w:tblStylePr>
    <w:tblStylePr w:type="neCell">
      <w:rPr>
        <w:color w:val="000000"/>
      </w:rPr>
    </w:tblStylePr>
    <w:tblStylePr w:type="nwCell">
      <w:rPr>
        <w:color w:val="000000"/>
      </w:rPr>
    </w:tblStylePr>
  </w:style>
  <w:style w:type="table" w:styleId="Frgadskuggning-dekorfrg3">
    <w:name w:val="Colorful Shading Accent 3"/>
    <w:basedOn w:val="Normaltabell"/>
    <w:uiPriority w:val="71"/>
    <w:semiHidden/>
    <w:unhideWhenUsed/>
    <w:rsid w:val="00573DFD"/>
    <w:rPr>
      <w:color w:val="000000"/>
    </w:rPr>
    <w:tblPr>
      <w:tblStyleRowBandSize w:val="1"/>
      <w:tblStyleColBandSize w:val="1"/>
      <w:tblBorders>
        <w:top w:val="single" w:sz="24" w:space="0" w:color="A0B6C9"/>
        <w:left w:val="single" w:sz="4" w:space="0" w:color="467199"/>
        <w:bottom w:val="single" w:sz="4" w:space="0" w:color="467199"/>
        <w:right w:val="single" w:sz="4" w:space="0" w:color="467199"/>
        <w:insideH w:val="single" w:sz="4" w:space="0" w:color="FFFFFF"/>
        <w:insideV w:val="single" w:sz="4" w:space="0" w:color="FFFFFF"/>
      </w:tblBorders>
    </w:tblPr>
    <w:tcPr>
      <w:shd w:val="clear" w:color="auto" w:fill="EBF1F6"/>
    </w:tcPr>
    <w:tblStylePr w:type="firstRow">
      <w:rPr>
        <w:b/>
        <w:bCs/>
      </w:rPr>
      <w:tblPr/>
      <w:tcPr>
        <w:tcBorders>
          <w:top w:val="nil"/>
          <w:left w:val="nil"/>
          <w:bottom w:val="single" w:sz="24" w:space="0" w:color="A0B6C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A435B"/>
      </w:tcPr>
    </w:tblStylePr>
    <w:tblStylePr w:type="firstCol">
      <w:rPr>
        <w:color w:val="FFFFFF"/>
      </w:rPr>
      <w:tblPr/>
      <w:tcPr>
        <w:tcBorders>
          <w:top w:val="nil"/>
          <w:left w:val="nil"/>
          <w:bottom w:val="nil"/>
          <w:right w:val="nil"/>
          <w:insideH w:val="single" w:sz="4" w:space="0" w:color="2A435B"/>
          <w:insideV w:val="nil"/>
        </w:tcBorders>
        <w:shd w:val="clear" w:color="auto" w:fill="2A435B"/>
      </w:tcPr>
    </w:tblStylePr>
    <w:tblStylePr w:type="lastCol">
      <w:rPr>
        <w:color w:val="FFFFFF"/>
      </w:rPr>
      <w:tblPr/>
      <w:tcPr>
        <w:tcBorders>
          <w:top w:val="nil"/>
          <w:left w:val="nil"/>
          <w:bottom w:val="nil"/>
          <w:right w:val="nil"/>
          <w:insideH w:val="nil"/>
          <w:insideV w:val="nil"/>
        </w:tcBorders>
        <w:shd w:val="clear" w:color="auto" w:fill="2A435B"/>
      </w:tcPr>
    </w:tblStylePr>
    <w:tblStylePr w:type="band1Vert">
      <w:tblPr/>
      <w:tcPr>
        <w:shd w:val="clear" w:color="auto" w:fill="B0C6DB"/>
      </w:tcPr>
    </w:tblStylePr>
    <w:tblStylePr w:type="band1Horz">
      <w:tblPr/>
      <w:tcPr>
        <w:shd w:val="clear" w:color="auto" w:fill="9CB8D2"/>
      </w:tcPr>
    </w:tblStylePr>
  </w:style>
  <w:style w:type="table" w:styleId="Frgadskuggning-dekorfrg4">
    <w:name w:val="Colorful Shading Accent 4"/>
    <w:basedOn w:val="Normaltabell"/>
    <w:uiPriority w:val="71"/>
    <w:semiHidden/>
    <w:unhideWhenUsed/>
    <w:rsid w:val="00573DFD"/>
    <w:rPr>
      <w:color w:val="000000"/>
    </w:rPr>
    <w:tblPr>
      <w:tblStyleRowBandSize w:val="1"/>
      <w:tblStyleColBandSize w:val="1"/>
      <w:tblBorders>
        <w:top w:val="single" w:sz="24" w:space="0" w:color="467199"/>
        <w:left w:val="single" w:sz="4" w:space="0" w:color="A0B6C9"/>
        <w:bottom w:val="single" w:sz="4" w:space="0" w:color="A0B6C9"/>
        <w:right w:val="single" w:sz="4" w:space="0" w:color="A0B6C9"/>
        <w:insideH w:val="single" w:sz="4" w:space="0" w:color="FFFFFF"/>
        <w:insideV w:val="single" w:sz="4" w:space="0" w:color="FFFFFF"/>
      </w:tblBorders>
    </w:tblPr>
    <w:tcPr>
      <w:shd w:val="clear" w:color="auto" w:fill="F5F7F9"/>
    </w:tcPr>
    <w:tblStylePr w:type="firstRow">
      <w:rPr>
        <w:b/>
        <w:bCs/>
      </w:rPr>
      <w:tblPr/>
      <w:tcPr>
        <w:tcBorders>
          <w:top w:val="nil"/>
          <w:left w:val="nil"/>
          <w:bottom w:val="single" w:sz="24" w:space="0" w:color="46719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E6E89"/>
      </w:tcPr>
    </w:tblStylePr>
    <w:tblStylePr w:type="firstCol">
      <w:rPr>
        <w:color w:val="FFFFFF"/>
      </w:rPr>
      <w:tblPr/>
      <w:tcPr>
        <w:tcBorders>
          <w:top w:val="nil"/>
          <w:left w:val="nil"/>
          <w:bottom w:val="nil"/>
          <w:right w:val="nil"/>
          <w:insideH w:val="single" w:sz="4" w:space="0" w:color="4E6E89"/>
          <w:insideV w:val="nil"/>
        </w:tcBorders>
        <w:shd w:val="clear" w:color="auto" w:fill="4E6E89"/>
      </w:tcPr>
    </w:tblStylePr>
    <w:tblStylePr w:type="lastCol">
      <w:rPr>
        <w:color w:val="FFFFFF"/>
      </w:rPr>
      <w:tblPr/>
      <w:tcPr>
        <w:tcBorders>
          <w:top w:val="nil"/>
          <w:left w:val="nil"/>
          <w:bottom w:val="nil"/>
          <w:right w:val="nil"/>
          <w:insideH w:val="nil"/>
          <w:insideV w:val="nil"/>
        </w:tcBorders>
        <w:shd w:val="clear" w:color="auto" w:fill="4E6E89"/>
      </w:tcPr>
    </w:tblStylePr>
    <w:tblStylePr w:type="band1Vert">
      <w:tblPr/>
      <w:tcPr>
        <w:shd w:val="clear" w:color="auto" w:fill="D8E1E9"/>
      </w:tcPr>
    </w:tblStylePr>
    <w:tblStylePr w:type="band1Horz">
      <w:tblPr/>
      <w:tcPr>
        <w:shd w:val="clear" w:color="auto" w:fill="CFDAE4"/>
      </w:tcPr>
    </w:tblStylePr>
    <w:tblStylePr w:type="neCell">
      <w:rPr>
        <w:color w:val="000000"/>
      </w:rPr>
    </w:tblStylePr>
    <w:tblStylePr w:type="nwCell">
      <w:rPr>
        <w:color w:val="000000"/>
      </w:rPr>
    </w:tblStylePr>
  </w:style>
  <w:style w:type="table" w:styleId="Frgadskuggning-dekorfrg5">
    <w:name w:val="Colorful Shading Accent 5"/>
    <w:basedOn w:val="Normaltabell"/>
    <w:uiPriority w:val="71"/>
    <w:semiHidden/>
    <w:unhideWhenUsed/>
    <w:rsid w:val="00573DFD"/>
    <w:rPr>
      <w:color w:val="000000"/>
    </w:rPr>
    <w:tblPr>
      <w:tblStyleRowBandSize w:val="1"/>
      <w:tblStyleColBandSize w:val="1"/>
      <w:tblBorders>
        <w:top w:val="single" w:sz="24" w:space="0" w:color="E0E7EE"/>
        <w:left w:val="single" w:sz="4" w:space="0" w:color="716B5F"/>
        <w:bottom w:val="single" w:sz="4" w:space="0" w:color="716B5F"/>
        <w:right w:val="single" w:sz="4" w:space="0" w:color="716B5F"/>
        <w:insideH w:val="single" w:sz="4" w:space="0" w:color="FFFFFF"/>
        <w:insideV w:val="single" w:sz="4" w:space="0" w:color="FFFFFF"/>
      </w:tblBorders>
    </w:tblPr>
    <w:tcPr>
      <w:shd w:val="clear" w:color="auto" w:fill="F1F0EE"/>
    </w:tcPr>
    <w:tblStylePr w:type="firstRow">
      <w:rPr>
        <w:b/>
        <w:bCs/>
      </w:rPr>
      <w:tblPr/>
      <w:tcPr>
        <w:tcBorders>
          <w:top w:val="nil"/>
          <w:left w:val="nil"/>
          <w:bottom w:val="single" w:sz="24" w:space="0" w:color="E0E7E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4039"/>
      </w:tcPr>
    </w:tblStylePr>
    <w:tblStylePr w:type="firstCol">
      <w:rPr>
        <w:color w:val="FFFFFF"/>
      </w:rPr>
      <w:tblPr/>
      <w:tcPr>
        <w:tcBorders>
          <w:top w:val="nil"/>
          <w:left w:val="nil"/>
          <w:bottom w:val="nil"/>
          <w:right w:val="nil"/>
          <w:insideH w:val="single" w:sz="4" w:space="0" w:color="434039"/>
          <w:insideV w:val="nil"/>
        </w:tcBorders>
        <w:shd w:val="clear" w:color="auto" w:fill="434039"/>
      </w:tcPr>
    </w:tblStylePr>
    <w:tblStylePr w:type="lastCol">
      <w:rPr>
        <w:color w:val="FFFFFF"/>
      </w:rPr>
      <w:tblPr/>
      <w:tcPr>
        <w:tcBorders>
          <w:top w:val="nil"/>
          <w:left w:val="nil"/>
          <w:bottom w:val="nil"/>
          <w:right w:val="nil"/>
          <w:insideH w:val="nil"/>
          <w:insideV w:val="nil"/>
        </w:tcBorders>
        <w:shd w:val="clear" w:color="auto" w:fill="434039"/>
      </w:tcPr>
    </w:tblStylePr>
    <w:tblStylePr w:type="band1Vert">
      <w:tblPr/>
      <w:tcPr>
        <w:shd w:val="clear" w:color="auto" w:fill="C7C4BD"/>
      </w:tcPr>
    </w:tblStylePr>
    <w:tblStylePr w:type="band1Horz">
      <w:tblPr/>
      <w:tcPr>
        <w:shd w:val="clear" w:color="auto" w:fill="BAB5AD"/>
      </w:tcPr>
    </w:tblStylePr>
    <w:tblStylePr w:type="neCell">
      <w:rPr>
        <w:color w:val="000000"/>
      </w:rPr>
    </w:tblStylePr>
    <w:tblStylePr w:type="nwCell">
      <w:rPr>
        <w:color w:val="000000"/>
      </w:rPr>
    </w:tblStylePr>
  </w:style>
  <w:style w:type="table" w:styleId="Frgadskuggning-dekorfrg6">
    <w:name w:val="Colorful Shading Accent 6"/>
    <w:basedOn w:val="Normaltabell"/>
    <w:uiPriority w:val="71"/>
    <w:semiHidden/>
    <w:unhideWhenUsed/>
    <w:rsid w:val="00573DFD"/>
    <w:rPr>
      <w:color w:val="000000"/>
    </w:rPr>
    <w:tblPr>
      <w:tblStyleRowBandSize w:val="1"/>
      <w:tblStyleColBandSize w:val="1"/>
      <w:tblBorders>
        <w:top w:val="single" w:sz="24" w:space="0" w:color="716B5F"/>
        <w:left w:val="single" w:sz="4" w:space="0" w:color="E0E7EE"/>
        <w:bottom w:val="single" w:sz="4" w:space="0" w:color="E0E7EE"/>
        <w:right w:val="single" w:sz="4" w:space="0" w:color="E0E7EE"/>
        <w:insideH w:val="single" w:sz="4" w:space="0" w:color="FFFFFF"/>
        <w:insideV w:val="single" w:sz="4" w:space="0" w:color="FFFFFF"/>
      </w:tblBorders>
    </w:tblPr>
    <w:tcPr>
      <w:shd w:val="clear" w:color="auto" w:fill="FBFCFD"/>
    </w:tcPr>
    <w:tblStylePr w:type="firstRow">
      <w:rPr>
        <w:b/>
        <w:bCs/>
      </w:rPr>
      <w:tblPr/>
      <w:tcPr>
        <w:tcBorders>
          <w:top w:val="nil"/>
          <w:left w:val="nil"/>
          <w:bottom w:val="single" w:sz="24" w:space="0" w:color="716B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88AAC"/>
      </w:tcPr>
    </w:tblStylePr>
    <w:tblStylePr w:type="firstCol">
      <w:rPr>
        <w:color w:val="FFFFFF"/>
      </w:rPr>
      <w:tblPr/>
      <w:tcPr>
        <w:tcBorders>
          <w:top w:val="nil"/>
          <w:left w:val="nil"/>
          <w:bottom w:val="nil"/>
          <w:right w:val="nil"/>
          <w:insideH w:val="single" w:sz="4" w:space="0" w:color="688AAC"/>
          <w:insideV w:val="nil"/>
        </w:tcBorders>
        <w:shd w:val="clear" w:color="auto" w:fill="688AAC"/>
      </w:tcPr>
    </w:tblStylePr>
    <w:tblStylePr w:type="lastCol">
      <w:rPr>
        <w:color w:val="FFFFFF"/>
      </w:rPr>
      <w:tblPr/>
      <w:tcPr>
        <w:tcBorders>
          <w:top w:val="nil"/>
          <w:left w:val="nil"/>
          <w:bottom w:val="nil"/>
          <w:right w:val="nil"/>
          <w:insideH w:val="nil"/>
          <w:insideV w:val="nil"/>
        </w:tcBorders>
        <w:shd w:val="clear" w:color="auto" w:fill="688AAC"/>
      </w:tcPr>
    </w:tblStylePr>
    <w:tblStylePr w:type="band1Vert">
      <w:tblPr/>
      <w:tcPr>
        <w:shd w:val="clear" w:color="auto" w:fill="F2F5F8"/>
      </w:tcPr>
    </w:tblStylePr>
    <w:tblStylePr w:type="band1Horz">
      <w:tblPr/>
      <w:tcPr>
        <w:shd w:val="clear" w:color="auto" w:fill="EFF2F6"/>
      </w:tcPr>
    </w:tblStylePr>
    <w:tblStylePr w:type="neCell">
      <w:rPr>
        <w:color w:val="000000"/>
      </w:rPr>
    </w:tblStylePr>
    <w:tblStylePr w:type="nwCell">
      <w:rPr>
        <w:color w:val="000000"/>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rgatrutnt-dekorfrg1">
    <w:name w:val="Colorful Grid Accent 1"/>
    <w:basedOn w:val="Normaltabell"/>
    <w:uiPriority w:val="73"/>
    <w:semiHidden/>
    <w:unhideWhenUsed/>
    <w:rsid w:val="00573DFD"/>
    <w:rPr>
      <w:color w:val="000000"/>
    </w:rPr>
    <w:tblPr>
      <w:tblStyleRowBandSize w:val="1"/>
      <w:tblStyleColBandSize w:val="1"/>
      <w:tblBorders>
        <w:insideH w:val="single" w:sz="4" w:space="0" w:color="FFFFFF"/>
      </w:tblBorders>
    </w:tblPr>
    <w:tcPr>
      <w:shd w:val="clear" w:color="auto" w:fill="C1D2EB"/>
    </w:tcPr>
    <w:tblStylePr w:type="firstRow">
      <w:rPr>
        <w:b/>
        <w:bCs/>
      </w:rPr>
      <w:tblPr/>
      <w:tcPr>
        <w:shd w:val="clear" w:color="auto" w:fill="85A6D7"/>
      </w:tcPr>
    </w:tblStylePr>
    <w:tblStylePr w:type="lastRow">
      <w:rPr>
        <w:b/>
        <w:bCs/>
        <w:color w:val="000000"/>
      </w:rPr>
      <w:tblPr/>
      <w:tcPr>
        <w:shd w:val="clear" w:color="auto" w:fill="85A6D7"/>
      </w:tcPr>
    </w:tblStylePr>
    <w:tblStylePr w:type="firstCol">
      <w:rPr>
        <w:color w:val="FFFFFF"/>
      </w:rPr>
      <w:tblPr/>
      <w:tcPr>
        <w:shd w:val="clear" w:color="auto" w:fill="13233B"/>
      </w:tcPr>
    </w:tblStylePr>
    <w:tblStylePr w:type="lastCol">
      <w:rPr>
        <w:color w:val="FFFFFF"/>
      </w:rPr>
      <w:tblPr/>
      <w:tcPr>
        <w:shd w:val="clear" w:color="auto" w:fill="13233B"/>
      </w:tcPr>
    </w:tblStylePr>
    <w:tblStylePr w:type="band1Vert">
      <w:tblPr/>
      <w:tcPr>
        <w:shd w:val="clear" w:color="auto" w:fill="6790CD"/>
      </w:tcPr>
    </w:tblStylePr>
    <w:tblStylePr w:type="band1Horz">
      <w:tblPr/>
      <w:tcPr>
        <w:shd w:val="clear" w:color="auto" w:fill="6790CD"/>
      </w:tcPr>
    </w:tblStylePr>
  </w:style>
  <w:style w:type="table" w:styleId="Frgatrutnt-dekorfrg2">
    <w:name w:val="Colorful Grid Accent 2"/>
    <w:basedOn w:val="Normaltabell"/>
    <w:uiPriority w:val="73"/>
    <w:semiHidden/>
    <w:unhideWhenUsed/>
    <w:rsid w:val="00573DFD"/>
    <w:rPr>
      <w:color w:val="000000"/>
    </w:rPr>
    <w:tblPr>
      <w:tblStyleRowBandSize w:val="1"/>
      <w:tblStyleColBandSize w:val="1"/>
      <w:tblBorders>
        <w:insideH w:val="single" w:sz="4" w:space="0" w:color="FFFFFF"/>
      </w:tblBorders>
    </w:tblPr>
    <w:tcPr>
      <w:shd w:val="clear" w:color="auto" w:fill="F8F8F7"/>
    </w:tcPr>
    <w:tblStylePr w:type="firstRow">
      <w:rPr>
        <w:b/>
        <w:bCs/>
      </w:rPr>
      <w:tblPr/>
      <w:tcPr>
        <w:shd w:val="clear" w:color="auto" w:fill="F2F1EF"/>
      </w:tcPr>
    </w:tblStylePr>
    <w:tblStylePr w:type="lastRow">
      <w:rPr>
        <w:b/>
        <w:bCs/>
        <w:color w:val="000000"/>
      </w:rPr>
      <w:tblPr/>
      <w:tcPr>
        <w:shd w:val="clear" w:color="auto" w:fill="F2F1EF"/>
      </w:tcPr>
    </w:tblStylePr>
    <w:tblStylePr w:type="firstCol">
      <w:rPr>
        <w:color w:val="FFFFFF"/>
      </w:rPr>
      <w:tblPr/>
      <w:tcPr>
        <w:shd w:val="clear" w:color="auto" w:fill="ACA79C"/>
      </w:tcPr>
    </w:tblStylePr>
    <w:tblStylePr w:type="lastCol">
      <w:rPr>
        <w:color w:val="FFFFFF"/>
      </w:rPr>
      <w:tblPr/>
      <w:tcPr>
        <w:shd w:val="clear" w:color="auto" w:fill="ACA79C"/>
      </w:tcPr>
    </w:tblStylePr>
    <w:tblStylePr w:type="band1Vert">
      <w:tblPr/>
      <w:tcPr>
        <w:shd w:val="clear" w:color="auto" w:fill="EFEEEC"/>
      </w:tcPr>
    </w:tblStylePr>
    <w:tblStylePr w:type="band1Horz">
      <w:tblPr/>
      <w:tcPr>
        <w:shd w:val="clear" w:color="auto" w:fill="EFEEEC"/>
      </w:tcPr>
    </w:tblStylePr>
  </w:style>
  <w:style w:type="table" w:styleId="Frgatrutnt-dekorfrg3">
    <w:name w:val="Colorful Grid Accent 3"/>
    <w:basedOn w:val="Normaltabell"/>
    <w:uiPriority w:val="73"/>
    <w:semiHidden/>
    <w:unhideWhenUsed/>
    <w:rsid w:val="00573DFD"/>
    <w:rPr>
      <w:color w:val="000000"/>
    </w:rPr>
    <w:tblPr>
      <w:tblStyleRowBandSize w:val="1"/>
      <w:tblStyleColBandSize w:val="1"/>
      <w:tblBorders>
        <w:insideH w:val="single" w:sz="4" w:space="0" w:color="FFFFFF"/>
      </w:tblBorders>
    </w:tblPr>
    <w:tcPr>
      <w:shd w:val="clear" w:color="auto" w:fill="D7E2ED"/>
    </w:tcPr>
    <w:tblStylePr w:type="firstRow">
      <w:rPr>
        <w:b/>
        <w:bCs/>
      </w:rPr>
      <w:tblPr/>
      <w:tcPr>
        <w:shd w:val="clear" w:color="auto" w:fill="B0C6DB"/>
      </w:tcPr>
    </w:tblStylePr>
    <w:tblStylePr w:type="lastRow">
      <w:rPr>
        <w:b/>
        <w:bCs/>
        <w:color w:val="000000"/>
      </w:rPr>
      <w:tblPr/>
      <w:tcPr>
        <w:shd w:val="clear" w:color="auto" w:fill="B0C6DB"/>
      </w:tcPr>
    </w:tblStylePr>
    <w:tblStylePr w:type="firstCol">
      <w:rPr>
        <w:color w:val="FFFFFF"/>
      </w:rPr>
      <w:tblPr/>
      <w:tcPr>
        <w:shd w:val="clear" w:color="auto" w:fill="345472"/>
      </w:tcPr>
    </w:tblStylePr>
    <w:tblStylePr w:type="lastCol">
      <w:rPr>
        <w:color w:val="FFFFFF"/>
      </w:rPr>
      <w:tblPr/>
      <w:tcPr>
        <w:shd w:val="clear" w:color="auto" w:fill="345472"/>
      </w:tcPr>
    </w:tblStylePr>
    <w:tblStylePr w:type="band1Vert">
      <w:tblPr/>
      <w:tcPr>
        <w:shd w:val="clear" w:color="auto" w:fill="9CB8D2"/>
      </w:tcPr>
    </w:tblStylePr>
    <w:tblStylePr w:type="band1Horz">
      <w:tblPr/>
      <w:tcPr>
        <w:shd w:val="clear" w:color="auto" w:fill="9CB8D2"/>
      </w:tcPr>
    </w:tblStylePr>
  </w:style>
  <w:style w:type="table" w:styleId="Frgatrutnt-dekorfrg4">
    <w:name w:val="Colorful Grid Accent 4"/>
    <w:basedOn w:val="Normaltabell"/>
    <w:uiPriority w:val="73"/>
    <w:semiHidden/>
    <w:unhideWhenUsed/>
    <w:rsid w:val="00573DFD"/>
    <w:rPr>
      <w:color w:val="000000"/>
    </w:rPr>
    <w:tblPr>
      <w:tblStyleRowBandSize w:val="1"/>
      <w:tblStyleColBandSize w:val="1"/>
      <w:tblBorders>
        <w:insideH w:val="single" w:sz="4" w:space="0" w:color="FFFFFF"/>
      </w:tblBorders>
    </w:tblPr>
    <w:tcPr>
      <w:shd w:val="clear" w:color="auto" w:fill="EBF0F4"/>
    </w:tcPr>
    <w:tblStylePr w:type="firstRow">
      <w:rPr>
        <w:b/>
        <w:bCs/>
      </w:rPr>
      <w:tblPr/>
      <w:tcPr>
        <w:shd w:val="clear" w:color="auto" w:fill="D8E1E9"/>
      </w:tcPr>
    </w:tblStylePr>
    <w:tblStylePr w:type="lastRow">
      <w:rPr>
        <w:b/>
        <w:bCs/>
        <w:color w:val="000000"/>
      </w:rPr>
      <w:tblPr/>
      <w:tcPr>
        <w:shd w:val="clear" w:color="auto" w:fill="D8E1E9"/>
      </w:tcPr>
    </w:tblStylePr>
    <w:tblStylePr w:type="firstCol">
      <w:rPr>
        <w:color w:val="FFFFFF"/>
      </w:rPr>
      <w:tblPr/>
      <w:tcPr>
        <w:shd w:val="clear" w:color="auto" w:fill="6689A8"/>
      </w:tcPr>
    </w:tblStylePr>
    <w:tblStylePr w:type="lastCol">
      <w:rPr>
        <w:color w:val="FFFFFF"/>
      </w:rPr>
      <w:tblPr/>
      <w:tcPr>
        <w:shd w:val="clear" w:color="auto" w:fill="6689A8"/>
      </w:tcPr>
    </w:tblStylePr>
    <w:tblStylePr w:type="band1Vert">
      <w:tblPr/>
      <w:tcPr>
        <w:shd w:val="clear" w:color="auto" w:fill="CFDAE4"/>
      </w:tcPr>
    </w:tblStylePr>
    <w:tblStylePr w:type="band1Horz">
      <w:tblPr/>
      <w:tcPr>
        <w:shd w:val="clear" w:color="auto" w:fill="CFDAE4"/>
      </w:tcPr>
    </w:tblStylePr>
  </w:style>
  <w:style w:type="table" w:styleId="Frgatrutnt-dekorfrg5">
    <w:name w:val="Colorful Grid Accent 5"/>
    <w:basedOn w:val="Normaltabell"/>
    <w:uiPriority w:val="73"/>
    <w:semiHidden/>
    <w:unhideWhenUsed/>
    <w:rsid w:val="00573DFD"/>
    <w:rPr>
      <w:color w:val="000000"/>
    </w:rPr>
    <w:tblPr>
      <w:tblStyleRowBandSize w:val="1"/>
      <w:tblStyleColBandSize w:val="1"/>
      <w:tblBorders>
        <w:insideH w:val="single" w:sz="4" w:space="0" w:color="FFFFFF"/>
      </w:tblBorders>
    </w:tblPr>
    <w:tcPr>
      <w:shd w:val="clear" w:color="auto" w:fill="E3E1DE"/>
    </w:tcPr>
    <w:tblStylePr w:type="firstRow">
      <w:rPr>
        <w:b/>
        <w:bCs/>
      </w:rPr>
      <w:tblPr/>
      <w:tcPr>
        <w:shd w:val="clear" w:color="auto" w:fill="C7C4BD"/>
      </w:tcPr>
    </w:tblStylePr>
    <w:tblStylePr w:type="lastRow">
      <w:rPr>
        <w:b/>
        <w:bCs/>
        <w:color w:val="000000"/>
      </w:rPr>
      <w:tblPr/>
      <w:tcPr>
        <w:shd w:val="clear" w:color="auto" w:fill="C7C4BD"/>
      </w:tcPr>
    </w:tblStylePr>
    <w:tblStylePr w:type="firstCol">
      <w:rPr>
        <w:color w:val="FFFFFF"/>
      </w:rPr>
      <w:tblPr/>
      <w:tcPr>
        <w:shd w:val="clear" w:color="auto" w:fill="545047"/>
      </w:tcPr>
    </w:tblStylePr>
    <w:tblStylePr w:type="lastCol">
      <w:rPr>
        <w:color w:val="FFFFFF"/>
      </w:rPr>
      <w:tblPr/>
      <w:tcPr>
        <w:shd w:val="clear" w:color="auto" w:fill="545047"/>
      </w:tcPr>
    </w:tblStylePr>
    <w:tblStylePr w:type="band1Vert">
      <w:tblPr/>
      <w:tcPr>
        <w:shd w:val="clear" w:color="auto" w:fill="BAB5AD"/>
      </w:tcPr>
    </w:tblStylePr>
    <w:tblStylePr w:type="band1Horz">
      <w:tblPr/>
      <w:tcPr>
        <w:shd w:val="clear" w:color="auto" w:fill="BAB5AD"/>
      </w:tcPr>
    </w:tblStylePr>
  </w:style>
  <w:style w:type="table" w:styleId="Frgatrutnt-dekorfrg6">
    <w:name w:val="Colorful Grid Accent 6"/>
    <w:basedOn w:val="Normaltabell"/>
    <w:uiPriority w:val="73"/>
    <w:semiHidden/>
    <w:unhideWhenUsed/>
    <w:rsid w:val="00573DFD"/>
    <w:rPr>
      <w:color w:val="000000"/>
    </w:rPr>
    <w:tblPr>
      <w:tblStyleRowBandSize w:val="1"/>
      <w:tblStyleColBandSize w:val="1"/>
      <w:tblBorders>
        <w:insideH w:val="single" w:sz="4" w:space="0" w:color="FFFFFF"/>
      </w:tblBorders>
    </w:tblPr>
    <w:tcPr>
      <w:shd w:val="clear" w:color="auto" w:fill="F8FAFB"/>
    </w:tcPr>
    <w:tblStylePr w:type="firstRow">
      <w:rPr>
        <w:b/>
        <w:bCs/>
      </w:rPr>
      <w:tblPr/>
      <w:tcPr>
        <w:shd w:val="clear" w:color="auto" w:fill="F2F5F8"/>
      </w:tcPr>
    </w:tblStylePr>
    <w:tblStylePr w:type="lastRow">
      <w:rPr>
        <w:b/>
        <w:bCs/>
        <w:color w:val="000000"/>
      </w:rPr>
      <w:tblPr/>
      <w:tcPr>
        <w:shd w:val="clear" w:color="auto" w:fill="F2F5F8"/>
      </w:tcPr>
    </w:tblStylePr>
    <w:tblStylePr w:type="firstCol">
      <w:rPr>
        <w:color w:val="FFFFFF"/>
      </w:rPr>
      <w:tblPr/>
      <w:tcPr>
        <w:shd w:val="clear" w:color="auto" w:fill="95ACC5"/>
      </w:tcPr>
    </w:tblStylePr>
    <w:tblStylePr w:type="lastCol">
      <w:rPr>
        <w:color w:val="FFFFFF"/>
      </w:rPr>
      <w:tblPr/>
      <w:tcPr>
        <w:shd w:val="clear" w:color="auto" w:fill="95ACC5"/>
      </w:tcPr>
    </w:tblStylePr>
    <w:tblStylePr w:type="band1Vert">
      <w:tblPr/>
      <w:tcPr>
        <w:shd w:val="clear" w:color="auto" w:fill="EFF2F6"/>
      </w:tcPr>
    </w:tblStylePr>
    <w:tblStylePr w:type="band1Horz">
      <w:tblPr/>
      <w:tcPr>
        <w:shd w:val="clear" w:color="auto" w:fill="EFF2F6"/>
      </w:tcPr>
    </w:tblStylePr>
  </w:style>
  <w:style w:type="character" w:customStyle="1" w:styleId="Hashtagg">
    <w:name w:val="Hashtagg"/>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link w:val="HTML-adress"/>
    <w:uiPriority w:val="99"/>
    <w:semiHidden/>
    <w:rsid w:val="00573DFD"/>
    <w:rPr>
      <w:i/>
      <w:iCs/>
    </w:rPr>
  </w:style>
  <w:style w:type="character" w:styleId="HTML-akronym">
    <w:name w:val="HTML Acronym"/>
    <w:uiPriority w:val="99"/>
    <w:semiHidden/>
    <w:unhideWhenUsed/>
    <w:rsid w:val="00573DFD"/>
    <w:rPr>
      <w:noProof w:val="0"/>
    </w:rPr>
  </w:style>
  <w:style w:type="character" w:styleId="HTML-citat">
    <w:name w:val="HTML Cite"/>
    <w:uiPriority w:val="99"/>
    <w:semiHidden/>
    <w:unhideWhenUsed/>
    <w:rsid w:val="00573DFD"/>
    <w:rPr>
      <w:i/>
      <w:iCs/>
      <w:noProof w:val="0"/>
    </w:rPr>
  </w:style>
  <w:style w:type="character" w:styleId="HTML-definition">
    <w:name w:val="HTML Definition"/>
    <w:uiPriority w:val="99"/>
    <w:semiHidden/>
    <w:unhideWhenUsed/>
    <w:rsid w:val="00573DFD"/>
    <w:rPr>
      <w:i/>
      <w:iCs/>
      <w:noProof w:val="0"/>
    </w:rPr>
  </w:style>
  <w:style w:type="character" w:styleId="HTML-exempel">
    <w:name w:val="HTML Sample"/>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link w:val="HTML-frformaterad"/>
    <w:uiPriority w:val="99"/>
    <w:semiHidden/>
    <w:rsid w:val="00573DFD"/>
    <w:rPr>
      <w:rFonts w:ascii="Consolas" w:hAnsi="Consolas"/>
      <w:sz w:val="20"/>
      <w:szCs w:val="20"/>
    </w:rPr>
  </w:style>
  <w:style w:type="character" w:styleId="HTML-kod">
    <w:name w:val="HTML Code"/>
    <w:uiPriority w:val="99"/>
    <w:semiHidden/>
    <w:unhideWhenUsed/>
    <w:rsid w:val="00573DFD"/>
    <w:rPr>
      <w:rFonts w:ascii="Consolas" w:hAnsi="Consolas"/>
      <w:noProof w:val="0"/>
      <w:sz w:val="20"/>
      <w:szCs w:val="20"/>
    </w:rPr>
  </w:style>
  <w:style w:type="character" w:styleId="HTML-skrivmaskin">
    <w:name w:val="HTML Typewriter"/>
    <w:uiPriority w:val="99"/>
    <w:semiHidden/>
    <w:unhideWhenUsed/>
    <w:rsid w:val="00573DFD"/>
    <w:rPr>
      <w:rFonts w:ascii="Consolas" w:hAnsi="Consolas"/>
      <w:noProof w:val="0"/>
      <w:sz w:val="20"/>
      <w:szCs w:val="20"/>
    </w:rPr>
  </w:style>
  <w:style w:type="character" w:styleId="HTML-tangentbord">
    <w:name w:val="HTML Keyboard"/>
    <w:uiPriority w:val="99"/>
    <w:semiHidden/>
    <w:unhideWhenUsed/>
    <w:rsid w:val="00573DFD"/>
    <w:rPr>
      <w:rFonts w:ascii="Consolas" w:hAnsi="Consolas"/>
      <w:noProof w:val="0"/>
      <w:sz w:val="20"/>
      <w:szCs w:val="20"/>
    </w:rPr>
  </w:style>
  <w:style w:type="character" w:styleId="HTML-variabel">
    <w:name w:val="HTML Variable"/>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Arial" w:eastAsia="Times New Roman" w:hAnsi="Arial"/>
      <w:b/>
      <w:bCs/>
    </w:rPr>
  </w:style>
  <w:style w:type="paragraph" w:styleId="Indragetstycke">
    <w:name w:val="Block Text"/>
    <w:basedOn w:val="Normal"/>
    <w:uiPriority w:val="99"/>
    <w:semiHidden/>
    <w:unhideWhenUsed/>
    <w:rsid w:val="00573DFD"/>
    <w:pPr>
      <w:pBdr>
        <w:top w:val="single" w:sz="2" w:space="10" w:color="1A3050"/>
        <w:left w:val="single" w:sz="2" w:space="10" w:color="1A3050"/>
        <w:bottom w:val="single" w:sz="2" w:space="10" w:color="1A3050"/>
        <w:right w:val="single" w:sz="2" w:space="10" w:color="1A3050"/>
      </w:pBdr>
      <w:ind w:left="1152" w:right="1152"/>
    </w:pPr>
    <w:rPr>
      <w:rFonts w:eastAsia="Times New Roman"/>
      <w:i/>
      <w:iCs/>
      <w:color w:val="1A3050"/>
    </w:rPr>
  </w:style>
  <w:style w:type="paragraph" w:styleId="Ingetavstnd">
    <w:name w:val="No Spacing"/>
    <w:uiPriority w:val="1"/>
    <w:semiHidden/>
    <w:qFormat/>
    <w:rsid w:val="00573DFD"/>
    <w:rPr>
      <w:sz w:val="25"/>
      <w:szCs w:val="25"/>
      <w:lang w:eastAsia="en-US"/>
    </w:r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link w:val="Kommentarer"/>
    <w:uiPriority w:val="99"/>
    <w:semiHidden/>
    <w:rsid w:val="00573DFD"/>
    <w:rPr>
      <w:sz w:val="20"/>
      <w:szCs w:val="20"/>
    </w:rPr>
  </w:style>
  <w:style w:type="character" w:styleId="Kommentarsreferens">
    <w:name w:val="annotation reference"/>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ell1ljusdekorfrg1">
    <w:name w:val="List Table 1 Light Accent 1"/>
    <w:basedOn w:val="Normaltabell"/>
    <w:uiPriority w:val="46"/>
    <w:rsid w:val="00573DFD"/>
    <w:tblPr>
      <w:tblStyleRowBandSize w:val="1"/>
      <w:tblStyleColBandSize w:val="1"/>
    </w:tblPr>
    <w:tblStylePr w:type="firstRow">
      <w:rPr>
        <w:b/>
        <w:bCs/>
      </w:rPr>
      <w:tblPr/>
      <w:tcPr>
        <w:tcBorders>
          <w:bottom w:val="single" w:sz="4" w:space="0" w:color="4779C3"/>
        </w:tcBorders>
      </w:tcPr>
    </w:tblStylePr>
    <w:tblStylePr w:type="lastRow">
      <w:rPr>
        <w:b/>
        <w:bCs/>
      </w:rPr>
      <w:tblPr/>
      <w:tcPr>
        <w:tcBorders>
          <w:top w:val="single" w:sz="4" w:space="0" w:color="4779C3"/>
        </w:tcBorders>
      </w:tcPr>
    </w:tblStylePr>
    <w:tblStylePr w:type="firstCol">
      <w:rPr>
        <w:b/>
        <w:bCs/>
      </w:rPr>
    </w:tblStylePr>
    <w:tblStylePr w:type="lastCol">
      <w:rPr>
        <w:b/>
        <w:bCs/>
      </w:rPr>
    </w:tblStylePr>
    <w:tblStylePr w:type="band1Vert">
      <w:tblPr/>
      <w:tcPr>
        <w:shd w:val="clear" w:color="auto" w:fill="C1D2EB"/>
      </w:tcPr>
    </w:tblStylePr>
    <w:tblStylePr w:type="band1Horz">
      <w:tblPr/>
      <w:tcPr>
        <w:shd w:val="clear" w:color="auto" w:fill="C1D2EB"/>
      </w:tcPr>
    </w:tblStylePr>
  </w:style>
  <w:style w:type="table" w:styleId="Listtabell1ljusdekorfrg2">
    <w:name w:val="List Table 1 Light Accent 2"/>
    <w:basedOn w:val="Normaltabell"/>
    <w:uiPriority w:val="46"/>
    <w:rsid w:val="00573DFD"/>
    <w:tblPr>
      <w:tblStyleRowBandSize w:val="1"/>
      <w:tblStyleColBandSize w:val="1"/>
    </w:tblPr>
    <w:tblStylePr w:type="firstRow">
      <w:rPr>
        <w:b/>
        <w:bCs/>
      </w:rPr>
      <w:tblPr/>
      <w:tcPr>
        <w:tcBorders>
          <w:bottom w:val="single" w:sz="4" w:space="0" w:color="EBEAE8"/>
        </w:tcBorders>
      </w:tcPr>
    </w:tblStylePr>
    <w:tblStylePr w:type="lastRow">
      <w:rPr>
        <w:b/>
        <w:bCs/>
      </w:rPr>
      <w:tblPr/>
      <w:tcPr>
        <w:tcBorders>
          <w:top w:val="single" w:sz="4" w:space="0" w:color="EBEAE8"/>
        </w:tcBorders>
      </w:tcPr>
    </w:tblStylePr>
    <w:tblStylePr w:type="firstCol">
      <w:rPr>
        <w:b/>
        <w:bCs/>
      </w:rPr>
    </w:tblStylePr>
    <w:tblStylePr w:type="lastCol">
      <w:rPr>
        <w:b/>
        <w:bCs/>
      </w:rPr>
    </w:tblStylePr>
    <w:tblStylePr w:type="band1Vert">
      <w:tblPr/>
      <w:tcPr>
        <w:shd w:val="clear" w:color="auto" w:fill="F8F8F7"/>
      </w:tcPr>
    </w:tblStylePr>
    <w:tblStylePr w:type="band1Horz">
      <w:tblPr/>
      <w:tcPr>
        <w:shd w:val="clear" w:color="auto" w:fill="F8F8F7"/>
      </w:tcPr>
    </w:tblStylePr>
  </w:style>
  <w:style w:type="table" w:styleId="Listtabell1ljusdekorfrg3">
    <w:name w:val="List Table 1 Light Accent 3"/>
    <w:basedOn w:val="Normaltabell"/>
    <w:uiPriority w:val="46"/>
    <w:rsid w:val="00573DFD"/>
    <w:tblPr>
      <w:tblStyleRowBandSize w:val="1"/>
      <w:tblStyleColBandSize w:val="1"/>
    </w:tblPr>
    <w:tblStylePr w:type="firstRow">
      <w:rPr>
        <w:b/>
        <w:bCs/>
      </w:rPr>
      <w:tblPr/>
      <w:tcPr>
        <w:tcBorders>
          <w:bottom w:val="single" w:sz="4" w:space="0" w:color="88A9C9"/>
        </w:tcBorders>
      </w:tcPr>
    </w:tblStylePr>
    <w:tblStylePr w:type="lastRow">
      <w:rPr>
        <w:b/>
        <w:bCs/>
      </w:rPr>
      <w:tblPr/>
      <w:tcPr>
        <w:tcBorders>
          <w:top w:val="single" w:sz="4" w:space="0" w:color="88A9C9"/>
        </w:tcBorders>
      </w:tcPr>
    </w:tblStylePr>
    <w:tblStylePr w:type="firstCol">
      <w:rPr>
        <w:b/>
        <w:bCs/>
      </w:rPr>
    </w:tblStylePr>
    <w:tblStylePr w:type="lastCol">
      <w:rPr>
        <w:b/>
        <w:bCs/>
      </w:rPr>
    </w:tblStylePr>
    <w:tblStylePr w:type="band1Vert">
      <w:tblPr/>
      <w:tcPr>
        <w:shd w:val="clear" w:color="auto" w:fill="D7E2ED"/>
      </w:tcPr>
    </w:tblStylePr>
    <w:tblStylePr w:type="band1Horz">
      <w:tblPr/>
      <w:tcPr>
        <w:shd w:val="clear" w:color="auto" w:fill="D7E2ED"/>
      </w:tcPr>
    </w:tblStylePr>
  </w:style>
  <w:style w:type="table" w:styleId="Listtabell1ljusdekorfrg4">
    <w:name w:val="List Table 1 Light Accent 4"/>
    <w:basedOn w:val="Normaltabell"/>
    <w:uiPriority w:val="46"/>
    <w:rsid w:val="00573DFD"/>
    <w:tblPr>
      <w:tblStyleRowBandSize w:val="1"/>
      <w:tblStyleColBandSize w:val="1"/>
    </w:tblPr>
    <w:tblStylePr w:type="firstRow">
      <w:rPr>
        <w:b/>
        <w:bCs/>
      </w:rPr>
      <w:tblPr/>
      <w:tcPr>
        <w:tcBorders>
          <w:bottom w:val="single" w:sz="4" w:space="0" w:color="C5D3DE"/>
        </w:tcBorders>
      </w:tcPr>
    </w:tblStylePr>
    <w:tblStylePr w:type="lastRow">
      <w:rPr>
        <w:b/>
        <w:bCs/>
      </w:rPr>
      <w:tblPr/>
      <w:tcPr>
        <w:tcBorders>
          <w:top w:val="single" w:sz="4" w:space="0" w:color="C5D3DE"/>
        </w:tcBorders>
      </w:tcPr>
    </w:tblStylePr>
    <w:tblStylePr w:type="firstCol">
      <w:rPr>
        <w:b/>
        <w:bCs/>
      </w:rPr>
    </w:tblStylePr>
    <w:tblStylePr w:type="lastCol">
      <w:rPr>
        <w:b/>
        <w:bCs/>
      </w:rPr>
    </w:tblStylePr>
    <w:tblStylePr w:type="band1Vert">
      <w:tblPr/>
      <w:tcPr>
        <w:shd w:val="clear" w:color="auto" w:fill="EBF0F4"/>
      </w:tcPr>
    </w:tblStylePr>
    <w:tblStylePr w:type="band1Horz">
      <w:tblPr/>
      <w:tcPr>
        <w:shd w:val="clear" w:color="auto" w:fill="EBF0F4"/>
      </w:tcPr>
    </w:tblStylePr>
  </w:style>
  <w:style w:type="table" w:styleId="Listtabell1ljusdekorfrg5">
    <w:name w:val="List Table 1 Light Accent 5"/>
    <w:basedOn w:val="Normaltabell"/>
    <w:uiPriority w:val="46"/>
    <w:rsid w:val="00573DFD"/>
    <w:tblPr>
      <w:tblStyleRowBandSize w:val="1"/>
      <w:tblStyleColBandSize w:val="1"/>
    </w:tblPr>
    <w:tblStylePr w:type="firstRow">
      <w:rPr>
        <w:b/>
        <w:bCs/>
      </w:rPr>
      <w:tblPr/>
      <w:tcPr>
        <w:tcBorders>
          <w:bottom w:val="single" w:sz="4" w:space="0" w:color="ACA69C"/>
        </w:tcBorders>
      </w:tcPr>
    </w:tblStylePr>
    <w:tblStylePr w:type="lastRow">
      <w:rPr>
        <w:b/>
        <w:bCs/>
      </w:rPr>
      <w:tblPr/>
      <w:tcPr>
        <w:tcBorders>
          <w:top w:val="single" w:sz="4" w:space="0" w:color="ACA69C"/>
        </w:tcBorders>
      </w:tcPr>
    </w:tblStylePr>
    <w:tblStylePr w:type="firstCol">
      <w:rPr>
        <w:b/>
        <w:bCs/>
      </w:rPr>
    </w:tblStylePr>
    <w:tblStylePr w:type="lastCol">
      <w:rPr>
        <w:b/>
        <w:bCs/>
      </w:rPr>
    </w:tblStylePr>
    <w:tblStylePr w:type="band1Vert">
      <w:tblPr/>
      <w:tcPr>
        <w:shd w:val="clear" w:color="auto" w:fill="E3E1DE"/>
      </w:tcPr>
    </w:tblStylePr>
    <w:tblStylePr w:type="band1Horz">
      <w:tblPr/>
      <w:tcPr>
        <w:shd w:val="clear" w:color="auto" w:fill="E3E1DE"/>
      </w:tcPr>
    </w:tblStylePr>
  </w:style>
  <w:style w:type="table" w:styleId="Listtabell1ljusdekorfrg6">
    <w:name w:val="List Table 1 Light Accent 6"/>
    <w:basedOn w:val="Normaltabell"/>
    <w:uiPriority w:val="46"/>
    <w:rsid w:val="00573DFD"/>
    <w:tblPr>
      <w:tblStyleRowBandSize w:val="1"/>
      <w:tblStyleColBandSize w:val="1"/>
    </w:tblPr>
    <w:tblStylePr w:type="firstRow">
      <w:rPr>
        <w:b/>
        <w:bCs/>
      </w:rPr>
      <w:tblPr/>
      <w:tcPr>
        <w:tcBorders>
          <w:bottom w:val="single" w:sz="4" w:space="0" w:color="ECF0F4"/>
        </w:tcBorders>
      </w:tcPr>
    </w:tblStylePr>
    <w:tblStylePr w:type="lastRow">
      <w:rPr>
        <w:b/>
        <w:bCs/>
      </w:rPr>
      <w:tblPr/>
      <w:tcPr>
        <w:tcBorders>
          <w:top w:val="single" w:sz="4" w:space="0" w:color="ECF0F4"/>
        </w:tcBorders>
      </w:tcPr>
    </w:tblStylePr>
    <w:tblStylePr w:type="firstCol">
      <w:rPr>
        <w:b/>
        <w:bCs/>
      </w:rPr>
    </w:tblStylePr>
    <w:tblStylePr w:type="lastCol">
      <w:rPr>
        <w:b/>
        <w:bCs/>
      </w:rPr>
    </w:tblStylePr>
    <w:tblStylePr w:type="band1Vert">
      <w:tblPr/>
      <w:tcPr>
        <w:shd w:val="clear" w:color="auto" w:fill="F8FAFB"/>
      </w:tcPr>
    </w:tblStylePr>
    <w:tblStylePr w:type="band1Horz">
      <w:tblPr/>
      <w:tcPr>
        <w:shd w:val="clear" w:color="auto" w:fill="F8FAFB"/>
      </w:tcPr>
    </w:tblStylePr>
  </w:style>
  <w:style w:type="table" w:styleId="Listtabell2">
    <w:name w:val="List Table 2"/>
    <w:basedOn w:val="Normaltabell"/>
    <w:uiPriority w:val="47"/>
    <w:rsid w:val="00573DFD"/>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ell2dekorfrg1">
    <w:name w:val="List Table 2 Accent 1"/>
    <w:basedOn w:val="Normaltabell"/>
    <w:uiPriority w:val="47"/>
    <w:rsid w:val="00573DFD"/>
    <w:tblPr>
      <w:tblStyleRowBandSize w:val="1"/>
      <w:tblStyleColBandSize w:val="1"/>
      <w:tblBorders>
        <w:top w:val="single" w:sz="4" w:space="0" w:color="4779C3"/>
        <w:bottom w:val="single" w:sz="4" w:space="0" w:color="4779C3"/>
        <w:insideH w:val="single" w:sz="4" w:space="0" w:color="4779C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cPr>
    </w:tblStylePr>
    <w:tblStylePr w:type="band1Horz">
      <w:tblPr/>
      <w:tcPr>
        <w:shd w:val="clear" w:color="auto" w:fill="C1D2EB"/>
      </w:tcPr>
    </w:tblStylePr>
  </w:style>
  <w:style w:type="table" w:styleId="Listtabell2dekorfrg2">
    <w:name w:val="List Table 2 Accent 2"/>
    <w:basedOn w:val="Normaltabell"/>
    <w:uiPriority w:val="47"/>
    <w:rsid w:val="00573DFD"/>
    <w:tblPr>
      <w:tblStyleRowBandSize w:val="1"/>
      <w:tblStyleColBandSize w:val="1"/>
      <w:tblBorders>
        <w:top w:val="single" w:sz="4" w:space="0" w:color="EBEAE8"/>
        <w:bottom w:val="single" w:sz="4" w:space="0" w:color="EBEAE8"/>
        <w:insideH w:val="single" w:sz="4" w:space="0" w:color="EBEAE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cPr>
    </w:tblStylePr>
    <w:tblStylePr w:type="band1Horz">
      <w:tblPr/>
      <w:tcPr>
        <w:shd w:val="clear" w:color="auto" w:fill="F8F8F7"/>
      </w:tcPr>
    </w:tblStylePr>
  </w:style>
  <w:style w:type="table" w:styleId="Listtabell2dekorfrg3">
    <w:name w:val="List Table 2 Accent 3"/>
    <w:basedOn w:val="Normaltabell"/>
    <w:uiPriority w:val="47"/>
    <w:rsid w:val="00573DFD"/>
    <w:tblPr>
      <w:tblStyleRowBandSize w:val="1"/>
      <w:tblStyleColBandSize w:val="1"/>
      <w:tblBorders>
        <w:top w:val="single" w:sz="4" w:space="0" w:color="88A9C9"/>
        <w:bottom w:val="single" w:sz="4" w:space="0" w:color="88A9C9"/>
        <w:insideH w:val="single" w:sz="4" w:space="0" w:color="88A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cPr>
    </w:tblStylePr>
    <w:tblStylePr w:type="band1Horz">
      <w:tblPr/>
      <w:tcPr>
        <w:shd w:val="clear" w:color="auto" w:fill="D7E2ED"/>
      </w:tcPr>
    </w:tblStylePr>
  </w:style>
  <w:style w:type="table" w:styleId="Listtabell2dekorfrg4">
    <w:name w:val="List Table 2 Accent 4"/>
    <w:basedOn w:val="Normaltabell"/>
    <w:uiPriority w:val="47"/>
    <w:rsid w:val="00573DFD"/>
    <w:tblPr>
      <w:tblStyleRowBandSize w:val="1"/>
      <w:tblStyleColBandSize w:val="1"/>
      <w:tblBorders>
        <w:top w:val="single" w:sz="4" w:space="0" w:color="C5D3DE"/>
        <w:bottom w:val="single" w:sz="4" w:space="0" w:color="C5D3DE"/>
        <w:insideH w:val="single" w:sz="4" w:space="0" w:color="C5D3D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cPr>
    </w:tblStylePr>
    <w:tblStylePr w:type="band1Horz">
      <w:tblPr/>
      <w:tcPr>
        <w:shd w:val="clear" w:color="auto" w:fill="EBF0F4"/>
      </w:tcPr>
    </w:tblStylePr>
  </w:style>
  <w:style w:type="table" w:styleId="Listtabell2dekorfrg5">
    <w:name w:val="List Table 2 Accent 5"/>
    <w:basedOn w:val="Normaltabell"/>
    <w:uiPriority w:val="47"/>
    <w:rsid w:val="00573DFD"/>
    <w:tblPr>
      <w:tblStyleRowBandSize w:val="1"/>
      <w:tblStyleColBandSize w:val="1"/>
      <w:tblBorders>
        <w:top w:val="single" w:sz="4" w:space="0" w:color="ACA69C"/>
        <w:bottom w:val="single" w:sz="4" w:space="0" w:color="ACA69C"/>
        <w:insideH w:val="single" w:sz="4" w:space="0" w:color="ACA69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cPr>
    </w:tblStylePr>
    <w:tblStylePr w:type="band1Horz">
      <w:tblPr/>
      <w:tcPr>
        <w:shd w:val="clear" w:color="auto" w:fill="E3E1DE"/>
      </w:tcPr>
    </w:tblStylePr>
  </w:style>
  <w:style w:type="table" w:styleId="Listtabell2dekorfrg6">
    <w:name w:val="List Table 2 Accent 6"/>
    <w:basedOn w:val="Normaltabell"/>
    <w:uiPriority w:val="47"/>
    <w:rsid w:val="00573DFD"/>
    <w:tblPr>
      <w:tblStyleRowBandSize w:val="1"/>
      <w:tblStyleColBandSize w:val="1"/>
      <w:tblBorders>
        <w:top w:val="single" w:sz="4" w:space="0" w:color="ECF0F4"/>
        <w:bottom w:val="single" w:sz="4" w:space="0" w:color="ECF0F4"/>
        <w:insideH w:val="single" w:sz="4" w:space="0" w:color="ECF0F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cPr>
    </w:tblStylePr>
    <w:tblStylePr w:type="band1Horz">
      <w:tblPr/>
      <w:tcPr>
        <w:shd w:val="clear" w:color="auto" w:fill="F8FAFB"/>
      </w:tcPr>
    </w:tblStylePr>
  </w:style>
  <w:style w:type="table" w:styleId="Listtabell3">
    <w:name w:val="List Table 3"/>
    <w:basedOn w:val="Normaltabell"/>
    <w:uiPriority w:val="48"/>
    <w:rsid w:val="00573DFD"/>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ell3dekorfrg1">
    <w:name w:val="List Table 3 Accent 1"/>
    <w:basedOn w:val="Normaltabell"/>
    <w:uiPriority w:val="48"/>
    <w:rsid w:val="00573DFD"/>
    <w:tblPr>
      <w:tblStyleRowBandSize w:val="1"/>
      <w:tblStyleColBandSize w:val="1"/>
      <w:tblBorders>
        <w:top w:val="single" w:sz="4" w:space="0" w:color="1A3050"/>
        <w:left w:val="single" w:sz="4" w:space="0" w:color="1A3050"/>
        <w:bottom w:val="single" w:sz="4" w:space="0" w:color="1A3050"/>
        <w:right w:val="single" w:sz="4" w:space="0" w:color="1A3050"/>
      </w:tblBorders>
    </w:tblPr>
    <w:tblStylePr w:type="firstRow">
      <w:rPr>
        <w:b/>
        <w:bCs/>
        <w:color w:val="FFFFFF"/>
      </w:rPr>
      <w:tblPr/>
      <w:tcPr>
        <w:shd w:val="clear" w:color="auto" w:fill="1A3050"/>
      </w:tcPr>
    </w:tblStylePr>
    <w:tblStylePr w:type="lastRow">
      <w:rPr>
        <w:b/>
        <w:bCs/>
      </w:rPr>
      <w:tblPr/>
      <w:tcPr>
        <w:tcBorders>
          <w:top w:val="double" w:sz="4" w:space="0" w:color="1A305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A3050"/>
          <w:right w:val="single" w:sz="4" w:space="0" w:color="1A3050"/>
        </w:tcBorders>
      </w:tcPr>
    </w:tblStylePr>
    <w:tblStylePr w:type="band1Horz">
      <w:tblPr/>
      <w:tcPr>
        <w:tcBorders>
          <w:top w:val="single" w:sz="4" w:space="0" w:color="1A3050"/>
          <w:bottom w:val="single" w:sz="4" w:space="0" w:color="1A305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left w:val="nil"/>
        </w:tcBorders>
      </w:tcPr>
    </w:tblStylePr>
    <w:tblStylePr w:type="swCell">
      <w:tblPr/>
      <w:tcPr>
        <w:tcBorders>
          <w:top w:val="double" w:sz="4" w:space="0" w:color="1A3050"/>
          <w:right w:val="nil"/>
        </w:tcBorders>
      </w:tcPr>
    </w:tblStylePr>
  </w:style>
  <w:style w:type="table" w:styleId="Listtabell3dekorfrg2">
    <w:name w:val="List Table 3 Accent 2"/>
    <w:basedOn w:val="Normaltabell"/>
    <w:uiPriority w:val="48"/>
    <w:rsid w:val="00573DFD"/>
    <w:tblPr>
      <w:tblStyleRowBandSize w:val="1"/>
      <w:tblStyleColBandSize w:val="1"/>
      <w:tblBorders>
        <w:top w:val="single" w:sz="4" w:space="0" w:color="DFDDD9"/>
        <w:left w:val="single" w:sz="4" w:space="0" w:color="DFDDD9"/>
        <w:bottom w:val="single" w:sz="4" w:space="0" w:color="DFDDD9"/>
        <w:right w:val="single" w:sz="4" w:space="0" w:color="DFDDD9"/>
      </w:tblBorders>
    </w:tblPr>
    <w:tblStylePr w:type="firstRow">
      <w:rPr>
        <w:b/>
        <w:bCs/>
        <w:color w:val="FFFFFF"/>
      </w:rPr>
      <w:tblPr/>
      <w:tcPr>
        <w:shd w:val="clear" w:color="auto" w:fill="DFDDD9"/>
      </w:tcPr>
    </w:tblStylePr>
    <w:tblStylePr w:type="lastRow">
      <w:rPr>
        <w:b/>
        <w:bCs/>
      </w:rPr>
      <w:tblPr/>
      <w:tcPr>
        <w:tcBorders>
          <w:top w:val="double" w:sz="4" w:space="0" w:color="DFDDD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FDDD9"/>
          <w:right w:val="single" w:sz="4" w:space="0" w:color="DFDDD9"/>
        </w:tcBorders>
      </w:tcPr>
    </w:tblStylePr>
    <w:tblStylePr w:type="band1Horz">
      <w:tblPr/>
      <w:tcPr>
        <w:tcBorders>
          <w:top w:val="single" w:sz="4" w:space="0" w:color="DFDDD9"/>
          <w:bottom w:val="single" w:sz="4" w:space="0" w:color="DFDDD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left w:val="nil"/>
        </w:tcBorders>
      </w:tcPr>
    </w:tblStylePr>
    <w:tblStylePr w:type="swCell">
      <w:tblPr/>
      <w:tcPr>
        <w:tcBorders>
          <w:top w:val="double" w:sz="4" w:space="0" w:color="DFDDD9"/>
          <w:right w:val="nil"/>
        </w:tcBorders>
      </w:tcPr>
    </w:tblStylePr>
  </w:style>
  <w:style w:type="table" w:styleId="Listtabell3dekorfrg3">
    <w:name w:val="List Table 3 Accent 3"/>
    <w:basedOn w:val="Normaltabell"/>
    <w:uiPriority w:val="48"/>
    <w:rsid w:val="00573DFD"/>
    <w:tblPr>
      <w:tblStyleRowBandSize w:val="1"/>
      <w:tblStyleColBandSize w:val="1"/>
      <w:tblBorders>
        <w:top w:val="single" w:sz="4" w:space="0" w:color="467199"/>
        <w:left w:val="single" w:sz="4" w:space="0" w:color="467199"/>
        <w:bottom w:val="single" w:sz="4" w:space="0" w:color="467199"/>
        <w:right w:val="single" w:sz="4" w:space="0" w:color="467199"/>
      </w:tblBorders>
    </w:tblPr>
    <w:tblStylePr w:type="firstRow">
      <w:rPr>
        <w:b/>
        <w:bCs/>
        <w:color w:val="FFFFFF"/>
      </w:rPr>
      <w:tblPr/>
      <w:tcPr>
        <w:shd w:val="clear" w:color="auto" w:fill="467199"/>
      </w:tcPr>
    </w:tblStylePr>
    <w:tblStylePr w:type="lastRow">
      <w:rPr>
        <w:b/>
        <w:bCs/>
      </w:rPr>
      <w:tblPr/>
      <w:tcPr>
        <w:tcBorders>
          <w:top w:val="double" w:sz="4" w:space="0" w:color="46719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67199"/>
          <w:right w:val="single" w:sz="4" w:space="0" w:color="467199"/>
        </w:tcBorders>
      </w:tcPr>
    </w:tblStylePr>
    <w:tblStylePr w:type="band1Horz">
      <w:tblPr/>
      <w:tcPr>
        <w:tcBorders>
          <w:top w:val="single" w:sz="4" w:space="0" w:color="467199"/>
          <w:bottom w:val="single" w:sz="4" w:space="0" w:color="46719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left w:val="nil"/>
        </w:tcBorders>
      </w:tcPr>
    </w:tblStylePr>
    <w:tblStylePr w:type="swCell">
      <w:tblPr/>
      <w:tcPr>
        <w:tcBorders>
          <w:top w:val="double" w:sz="4" w:space="0" w:color="467199"/>
          <w:right w:val="nil"/>
        </w:tcBorders>
      </w:tcPr>
    </w:tblStylePr>
  </w:style>
  <w:style w:type="table" w:styleId="Listtabell3dekorfrg4">
    <w:name w:val="List Table 3 Accent 4"/>
    <w:basedOn w:val="Normaltabell"/>
    <w:uiPriority w:val="48"/>
    <w:rsid w:val="00573DFD"/>
    <w:tblPr>
      <w:tblStyleRowBandSize w:val="1"/>
      <w:tblStyleColBandSize w:val="1"/>
      <w:tblBorders>
        <w:top w:val="single" w:sz="4" w:space="0" w:color="A0B6C9"/>
        <w:left w:val="single" w:sz="4" w:space="0" w:color="A0B6C9"/>
        <w:bottom w:val="single" w:sz="4" w:space="0" w:color="A0B6C9"/>
        <w:right w:val="single" w:sz="4" w:space="0" w:color="A0B6C9"/>
      </w:tblBorders>
    </w:tblPr>
    <w:tblStylePr w:type="firstRow">
      <w:rPr>
        <w:b/>
        <w:bCs/>
        <w:color w:val="FFFFFF"/>
      </w:rPr>
      <w:tblPr/>
      <w:tcPr>
        <w:shd w:val="clear" w:color="auto" w:fill="A0B6C9"/>
      </w:tcPr>
    </w:tblStylePr>
    <w:tblStylePr w:type="lastRow">
      <w:rPr>
        <w:b/>
        <w:bCs/>
      </w:rPr>
      <w:tblPr/>
      <w:tcPr>
        <w:tcBorders>
          <w:top w:val="double" w:sz="4" w:space="0" w:color="A0B6C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0B6C9"/>
          <w:right w:val="single" w:sz="4" w:space="0" w:color="A0B6C9"/>
        </w:tcBorders>
      </w:tcPr>
    </w:tblStylePr>
    <w:tblStylePr w:type="band1Horz">
      <w:tblPr/>
      <w:tcPr>
        <w:tcBorders>
          <w:top w:val="single" w:sz="4" w:space="0" w:color="A0B6C9"/>
          <w:bottom w:val="single" w:sz="4" w:space="0" w:color="A0B6C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left w:val="nil"/>
        </w:tcBorders>
      </w:tcPr>
    </w:tblStylePr>
    <w:tblStylePr w:type="swCell">
      <w:tblPr/>
      <w:tcPr>
        <w:tcBorders>
          <w:top w:val="double" w:sz="4" w:space="0" w:color="A0B6C9"/>
          <w:right w:val="nil"/>
        </w:tcBorders>
      </w:tcPr>
    </w:tblStylePr>
  </w:style>
  <w:style w:type="table" w:styleId="Listtabell3dekorfrg5">
    <w:name w:val="List Table 3 Accent 5"/>
    <w:basedOn w:val="Normaltabell"/>
    <w:uiPriority w:val="48"/>
    <w:rsid w:val="00573DFD"/>
    <w:tblPr>
      <w:tblStyleRowBandSize w:val="1"/>
      <w:tblStyleColBandSize w:val="1"/>
      <w:tblBorders>
        <w:top w:val="single" w:sz="4" w:space="0" w:color="716B5F"/>
        <w:left w:val="single" w:sz="4" w:space="0" w:color="716B5F"/>
        <w:bottom w:val="single" w:sz="4" w:space="0" w:color="716B5F"/>
        <w:right w:val="single" w:sz="4" w:space="0" w:color="716B5F"/>
      </w:tblBorders>
    </w:tblPr>
    <w:tblStylePr w:type="firstRow">
      <w:rPr>
        <w:b/>
        <w:bCs/>
        <w:color w:val="FFFFFF"/>
      </w:rPr>
      <w:tblPr/>
      <w:tcPr>
        <w:shd w:val="clear" w:color="auto" w:fill="716B5F"/>
      </w:tcPr>
    </w:tblStylePr>
    <w:tblStylePr w:type="lastRow">
      <w:rPr>
        <w:b/>
        <w:bCs/>
      </w:rPr>
      <w:tblPr/>
      <w:tcPr>
        <w:tcBorders>
          <w:top w:val="double" w:sz="4" w:space="0" w:color="716B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16B5F"/>
          <w:right w:val="single" w:sz="4" w:space="0" w:color="716B5F"/>
        </w:tcBorders>
      </w:tcPr>
    </w:tblStylePr>
    <w:tblStylePr w:type="band1Horz">
      <w:tblPr/>
      <w:tcPr>
        <w:tcBorders>
          <w:top w:val="single" w:sz="4" w:space="0" w:color="716B5F"/>
          <w:bottom w:val="single" w:sz="4" w:space="0" w:color="716B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left w:val="nil"/>
        </w:tcBorders>
      </w:tcPr>
    </w:tblStylePr>
    <w:tblStylePr w:type="swCell">
      <w:tblPr/>
      <w:tcPr>
        <w:tcBorders>
          <w:top w:val="double" w:sz="4" w:space="0" w:color="716B5F"/>
          <w:right w:val="nil"/>
        </w:tcBorders>
      </w:tcPr>
    </w:tblStylePr>
  </w:style>
  <w:style w:type="table" w:styleId="Listtabell3dekorfrg6">
    <w:name w:val="List Table 3 Accent 6"/>
    <w:basedOn w:val="Normaltabell"/>
    <w:uiPriority w:val="48"/>
    <w:rsid w:val="00573DFD"/>
    <w:tblPr>
      <w:tblStyleRowBandSize w:val="1"/>
      <w:tblStyleColBandSize w:val="1"/>
      <w:tblBorders>
        <w:top w:val="single" w:sz="4" w:space="0" w:color="E0E7EE"/>
        <w:left w:val="single" w:sz="4" w:space="0" w:color="E0E7EE"/>
        <w:bottom w:val="single" w:sz="4" w:space="0" w:color="E0E7EE"/>
        <w:right w:val="single" w:sz="4" w:space="0" w:color="E0E7EE"/>
      </w:tblBorders>
    </w:tblPr>
    <w:tblStylePr w:type="firstRow">
      <w:rPr>
        <w:b/>
        <w:bCs/>
        <w:color w:val="FFFFFF"/>
      </w:rPr>
      <w:tblPr/>
      <w:tcPr>
        <w:shd w:val="clear" w:color="auto" w:fill="E0E7EE"/>
      </w:tcPr>
    </w:tblStylePr>
    <w:tblStylePr w:type="lastRow">
      <w:rPr>
        <w:b/>
        <w:bCs/>
      </w:rPr>
      <w:tblPr/>
      <w:tcPr>
        <w:tcBorders>
          <w:top w:val="double" w:sz="4" w:space="0" w:color="E0E7E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0E7EE"/>
          <w:right w:val="single" w:sz="4" w:space="0" w:color="E0E7EE"/>
        </w:tcBorders>
      </w:tcPr>
    </w:tblStylePr>
    <w:tblStylePr w:type="band1Horz">
      <w:tblPr/>
      <w:tcPr>
        <w:tcBorders>
          <w:top w:val="single" w:sz="4" w:space="0" w:color="E0E7EE"/>
          <w:bottom w:val="single" w:sz="4" w:space="0" w:color="E0E7E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left w:val="nil"/>
        </w:tcBorders>
      </w:tcPr>
    </w:tblStylePr>
    <w:tblStylePr w:type="swCell">
      <w:tblPr/>
      <w:tcPr>
        <w:tcBorders>
          <w:top w:val="double" w:sz="4" w:space="0" w:color="E0E7EE"/>
          <w:right w:val="nil"/>
        </w:tcBorders>
      </w:tcPr>
    </w:tblStylePr>
  </w:style>
  <w:style w:type="table" w:styleId="Listtabell4">
    <w:name w:val="List Table 4"/>
    <w:basedOn w:val="Normaltabell"/>
    <w:uiPriority w:val="49"/>
    <w:rsid w:val="00573DFD"/>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ell4dekorfrg1">
    <w:name w:val="List Table 4 Accent 1"/>
    <w:basedOn w:val="Normaltabell"/>
    <w:uiPriority w:val="49"/>
    <w:rsid w:val="00573DFD"/>
    <w:tblPr>
      <w:tblStyleRowBandSize w:val="1"/>
      <w:tblStyleColBandSize w:val="1"/>
      <w:tblBorders>
        <w:top w:val="single" w:sz="4" w:space="0" w:color="4779C3"/>
        <w:left w:val="single" w:sz="4" w:space="0" w:color="4779C3"/>
        <w:bottom w:val="single" w:sz="4" w:space="0" w:color="4779C3"/>
        <w:right w:val="single" w:sz="4" w:space="0" w:color="4779C3"/>
        <w:insideH w:val="single" w:sz="4" w:space="0" w:color="4779C3"/>
      </w:tblBorders>
    </w:tblPr>
    <w:tblStylePr w:type="firstRow">
      <w:rPr>
        <w:b/>
        <w:bCs/>
        <w:color w:val="FFFFFF"/>
      </w:rPr>
      <w:tblPr/>
      <w:tcPr>
        <w:tcBorders>
          <w:top w:val="single" w:sz="4" w:space="0" w:color="1A3050"/>
          <w:left w:val="single" w:sz="4" w:space="0" w:color="1A3050"/>
          <w:bottom w:val="single" w:sz="4" w:space="0" w:color="1A3050"/>
          <w:right w:val="single" w:sz="4" w:space="0" w:color="1A3050"/>
          <w:insideH w:val="nil"/>
        </w:tcBorders>
        <w:shd w:val="clear" w:color="auto" w:fill="1A3050"/>
      </w:tcPr>
    </w:tblStylePr>
    <w:tblStylePr w:type="lastRow">
      <w:rPr>
        <w:b/>
        <w:bCs/>
      </w:rPr>
      <w:tblPr/>
      <w:tcPr>
        <w:tcBorders>
          <w:top w:val="double" w:sz="4" w:space="0" w:color="4779C3"/>
        </w:tcBorders>
      </w:tcPr>
    </w:tblStylePr>
    <w:tblStylePr w:type="firstCol">
      <w:rPr>
        <w:b/>
        <w:bCs/>
      </w:rPr>
    </w:tblStylePr>
    <w:tblStylePr w:type="lastCol">
      <w:rPr>
        <w:b/>
        <w:bCs/>
      </w:rPr>
    </w:tblStylePr>
    <w:tblStylePr w:type="band1Vert">
      <w:tblPr/>
      <w:tcPr>
        <w:shd w:val="clear" w:color="auto" w:fill="C1D2EB"/>
      </w:tcPr>
    </w:tblStylePr>
    <w:tblStylePr w:type="band1Horz">
      <w:tblPr/>
      <w:tcPr>
        <w:shd w:val="clear" w:color="auto" w:fill="C1D2EB"/>
      </w:tcPr>
    </w:tblStylePr>
  </w:style>
  <w:style w:type="table" w:styleId="Listtabell4dekorfrg2">
    <w:name w:val="List Table 4 Accent 2"/>
    <w:basedOn w:val="Normaltabell"/>
    <w:uiPriority w:val="49"/>
    <w:rsid w:val="00573DFD"/>
    <w:tblPr>
      <w:tblStyleRowBandSize w:val="1"/>
      <w:tblStyleColBandSize w:val="1"/>
      <w:tblBorders>
        <w:top w:val="single" w:sz="4" w:space="0" w:color="EBEAE8"/>
        <w:left w:val="single" w:sz="4" w:space="0" w:color="EBEAE8"/>
        <w:bottom w:val="single" w:sz="4" w:space="0" w:color="EBEAE8"/>
        <w:right w:val="single" w:sz="4" w:space="0" w:color="EBEAE8"/>
        <w:insideH w:val="single" w:sz="4" w:space="0" w:color="EBEAE8"/>
      </w:tblBorders>
    </w:tblPr>
    <w:tblStylePr w:type="firstRow">
      <w:rPr>
        <w:b/>
        <w:bCs/>
        <w:color w:val="FFFFFF"/>
      </w:rPr>
      <w:tblPr/>
      <w:tcPr>
        <w:tcBorders>
          <w:top w:val="single" w:sz="4" w:space="0" w:color="DFDDD9"/>
          <w:left w:val="single" w:sz="4" w:space="0" w:color="DFDDD9"/>
          <w:bottom w:val="single" w:sz="4" w:space="0" w:color="DFDDD9"/>
          <w:right w:val="single" w:sz="4" w:space="0" w:color="DFDDD9"/>
          <w:insideH w:val="nil"/>
        </w:tcBorders>
        <w:shd w:val="clear" w:color="auto" w:fill="DFDDD9"/>
      </w:tcPr>
    </w:tblStylePr>
    <w:tblStylePr w:type="lastRow">
      <w:rPr>
        <w:b/>
        <w:bCs/>
      </w:rPr>
      <w:tblPr/>
      <w:tcPr>
        <w:tcBorders>
          <w:top w:val="double" w:sz="4" w:space="0" w:color="EBEAE8"/>
        </w:tcBorders>
      </w:tcPr>
    </w:tblStylePr>
    <w:tblStylePr w:type="firstCol">
      <w:rPr>
        <w:b/>
        <w:bCs/>
      </w:rPr>
    </w:tblStylePr>
    <w:tblStylePr w:type="lastCol">
      <w:rPr>
        <w:b/>
        <w:bCs/>
      </w:rPr>
    </w:tblStylePr>
    <w:tblStylePr w:type="band1Vert">
      <w:tblPr/>
      <w:tcPr>
        <w:shd w:val="clear" w:color="auto" w:fill="F8F8F7"/>
      </w:tcPr>
    </w:tblStylePr>
    <w:tblStylePr w:type="band1Horz">
      <w:tblPr/>
      <w:tcPr>
        <w:shd w:val="clear" w:color="auto" w:fill="F8F8F7"/>
      </w:tcPr>
    </w:tblStylePr>
  </w:style>
  <w:style w:type="table" w:styleId="Listtabell4dekorfrg3">
    <w:name w:val="List Table 4 Accent 3"/>
    <w:basedOn w:val="Normaltabell"/>
    <w:uiPriority w:val="49"/>
    <w:rsid w:val="00573DFD"/>
    <w:tblPr>
      <w:tblStyleRowBandSize w:val="1"/>
      <w:tblStyleColBandSize w:val="1"/>
      <w:tblBorders>
        <w:top w:val="single" w:sz="4" w:space="0" w:color="88A9C9"/>
        <w:left w:val="single" w:sz="4" w:space="0" w:color="88A9C9"/>
        <w:bottom w:val="single" w:sz="4" w:space="0" w:color="88A9C9"/>
        <w:right w:val="single" w:sz="4" w:space="0" w:color="88A9C9"/>
        <w:insideH w:val="single" w:sz="4" w:space="0" w:color="88A9C9"/>
      </w:tblBorders>
    </w:tblPr>
    <w:tblStylePr w:type="firstRow">
      <w:rPr>
        <w:b/>
        <w:bCs/>
        <w:color w:val="FFFFFF"/>
      </w:rPr>
      <w:tblPr/>
      <w:tcPr>
        <w:tcBorders>
          <w:top w:val="single" w:sz="4" w:space="0" w:color="467199"/>
          <w:left w:val="single" w:sz="4" w:space="0" w:color="467199"/>
          <w:bottom w:val="single" w:sz="4" w:space="0" w:color="467199"/>
          <w:right w:val="single" w:sz="4" w:space="0" w:color="467199"/>
          <w:insideH w:val="nil"/>
        </w:tcBorders>
        <w:shd w:val="clear" w:color="auto" w:fill="467199"/>
      </w:tcPr>
    </w:tblStylePr>
    <w:tblStylePr w:type="lastRow">
      <w:rPr>
        <w:b/>
        <w:bCs/>
      </w:rPr>
      <w:tblPr/>
      <w:tcPr>
        <w:tcBorders>
          <w:top w:val="double" w:sz="4" w:space="0" w:color="88A9C9"/>
        </w:tcBorders>
      </w:tcPr>
    </w:tblStylePr>
    <w:tblStylePr w:type="firstCol">
      <w:rPr>
        <w:b/>
        <w:bCs/>
      </w:rPr>
    </w:tblStylePr>
    <w:tblStylePr w:type="lastCol">
      <w:rPr>
        <w:b/>
        <w:bCs/>
      </w:rPr>
    </w:tblStylePr>
    <w:tblStylePr w:type="band1Vert">
      <w:tblPr/>
      <w:tcPr>
        <w:shd w:val="clear" w:color="auto" w:fill="D7E2ED"/>
      </w:tcPr>
    </w:tblStylePr>
    <w:tblStylePr w:type="band1Horz">
      <w:tblPr/>
      <w:tcPr>
        <w:shd w:val="clear" w:color="auto" w:fill="D7E2ED"/>
      </w:tcPr>
    </w:tblStylePr>
  </w:style>
  <w:style w:type="table" w:styleId="Listtabell4dekorfrg4">
    <w:name w:val="List Table 4 Accent 4"/>
    <w:basedOn w:val="Normaltabell"/>
    <w:uiPriority w:val="49"/>
    <w:rsid w:val="00573DFD"/>
    <w:tblPr>
      <w:tblStyleRowBandSize w:val="1"/>
      <w:tblStyleColBandSize w:val="1"/>
      <w:tblBorders>
        <w:top w:val="single" w:sz="4" w:space="0" w:color="C5D3DE"/>
        <w:left w:val="single" w:sz="4" w:space="0" w:color="C5D3DE"/>
        <w:bottom w:val="single" w:sz="4" w:space="0" w:color="C5D3DE"/>
        <w:right w:val="single" w:sz="4" w:space="0" w:color="C5D3DE"/>
        <w:insideH w:val="single" w:sz="4" w:space="0" w:color="C5D3DE"/>
      </w:tblBorders>
    </w:tblPr>
    <w:tblStylePr w:type="firstRow">
      <w:rPr>
        <w:b/>
        <w:bCs/>
        <w:color w:val="FFFFFF"/>
      </w:rPr>
      <w:tblPr/>
      <w:tcPr>
        <w:tcBorders>
          <w:top w:val="single" w:sz="4" w:space="0" w:color="A0B6C9"/>
          <w:left w:val="single" w:sz="4" w:space="0" w:color="A0B6C9"/>
          <w:bottom w:val="single" w:sz="4" w:space="0" w:color="A0B6C9"/>
          <w:right w:val="single" w:sz="4" w:space="0" w:color="A0B6C9"/>
          <w:insideH w:val="nil"/>
        </w:tcBorders>
        <w:shd w:val="clear" w:color="auto" w:fill="A0B6C9"/>
      </w:tcPr>
    </w:tblStylePr>
    <w:tblStylePr w:type="lastRow">
      <w:rPr>
        <w:b/>
        <w:bCs/>
      </w:rPr>
      <w:tblPr/>
      <w:tcPr>
        <w:tcBorders>
          <w:top w:val="double" w:sz="4" w:space="0" w:color="C5D3DE"/>
        </w:tcBorders>
      </w:tcPr>
    </w:tblStylePr>
    <w:tblStylePr w:type="firstCol">
      <w:rPr>
        <w:b/>
        <w:bCs/>
      </w:rPr>
    </w:tblStylePr>
    <w:tblStylePr w:type="lastCol">
      <w:rPr>
        <w:b/>
        <w:bCs/>
      </w:rPr>
    </w:tblStylePr>
    <w:tblStylePr w:type="band1Vert">
      <w:tblPr/>
      <w:tcPr>
        <w:shd w:val="clear" w:color="auto" w:fill="EBF0F4"/>
      </w:tcPr>
    </w:tblStylePr>
    <w:tblStylePr w:type="band1Horz">
      <w:tblPr/>
      <w:tcPr>
        <w:shd w:val="clear" w:color="auto" w:fill="EBF0F4"/>
      </w:tcPr>
    </w:tblStylePr>
  </w:style>
  <w:style w:type="table" w:styleId="Listtabell4dekorfrg5">
    <w:name w:val="List Table 4 Accent 5"/>
    <w:basedOn w:val="Normaltabell"/>
    <w:uiPriority w:val="49"/>
    <w:rsid w:val="00573DFD"/>
    <w:tblPr>
      <w:tblStyleRowBandSize w:val="1"/>
      <w:tblStyleColBandSize w:val="1"/>
      <w:tblBorders>
        <w:top w:val="single" w:sz="4" w:space="0" w:color="ACA69C"/>
        <w:left w:val="single" w:sz="4" w:space="0" w:color="ACA69C"/>
        <w:bottom w:val="single" w:sz="4" w:space="0" w:color="ACA69C"/>
        <w:right w:val="single" w:sz="4" w:space="0" w:color="ACA69C"/>
        <w:insideH w:val="single" w:sz="4" w:space="0" w:color="ACA69C"/>
      </w:tblBorders>
    </w:tblPr>
    <w:tblStylePr w:type="firstRow">
      <w:rPr>
        <w:b/>
        <w:bCs/>
        <w:color w:val="FFFFFF"/>
      </w:rPr>
      <w:tblPr/>
      <w:tcPr>
        <w:tcBorders>
          <w:top w:val="single" w:sz="4" w:space="0" w:color="716B5F"/>
          <w:left w:val="single" w:sz="4" w:space="0" w:color="716B5F"/>
          <w:bottom w:val="single" w:sz="4" w:space="0" w:color="716B5F"/>
          <w:right w:val="single" w:sz="4" w:space="0" w:color="716B5F"/>
          <w:insideH w:val="nil"/>
        </w:tcBorders>
        <w:shd w:val="clear" w:color="auto" w:fill="716B5F"/>
      </w:tcPr>
    </w:tblStylePr>
    <w:tblStylePr w:type="lastRow">
      <w:rPr>
        <w:b/>
        <w:bCs/>
      </w:rPr>
      <w:tblPr/>
      <w:tcPr>
        <w:tcBorders>
          <w:top w:val="double" w:sz="4" w:space="0" w:color="ACA69C"/>
        </w:tcBorders>
      </w:tcPr>
    </w:tblStylePr>
    <w:tblStylePr w:type="firstCol">
      <w:rPr>
        <w:b/>
        <w:bCs/>
      </w:rPr>
    </w:tblStylePr>
    <w:tblStylePr w:type="lastCol">
      <w:rPr>
        <w:b/>
        <w:bCs/>
      </w:rPr>
    </w:tblStylePr>
    <w:tblStylePr w:type="band1Vert">
      <w:tblPr/>
      <w:tcPr>
        <w:shd w:val="clear" w:color="auto" w:fill="E3E1DE"/>
      </w:tcPr>
    </w:tblStylePr>
    <w:tblStylePr w:type="band1Horz">
      <w:tblPr/>
      <w:tcPr>
        <w:shd w:val="clear" w:color="auto" w:fill="E3E1DE"/>
      </w:tcPr>
    </w:tblStylePr>
  </w:style>
  <w:style w:type="table" w:styleId="Listtabell4dekorfrg6">
    <w:name w:val="List Table 4 Accent 6"/>
    <w:basedOn w:val="Normaltabell"/>
    <w:uiPriority w:val="49"/>
    <w:rsid w:val="00573DFD"/>
    <w:tblPr>
      <w:tblStyleRowBandSize w:val="1"/>
      <w:tblStyleColBandSize w:val="1"/>
      <w:tblBorders>
        <w:top w:val="single" w:sz="4" w:space="0" w:color="ECF0F4"/>
        <w:left w:val="single" w:sz="4" w:space="0" w:color="ECF0F4"/>
        <w:bottom w:val="single" w:sz="4" w:space="0" w:color="ECF0F4"/>
        <w:right w:val="single" w:sz="4" w:space="0" w:color="ECF0F4"/>
        <w:insideH w:val="single" w:sz="4" w:space="0" w:color="ECF0F4"/>
      </w:tblBorders>
    </w:tblPr>
    <w:tblStylePr w:type="firstRow">
      <w:rPr>
        <w:b/>
        <w:bCs/>
        <w:color w:val="FFFFFF"/>
      </w:rPr>
      <w:tblPr/>
      <w:tcPr>
        <w:tcBorders>
          <w:top w:val="single" w:sz="4" w:space="0" w:color="E0E7EE"/>
          <w:left w:val="single" w:sz="4" w:space="0" w:color="E0E7EE"/>
          <w:bottom w:val="single" w:sz="4" w:space="0" w:color="E0E7EE"/>
          <w:right w:val="single" w:sz="4" w:space="0" w:color="E0E7EE"/>
          <w:insideH w:val="nil"/>
        </w:tcBorders>
        <w:shd w:val="clear" w:color="auto" w:fill="E0E7EE"/>
      </w:tcPr>
    </w:tblStylePr>
    <w:tblStylePr w:type="lastRow">
      <w:rPr>
        <w:b/>
        <w:bCs/>
      </w:rPr>
      <w:tblPr/>
      <w:tcPr>
        <w:tcBorders>
          <w:top w:val="double" w:sz="4" w:space="0" w:color="ECF0F4"/>
        </w:tcBorders>
      </w:tcPr>
    </w:tblStylePr>
    <w:tblStylePr w:type="firstCol">
      <w:rPr>
        <w:b/>
        <w:bCs/>
      </w:rPr>
    </w:tblStylePr>
    <w:tblStylePr w:type="lastCol">
      <w:rPr>
        <w:b/>
        <w:bCs/>
      </w:rPr>
    </w:tblStylePr>
    <w:tblStylePr w:type="band1Vert">
      <w:tblPr/>
      <w:tcPr>
        <w:shd w:val="clear" w:color="auto" w:fill="F8FAFB"/>
      </w:tcPr>
    </w:tblStylePr>
    <w:tblStylePr w:type="band1Horz">
      <w:tblPr/>
      <w:tcPr>
        <w:shd w:val="clear" w:color="auto" w:fill="F8FAFB"/>
      </w:tcPr>
    </w:tblStylePr>
  </w:style>
  <w:style w:type="table" w:styleId="Listtabell5mrk">
    <w:name w:val="List Table 5 Dark"/>
    <w:basedOn w:val="Normaltabell"/>
    <w:uiPriority w:val="50"/>
    <w:rsid w:val="00573DFD"/>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rPr>
      <w:color w:val="FFFFFF"/>
    </w:rPr>
    <w:tblPr>
      <w:tblStyleRowBandSize w:val="1"/>
      <w:tblStyleColBandSize w:val="1"/>
      <w:tblBorders>
        <w:top w:val="single" w:sz="24" w:space="0" w:color="1A3050"/>
        <w:left w:val="single" w:sz="24" w:space="0" w:color="1A3050"/>
        <w:bottom w:val="single" w:sz="24" w:space="0" w:color="1A3050"/>
        <w:right w:val="single" w:sz="24" w:space="0" w:color="1A3050"/>
      </w:tblBorders>
    </w:tblPr>
    <w:tcPr>
      <w:shd w:val="clear" w:color="auto" w:fill="1A305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rPr>
      <w:color w:val="FFFFFF"/>
    </w:rPr>
    <w:tblPr>
      <w:tblStyleRowBandSize w:val="1"/>
      <w:tblStyleColBandSize w:val="1"/>
      <w:tblBorders>
        <w:top w:val="single" w:sz="24" w:space="0" w:color="DFDDD9"/>
        <w:left w:val="single" w:sz="24" w:space="0" w:color="DFDDD9"/>
        <w:bottom w:val="single" w:sz="24" w:space="0" w:color="DFDDD9"/>
        <w:right w:val="single" w:sz="24" w:space="0" w:color="DFDDD9"/>
      </w:tblBorders>
    </w:tblPr>
    <w:tcPr>
      <w:shd w:val="clear" w:color="auto" w:fill="DFDDD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rPr>
      <w:color w:val="FFFFFF"/>
    </w:rPr>
    <w:tblPr>
      <w:tblStyleRowBandSize w:val="1"/>
      <w:tblStyleColBandSize w:val="1"/>
      <w:tblBorders>
        <w:top w:val="single" w:sz="24" w:space="0" w:color="467199"/>
        <w:left w:val="single" w:sz="24" w:space="0" w:color="467199"/>
        <w:bottom w:val="single" w:sz="24" w:space="0" w:color="467199"/>
        <w:right w:val="single" w:sz="24" w:space="0" w:color="467199"/>
      </w:tblBorders>
    </w:tblPr>
    <w:tcPr>
      <w:shd w:val="clear" w:color="auto" w:fill="46719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rPr>
      <w:color w:val="FFFFFF"/>
    </w:rPr>
    <w:tblPr>
      <w:tblStyleRowBandSize w:val="1"/>
      <w:tblStyleColBandSize w:val="1"/>
      <w:tblBorders>
        <w:top w:val="single" w:sz="24" w:space="0" w:color="A0B6C9"/>
        <w:left w:val="single" w:sz="24" w:space="0" w:color="A0B6C9"/>
        <w:bottom w:val="single" w:sz="24" w:space="0" w:color="A0B6C9"/>
        <w:right w:val="single" w:sz="24" w:space="0" w:color="A0B6C9"/>
      </w:tblBorders>
    </w:tblPr>
    <w:tcPr>
      <w:shd w:val="clear" w:color="auto" w:fill="A0B6C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rPr>
      <w:color w:val="FFFFFF"/>
    </w:rPr>
    <w:tblPr>
      <w:tblStyleRowBandSize w:val="1"/>
      <w:tblStyleColBandSize w:val="1"/>
      <w:tblBorders>
        <w:top w:val="single" w:sz="24" w:space="0" w:color="716B5F"/>
        <w:left w:val="single" w:sz="24" w:space="0" w:color="716B5F"/>
        <w:bottom w:val="single" w:sz="24" w:space="0" w:color="716B5F"/>
        <w:right w:val="single" w:sz="24" w:space="0" w:color="716B5F"/>
      </w:tblBorders>
    </w:tblPr>
    <w:tcPr>
      <w:shd w:val="clear" w:color="auto" w:fill="716B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rPr>
      <w:color w:val="FFFFFF"/>
    </w:rPr>
    <w:tblPr>
      <w:tblStyleRowBandSize w:val="1"/>
      <w:tblStyleColBandSize w:val="1"/>
      <w:tblBorders>
        <w:top w:val="single" w:sz="24" w:space="0" w:color="E0E7EE"/>
        <w:left w:val="single" w:sz="24" w:space="0" w:color="E0E7EE"/>
        <w:bottom w:val="single" w:sz="24" w:space="0" w:color="E0E7EE"/>
        <w:right w:val="single" w:sz="24" w:space="0" w:color="E0E7EE"/>
      </w:tblBorders>
    </w:tblPr>
    <w:tcPr>
      <w:shd w:val="clear" w:color="auto" w:fill="E0E7EE"/>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ell6frgstarkdekorfrg1">
    <w:name w:val="List Table 6 Colorful Accent 1"/>
    <w:basedOn w:val="Normaltabell"/>
    <w:uiPriority w:val="51"/>
    <w:rsid w:val="00573DFD"/>
    <w:rPr>
      <w:color w:val="13233B"/>
    </w:rPr>
    <w:tblPr>
      <w:tblStyleRowBandSize w:val="1"/>
      <w:tblStyleColBandSize w:val="1"/>
      <w:tblBorders>
        <w:top w:val="single" w:sz="4" w:space="0" w:color="1A3050"/>
        <w:bottom w:val="single" w:sz="4" w:space="0" w:color="1A3050"/>
      </w:tblBorders>
    </w:tblPr>
    <w:tblStylePr w:type="firstRow">
      <w:rPr>
        <w:b/>
        <w:bCs/>
      </w:rPr>
      <w:tblPr/>
      <w:tcPr>
        <w:tcBorders>
          <w:bottom w:val="single" w:sz="4" w:space="0" w:color="1A3050"/>
        </w:tcBorders>
      </w:tcPr>
    </w:tblStylePr>
    <w:tblStylePr w:type="lastRow">
      <w:rPr>
        <w:b/>
        <w:bCs/>
      </w:rPr>
      <w:tblPr/>
      <w:tcPr>
        <w:tcBorders>
          <w:top w:val="double" w:sz="4" w:space="0" w:color="1A3050"/>
        </w:tcBorders>
      </w:tcPr>
    </w:tblStylePr>
    <w:tblStylePr w:type="firstCol">
      <w:rPr>
        <w:b/>
        <w:bCs/>
      </w:rPr>
    </w:tblStylePr>
    <w:tblStylePr w:type="lastCol">
      <w:rPr>
        <w:b/>
        <w:bCs/>
      </w:rPr>
    </w:tblStylePr>
    <w:tblStylePr w:type="band1Vert">
      <w:tblPr/>
      <w:tcPr>
        <w:shd w:val="clear" w:color="auto" w:fill="C1D2EB"/>
      </w:tcPr>
    </w:tblStylePr>
    <w:tblStylePr w:type="band1Horz">
      <w:tblPr/>
      <w:tcPr>
        <w:shd w:val="clear" w:color="auto" w:fill="C1D2EB"/>
      </w:tcPr>
    </w:tblStylePr>
  </w:style>
  <w:style w:type="table" w:styleId="Listtabell6frgstarkdekorfrg2">
    <w:name w:val="List Table 6 Colorful Accent 2"/>
    <w:basedOn w:val="Normaltabell"/>
    <w:uiPriority w:val="51"/>
    <w:rsid w:val="00573DFD"/>
    <w:rPr>
      <w:color w:val="ACA79C"/>
    </w:rPr>
    <w:tblPr>
      <w:tblStyleRowBandSize w:val="1"/>
      <w:tblStyleColBandSize w:val="1"/>
      <w:tblBorders>
        <w:top w:val="single" w:sz="4" w:space="0" w:color="DFDDD9"/>
        <w:bottom w:val="single" w:sz="4" w:space="0" w:color="DFDDD9"/>
      </w:tblBorders>
    </w:tblPr>
    <w:tblStylePr w:type="firstRow">
      <w:rPr>
        <w:b/>
        <w:bCs/>
      </w:rPr>
      <w:tblPr/>
      <w:tcPr>
        <w:tcBorders>
          <w:bottom w:val="single" w:sz="4" w:space="0" w:color="DFDDD9"/>
        </w:tcBorders>
      </w:tcPr>
    </w:tblStylePr>
    <w:tblStylePr w:type="lastRow">
      <w:rPr>
        <w:b/>
        <w:bCs/>
      </w:rPr>
      <w:tblPr/>
      <w:tcPr>
        <w:tcBorders>
          <w:top w:val="double" w:sz="4" w:space="0" w:color="DFDDD9"/>
        </w:tcBorders>
      </w:tcPr>
    </w:tblStylePr>
    <w:tblStylePr w:type="firstCol">
      <w:rPr>
        <w:b/>
        <w:bCs/>
      </w:rPr>
    </w:tblStylePr>
    <w:tblStylePr w:type="lastCol">
      <w:rPr>
        <w:b/>
        <w:bCs/>
      </w:rPr>
    </w:tblStylePr>
    <w:tblStylePr w:type="band1Vert">
      <w:tblPr/>
      <w:tcPr>
        <w:shd w:val="clear" w:color="auto" w:fill="F8F8F7"/>
      </w:tcPr>
    </w:tblStylePr>
    <w:tblStylePr w:type="band1Horz">
      <w:tblPr/>
      <w:tcPr>
        <w:shd w:val="clear" w:color="auto" w:fill="F8F8F7"/>
      </w:tcPr>
    </w:tblStylePr>
  </w:style>
  <w:style w:type="table" w:styleId="Listtabell6frgstarkdekorfrg3">
    <w:name w:val="List Table 6 Colorful Accent 3"/>
    <w:basedOn w:val="Normaltabell"/>
    <w:uiPriority w:val="51"/>
    <w:rsid w:val="00573DFD"/>
    <w:rPr>
      <w:color w:val="345472"/>
    </w:rPr>
    <w:tblPr>
      <w:tblStyleRowBandSize w:val="1"/>
      <w:tblStyleColBandSize w:val="1"/>
      <w:tblBorders>
        <w:top w:val="single" w:sz="4" w:space="0" w:color="467199"/>
        <w:bottom w:val="single" w:sz="4" w:space="0" w:color="467199"/>
      </w:tblBorders>
    </w:tblPr>
    <w:tblStylePr w:type="firstRow">
      <w:rPr>
        <w:b/>
        <w:bCs/>
      </w:rPr>
      <w:tblPr/>
      <w:tcPr>
        <w:tcBorders>
          <w:bottom w:val="single" w:sz="4" w:space="0" w:color="467199"/>
        </w:tcBorders>
      </w:tcPr>
    </w:tblStylePr>
    <w:tblStylePr w:type="lastRow">
      <w:rPr>
        <w:b/>
        <w:bCs/>
      </w:rPr>
      <w:tblPr/>
      <w:tcPr>
        <w:tcBorders>
          <w:top w:val="double" w:sz="4" w:space="0" w:color="467199"/>
        </w:tcBorders>
      </w:tcPr>
    </w:tblStylePr>
    <w:tblStylePr w:type="firstCol">
      <w:rPr>
        <w:b/>
        <w:bCs/>
      </w:rPr>
    </w:tblStylePr>
    <w:tblStylePr w:type="lastCol">
      <w:rPr>
        <w:b/>
        <w:bCs/>
      </w:rPr>
    </w:tblStylePr>
    <w:tblStylePr w:type="band1Vert">
      <w:tblPr/>
      <w:tcPr>
        <w:shd w:val="clear" w:color="auto" w:fill="D7E2ED"/>
      </w:tcPr>
    </w:tblStylePr>
    <w:tblStylePr w:type="band1Horz">
      <w:tblPr/>
      <w:tcPr>
        <w:shd w:val="clear" w:color="auto" w:fill="D7E2ED"/>
      </w:tcPr>
    </w:tblStylePr>
  </w:style>
  <w:style w:type="table" w:styleId="Listtabell6frgstarkdekorfrg4">
    <w:name w:val="List Table 6 Colorful Accent 4"/>
    <w:basedOn w:val="Normaltabell"/>
    <w:uiPriority w:val="51"/>
    <w:rsid w:val="00573DFD"/>
    <w:rPr>
      <w:color w:val="6689A8"/>
    </w:rPr>
    <w:tblPr>
      <w:tblStyleRowBandSize w:val="1"/>
      <w:tblStyleColBandSize w:val="1"/>
      <w:tblBorders>
        <w:top w:val="single" w:sz="4" w:space="0" w:color="A0B6C9"/>
        <w:bottom w:val="single" w:sz="4" w:space="0" w:color="A0B6C9"/>
      </w:tblBorders>
    </w:tblPr>
    <w:tblStylePr w:type="firstRow">
      <w:rPr>
        <w:b/>
        <w:bCs/>
      </w:rPr>
      <w:tblPr/>
      <w:tcPr>
        <w:tcBorders>
          <w:bottom w:val="single" w:sz="4" w:space="0" w:color="A0B6C9"/>
        </w:tcBorders>
      </w:tcPr>
    </w:tblStylePr>
    <w:tblStylePr w:type="lastRow">
      <w:rPr>
        <w:b/>
        <w:bCs/>
      </w:rPr>
      <w:tblPr/>
      <w:tcPr>
        <w:tcBorders>
          <w:top w:val="double" w:sz="4" w:space="0" w:color="A0B6C9"/>
        </w:tcBorders>
      </w:tcPr>
    </w:tblStylePr>
    <w:tblStylePr w:type="firstCol">
      <w:rPr>
        <w:b/>
        <w:bCs/>
      </w:rPr>
    </w:tblStylePr>
    <w:tblStylePr w:type="lastCol">
      <w:rPr>
        <w:b/>
        <w:bCs/>
      </w:rPr>
    </w:tblStylePr>
    <w:tblStylePr w:type="band1Vert">
      <w:tblPr/>
      <w:tcPr>
        <w:shd w:val="clear" w:color="auto" w:fill="EBF0F4"/>
      </w:tcPr>
    </w:tblStylePr>
    <w:tblStylePr w:type="band1Horz">
      <w:tblPr/>
      <w:tcPr>
        <w:shd w:val="clear" w:color="auto" w:fill="EBF0F4"/>
      </w:tcPr>
    </w:tblStylePr>
  </w:style>
  <w:style w:type="table" w:styleId="Listtabell6frgstarkdekorfrg5">
    <w:name w:val="List Table 6 Colorful Accent 5"/>
    <w:basedOn w:val="Normaltabell"/>
    <w:uiPriority w:val="51"/>
    <w:rsid w:val="00573DFD"/>
    <w:rPr>
      <w:color w:val="545047"/>
    </w:rPr>
    <w:tblPr>
      <w:tblStyleRowBandSize w:val="1"/>
      <w:tblStyleColBandSize w:val="1"/>
      <w:tblBorders>
        <w:top w:val="single" w:sz="4" w:space="0" w:color="716B5F"/>
        <w:bottom w:val="single" w:sz="4" w:space="0" w:color="716B5F"/>
      </w:tblBorders>
    </w:tblPr>
    <w:tblStylePr w:type="firstRow">
      <w:rPr>
        <w:b/>
        <w:bCs/>
      </w:rPr>
      <w:tblPr/>
      <w:tcPr>
        <w:tcBorders>
          <w:bottom w:val="single" w:sz="4" w:space="0" w:color="716B5F"/>
        </w:tcBorders>
      </w:tcPr>
    </w:tblStylePr>
    <w:tblStylePr w:type="lastRow">
      <w:rPr>
        <w:b/>
        <w:bCs/>
      </w:rPr>
      <w:tblPr/>
      <w:tcPr>
        <w:tcBorders>
          <w:top w:val="double" w:sz="4" w:space="0" w:color="716B5F"/>
        </w:tcBorders>
      </w:tcPr>
    </w:tblStylePr>
    <w:tblStylePr w:type="firstCol">
      <w:rPr>
        <w:b/>
        <w:bCs/>
      </w:rPr>
    </w:tblStylePr>
    <w:tblStylePr w:type="lastCol">
      <w:rPr>
        <w:b/>
        <w:bCs/>
      </w:rPr>
    </w:tblStylePr>
    <w:tblStylePr w:type="band1Vert">
      <w:tblPr/>
      <w:tcPr>
        <w:shd w:val="clear" w:color="auto" w:fill="E3E1DE"/>
      </w:tcPr>
    </w:tblStylePr>
    <w:tblStylePr w:type="band1Horz">
      <w:tblPr/>
      <w:tcPr>
        <w:shd w:val="clear" w:color="auto" w:fill="E3E1DE"/>
      </w:tcPr>
    </w:tblStylePr>
  </w:style>
  <w:style w:type="table" w:styleId="Listtabell6frgstarkdekorfrg6">
    <w:name w:val="List Table 6 Colorful Accent 6"/>
    <w:basedOn w:val="Normaltabell"/>
    <w:uiPriority w:val="51"/>
    <w:rsid w:val="00573DFD"/>
    <w:rPr>
      <w:color w:val="95ACC5"/>
    </w:rPr>
    <w:tblPr>
      <w:tblStyleRowBandSize w:val="1"/>
      <w:tblStyleColBandSize w:val="1"/>
      <w:tblBorders>
        <w:top w:val="single" w:sz="4" w:space="0" w:color="E0E7EE"/>
        <w:bottom w:val="single" w:sz="4" w:space="0" w:color="E0E7EE"/>
      </w:tblBorders>
    </w:tblPr>
    <w:tblStylePr w:type="firstRow">
      <w:rPr>
        <w:b/>
        <w:bCs/>
      </w:rPr>
      <w:tblPr/>
      <w:tcPr>
        <w:tcBorders>
          <w:bottom w:val="single" w:sz="4" w:space="0" w:color="E0E7EE"/>
        </w:tcBorders>
      </w:tcPr>
    </w:tblStylePr>
    <w:tblStylePr w:type="lastRow">
      <w:rPr>
        <w:b/>
        <w:bCs/>
      </w:rPr>
      <w:tblPr/>
      <w:tcPr>
        <w:tcBorders>
          <w:top w:val="double" w:sz="4" w:space="0" w:color="E0E7EE"/>
        </w:tcBorders>
      </w:tcPr>
    </w:tblStylePr>
    <w:tblStylePr w:type="firstCol">
      <w:rPr>
        <w:b/>
        <w:bCs/>
      </w:rPr>
    </w:tblStylePr>
    <w:tblStylePr w:type="lastCol">
      <w:rPr>
        <w:b/>
        <w:bCs/>
      </w:rPr>
    </w:tblStylePr>
    <w:tblStylePr w:type="band1Vert">
      <w:tblPr/>
      <w:tcPr>
        <w:shd w:val="clear" w:color="auto" w:fill="F8FAFB"/>
      </w:tcPr>
    </w:tblStylePr>
    <w:tblStylePr w:type="band1Horz">
      <w:tblPr/>
      <w:tcPr>
        <w:shd w:val="clear" w:color="auto" w:fill="F8FAFB"/>
      </w:tcPr>
    </w:tblStylePr>
  </w:style>
  <w:style w:type="table" w:styleId="Listtabell7frgstark">
    <w:name w:val="List Table 7 Colorful"/>
    <w:basedOn w:val="Normaltabell"/>
    <w:uiPriority w:val="52"/>
    <w:rsid w:val="00573DFD"/>
    <w:rPr>
      <w:color w:val="000000"/>
    </w:rPr>
    <w:tblPr>
      <w:tblStyleRowBandSize w:val="1"/>
      <w:tblStyleColBandSize w:val="1"/>
    </w:tblPr>
    <w:tblStylePr w:type="firstRow">
      <w:rPr>
        <w:rFonts w:ascii="Arial" w:eastAsia="Times New Roman" w:hAnsi="Arial" w:cs="Times New Roman"/>
        <w:i/>
        <w:iCs/>
        <w:sz w:val="26"/>
      </w:rPr>
      <w:tblPr/>
      <w:tcPr>
        <w:tcBorders>
          <w:bottom w:val="single" w:sz="4" w:space="0" w:color="000000"/>
        </w:tcBorders>
        <w:shd w:val="clear" w:color="auto" w:fill="FFFFFF"/>
      </w:tcPr>
    </w:tblStylePr>
    <w:tblStylePr w:type="lastRow">
      <w:rPr>
        <w:rFonts w:ascii="Arial" w:eastAsia="Times New Roman" w:hAnsi="Arial" w:cs="Times New Roman"/>
        <w:i/>
        <w:iCs/>
        <w:sz w:val="26"/>
      </w:rPr>
      <w:tblPr/>
      <w:tcPr>
        <w:tcBorders>
          <w:top w:val="single" w:sz="4" w:space="0" w:color="000000"/>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000000"/>
        </w:tcBorders>
        <w:shd w:val="clear" w:color="auto" w:fill="FFFFFF"/>
      </w:tcPr>
    </w:tblStylePr>
    <w:tblStylePr w:type="lastCol">
      <w:rPr>
        <w:rFonts w:ascii="Arial" w:eastAsia="Times New Roman" w:hAnsi="Arial"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rPr>
      <w:color w:val="13233B"/>
    </w:rPr>
    <w:tblPr>
      <w:tblStyleRowBandSize w:val="1"/>
      <w:tblStyleColBandSize w:val="1"/>
    </w:tblPr>
    <w:tblStylePr w:type="firstRow">
      <w:rPr>
        <w:rFonts w:ascii="Arial" w:eastAsia="Times New Roman" w:hAnsi="Arial" w:cs="Times New Roman"/>
        <w:i/>
        <w:iCs/>
        <w:sz w:val="26"/>
      </w:rPr>
      <w:tblPr/>
      <w:tcPr>
        <w:tcBorders>
          <w:bottom w:val="single" w:sz="4" w:space="0" w:color="1A3050"/>
        </w:tcBorders>
        <w:shd w:val="clear" w:color="auto" w:fill="FFFFFF"/>
      </w:tcPr>
    </w:tblStylePr>
    <w:tblStylePr w:type="lastRow">
      <w:rPr>
        <w:rFonts w:ascii="Arial" w:eastAsia="Times New Roman" w:hAnsi="Arial" w:cs="Times New Roman"/>
        <w:i/>
        <w:iCs/>
        <w:sz w:val="26"/>
      </w:rPr>
      <w:tblPr/>
      <w:tcPr>
        <w:tcBorders>
          <w:top w:val="single" w:sz="4" w:space="0" w:color="1A3050"/>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1A3050"/>
        </w:tcBorders>
        <w:shd w:val="clear" w:color="auto" w:fill="FFFFFF"/>
      </w:tcPr>
    </w:tblStylePr>
    <w:tblStylePr w:type="lastCol">
      <w:rPr>
        <w:rFonts w:ascii="Arial" w:eastAsia="Times New Roman" w:hAnsi="Arial" w:cs="Times New Roman"/>
        <w:i/>
        <w:iCs/>
        <w:sz w:val="26"/>
      </w:rPr>
      <w:tblPr/>
      <w:tcPr>
        <w:tcBorders>
          <w:left w:val="single" w:sz="4" w:space="0" w:color="1A3050"/>
        </w:tcBorders>
        <w:shd w:val="clear" w:color="auto" w:fill="FFFFFF"/>
      </w:tcPr>
    </w:tblStylePr>
    <w:tblStylePr w:type="band1Vert">
      <w:tblPr/>
      <w:tcPr>
        <w:shd w:val="clear" w:color="auto" w:fill="C1D2EB"/>
      </w:tcPr>
    </w:tblStylePr>
    <w:tblStylePr w:type="band1Horz">
      <w:tblPr/>
      <w:tcPr>
        <w:shd w:val="clear" w:color="auto" w:fill="C1D2EB"/>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rPr>
      <w:color w:val="ACA79C"/>
    </w:rPr>
    <w:tblPr>
      <w:tblStyleRowBandSize w:val="1"/>
      <w:tblStyleColBandSize w:val="1"/>
    </w:tblPr>
    <w:tblStylePr w:type="firstRow">
      <w:rPr>
        <w:rFonts w:ascii="Arial" w:eastAsia="Times New Roman" w:hAnsi="Arial" w:cs="Times New Roman"/>
        <w:i/>
        <w:iCs/>
        <w:sz w:val="26"/>
      </w:rPr>
      <w:tblPr/>
      <w:tcPr>
        <w:tcBorders>
          <w:bottom w:val="single" w:sz="4" w:space="0" w:color="DFDDD9"/>
        </w:tcBorders>
        <w:shd w:val="clear" w:color="auto" w:fill="FFFFFF"/>
      </w:tcPr>
    </w:tblStylePr>
    <w:tblStylePr w:type="lastRow">
      <w:rPr>
        <w:rFonts w:ascii="Arial" w:eastAsia="Times New Roman" w:hAnsi="Arial" w:cs="Times New Roman"/>
        <w:i/>
        <w:iCs/>
        <w:sz w:val="26"/>
      </w:rPr>
      <w:tblPr/>
      <w:tcPr>
        <w:tcBorders>
          <w:top w:val="single" w:sz="4" w:space="0" w:color="DFDDD9"/>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DFDDD9"/>
        </w:tcBorders>
        <w:shd w:val="clear" w:color="auto" w:fill="FFFFFF"/>
      </w:tcPr>
    </w:tblStylePr>
    <w:tblStylePr w:type="lastCol">
      <w:rPr>
        <w:rFonts w:ascii="Arial" w:eastAsia="Times New Roman" w:hAnsi="Arial" w:cs="Times New Roman"/>
        <w:i/>
        <w:iCs/>
        <w:sz w:val="26"/>
      </w:rPr>
      <w:tblPr/>
      <w:tcPr>
        <w:tcBorders>
          <w:left w:val="single" w:sz="4" w:space="0" w:color="DFDDD9"/>
        </w:tcBorders>
        <w:shd w:val="clear" w:color="auto" w:fill="FFFFFF"/>
      </w:tcPr>
    </w:tblStylePr>
    <w:tblStylePr w:type="band1Vert">
      <w:tblPr/>
      <w:tcPr>
        <w:shd w:val="clear" w:color="auto" w:fill="F8F8F7"/>
      </w:tcPr>
    </w:tblStylePr>
    <w:tblStylePr w:type="band1Horz">
      <w:tblPr/>
      <w:tcPr>
        <w:shd w:val="clear" w:color="auto" w:fill="F8F8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rPr>
      <w:color w:val="345472"/>
    </w:rPr>
    <w:tblPr>
      <w:tblStyleRowBandSize w:val="1"/>
      <w:tblStyleColBandSize w:val="1"/>
    </w:tblPr>
    <w:tblStylePr w:type="firstRow">
      <w:rPr>
        <w:rFonts w:ascii="Arial" w:eastAsia="Times New Roman" w:hAnsi="Arial" w:cs="Times New Roman"/>
        <w:i/>
        <w:iCs/>
        <w:sz w:val="26"/>
      </w:rPr>
      <w:tblPr/>
      <w:tcPr>
        <w:tcBorders>
          <w:bottom w:val="single" w:sz="4" w:space="0" w:color="467199"/>
        </w:tcBorders>
        <w:shd w:val="clear" w:color="auto" w:fill="FFFFFF"/>
      </w:tcPr>
    </w:tblStylePr>
    <w:tblStylePr w:type="lastRow">
      <w:rPr>
        <w:rFonts w:ascii="Arial" w:eastAsia="Times New Roman" w:hAnsi="Arial" w:cs="Times New Roman"/>
        <w:i/>
        <w:iCs/>
        <w:sz w:val="26"/>
      </w:rPr>
      <w:tblPr/>
      <w:tcPr>
        <w:tcBorders>
          <w:top w:val="single" w:sz="4" w:space="0" w:color="467199"/>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467199"/>
        </w:tcBorders>
        <w:shd w:val="clear" w:color="auto" w:fill="FFFFFF"/>
      </w:tcPr>
    </w:tblStylePr>
    <w:tblStylePr w:type="lastCol">
      <w:rPr>
        <w:rFonts w:ascii="Arial" w:eastAsia="Times New Roman" w:hAnsi="Arial" w:cs="Times New Roman"/>
        <w:i/>
        <w:iCs/>
        <w:sz w:val="26"/>
      </w:rPr>
      <w:tblPr/>
      <w:tcPr>
        <w:tcBorders>
          <w:left w:val="single" w:sz="4" w:space="0" w:color="467199"/>
        </w:tcBorders>
        <w:shd w:val="clear" w:color="auto" w:fill="FFFFFF"/>
      </w:tcPr>
    </w:tblStylePr>
    <w:tblStylePr w:type="band1Vert">
      <w:tblPr/>
      <w:tcPr>
        <w:shd w:val="clear" w:color="auto" w:fill="D7E2ED"/>
      </w:tcPr>
    </w:tblStylePr>
    <w:tblStylePr w:type="band1Horz">
      <w:tblPr/>
      <w:tcPr>
        <w:shd w:val="clear" w:color="auto" w:fill="D7E2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rPr>
      <w:color w:val="6689A8"/>
    </w:rPr>
    <w:tblPr>
      <w:tblStyleRowBandSize w:val="1"/>
      <w:tblStyleColBandSize w:val="1"/>
    </w:tblPr>
    <w:tblStylePr w:type="firstRow">
      <w:rPr>
        <w:rFonts w:ascii="Arial" w:eastAsia="Times New Roman" w:hAnsi="Arial" w:cs="Times New Roman"/>
        <w:i/>
        <w:iCs/>
        <w:sz w:val="26"/>
      </w:rPr>
      <w:tblPr/>
      <w:tcPr>
        <w:tcBorders>
          <w:bottom w:val="single" w:sz="4" w:space="0" w:color="A0B6C9"/>
        </w:tcBorders>
        <w:shd w:val="clear" w:color="auto" w:fill="FFFFFF"/>
      </w:tcPr>
    </w:tblStylePr>
    <w:tblStylePr w:type="lastRow">
      <w:rPr>
        <w:rFonts w:ascii="Arial" w:eastAsia="Times New Roman" w:hAnsi="Arial" w:cs="Times New Roman"/>
        <w:i/>
        <w:iCs/>
        <w:sz w:val="26"/>
      </w:rPr>
      <w:tblPr/>
      <w:tcPr>
        <w:tcBorders>
          <w:top w:val="single" w:sz="4" w:space="0" w:color="A0B6C9"/>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A0B6C9"/>
        </w:tcBorders>
        <w:shd w:val="clear" w:color="auto" w:fill="FFFFFF"/>
      </w:tcPr>
    </w:tblStylePr>
    <w:tblStylePr w:type="lastCol">
      <w:rPr>
        <w:rFonts w:ascii="Arial" w:eastAsia="Times New Roman" w:hAnsi="Arial" w:cs="Times New Roman"/>
        <w:i/>
        <w:iCs/>
        <w:sz w:val="26"/>
      </w:rPr>
      <w:tblPr/>
      <w:tcPr>
        <w:tcBorders>
          <w:left w:val="single" w:sz="4" w:space="0" w:color="A0B6C9"/>
        </w:tcBorders>
        <w:shd w:val="clear" w:color="auto" w:fill="FFFFFF"/>
      </w:tcPr>
    </w:tblStylePr>
    <w:tblStylePr w:type="band1Vert">
      <w:tblPr/>
      <w:tcPr>
        <w:shd w:val="clear" w:color="auto" w:fill="EBF0F4"/>
      </w:tcPr>
    </w:tblStylePr>
    <w:tblStylePr w:type="band1Horz">
      <w:tblPr/>
      <w:tcPr>
        <w:shd w:val="clear" w:color="auto" w:fill="EBF0F4"/>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rPr>
      <w:color w:val="545047"/>
    </w:rPr>
    <w:tblPr>
      <w:tblStyleRowBandSize w:val="1"/>
      <w:tblStyleColBandSize w:val="1"/>
    </w:tblPr>
    <w:tblStylePr w:type="firstRow">
      <w:rPr>
        <w:rFonts w:ascii="Arial" w:eastAsia="Times New Roman" w:hAnsi="Arial" w:cs="Times New Roman"/>
        <w:i/>
        <w:iCs/>
        <w:sz w:val="26"/>
      </w:rPr>
      <w:tblPr/>
      <w:tcPr>
        <w:tcBorders>
          <w:bottom w:val="single" w:sz="4" w:space="0" w:color="716B5F"/>
        </w:tcBorders>
        <w:shd w:val="clear" w:color="auto" w:fill="FFFFFF"/>
      </w:tcPr>
    </w:tblStylePr>
    <w:tblStylePr w:type="lastRow">
      <w:rPr>
        <w:rFonts w:ascii="Arial" w:eastAsia="Times New Roman" w:hAnsi="Arial" w:cs="Times New Roman"/>
        <w:i/>
        <w:iCs/>
        <w:sz w:val="26"/>
      </w:rPr>
      <w:tblPr/>
      <w:tcPr>
        <w:tcBorders>
          <w:top w:val="single" w:sz="4" w:space="0" w:color="716B5F"/>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716B5F"/>
        </w:tcBorders>
        <w:shd w:val="clear" w:color="auto" w:fill="FFFFFF"/>
      </w:tcPr>
    </w:tblStylePr>
    <w:tblStylePr w:type="lastCol">
      <w:rPr>
        <w:rFonts w:ascii="Arial" w:eastAsia="Times New Roman" w:hAnsi="Arial" w:cs="Times New Roman"/>
        <w:i/>
        <w:iCs/>
        <w:sz w:val="26"/>
      </w:rPr>
      <w:tblPr/>
      <w:tcPr>
        <w:tcBorders>
          <w:left w:val="single" w:sz="4" w:space="0" w:color="716B5F"/>
        </w:tcBorders>
        <w:shd w:val="clear" w:color="auto" w:fill="FFFFFF"/>
      </w:tcPr>
    </w:tblStylePr>
    <w:tblStylePr w:type="band1Vert">
      <w:tblPr/>
      <w:tcPr>
        <w:shd w:val="clear" w:color="auto" w:fill="E3E1DE"/>
      </w:tcPr>
    </w:tblStylePr>
    <w:tblStylePr w:type="band1Horz">
      <w:tblPr/>
      <w:tcPr>
        <w:shd w:val="clear" w:color="auto" w:fill="E3E1D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rPr>
      <w:color w:val="95ACC5"/>
    </w:rPr>
    <w:tblPr>
      <w:tblStyleRowBandSize w:val="1"/>
      <w:tblStyleColBandSize w:val="1"/>
    </w:tblPr>
    <w:tblStylePr w:type="firstRow">
      <w:rPr>
        <w:rFonts w:ascii="Arial" w:eastAsia="Times New Roman" w:hAnsi="Arial" w:cs="Times New Roman"/>
        <w:i/>
        <w:iCs/>
        <w:sz w:val="26"/>
      </w:rPr>
      <w:tblPr/>
      <w:tcPr>
        <w:tcBorders>
          <w:bottom w:val="single" w:sz="4" w:space="0" w:color="E0E7EE"/>
        </w:tcBorders>
        <w:shd w:val="clear" w:color="auto" w:fill="FFFFFF"/>
      </w:tcPr>
    </w:tblStylePr>
    <w:tblStylePr w:type="lastRow">
      <w:rPr>
        <w:rFonts w:ascii="Arial" w:eastAsia="Times New Roman" w:hAnsi="Arial" w:cs="Times New Roman"/>
        <w:i/>
        <w:iCs/>
        <w:sz w:val="26"/>
      </w:rPr>
      <w:tblPr/>
      <w:tcPr>
        <w:tcBorders>
          <w:top w:val="single" w:sz="4" w:space="0" w:color="E0E7EE"/>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E0E7EE"/>
        </w:tcBorders>
        <w:shd w:val="clear" w:color="auto" w:fill="FFFFFF"/>
      </w:tcPr>
    </w:tblStylePr>
    <w:tblStylePr w:type="lastCol">
      <w:rPr>
        <w:rFonts w:ascii="Arial" w:eastAsia="Times New Roman" w:hAnsi="Arial" w:cs="Times New Roman"/>
        <w:i/>
        <w:iCs/>
        <w:sz w:val="26"/>
      </w:rPr>
      <w:tblPr/>
      <w:tcPr>
        <w:tcBorders>
          <w:left w:val="single" w:sz="4" w:space="0" w:color="E0E7EE"/>
        </w:tcBorders>
        <w:shd w:val="clear" w:color="auto" w:fill="FFFFFF"/>
      </w:tcPr>
    </w:tblStylePr>
    <w:tblStylePr w:type="band1Vert">
      <w:tblPr/>
      <w:tcPr>
        <w:shd w:val="clear" w:color="auto" w:fill="F8FAFB"/>
      </w:tcPr>
    </w:tblStylePr>
    <w:tblStylePr w:type="band1Horz">
      <w:tblPr/>
      <w:tcPr>
        <w:shd w:val="clear" w:color="auto" w:fill="F8FAFB"/>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juslista-dekorfrg1">
    <w:name w:val="Light List Accent 1"/>
    <w:basedOn w:val="Normaltabell"/>
    <w:uiPriority w:val="61"/>
    <w:semiHidden/>
    <w:unhideWhenUsed/>
    <w:rsid w:val="00573DFD"/>
    <w:tblPr>
      <w:tblStyleRowBandSize w:val="1"/>
      <w:tblStyleColBandSize w:val="1"/>
      <w:tblBorders>
        <w:top w:val="single" w:sz="8" w:space="0" w:color="1A3050"/>
        <w:left w:val="single" w:sz="8" w:space="0" w:color="1A3050"/>
        <w:bottom w:val="single" w:sz="8" w:space="0" w:color="1A3050"/>
        <w:right w:val="single" w:sz="8" w:space="0" w:color="1A3050"/>
      </w:tblBorders>
    </w:tblPr>
    <w:tblStylePr w:type="firstRow">
      <w:pPr>
        <w:spacing w:before="0" w:after="0" w:line="240" w:lineRule="auto"/>
      </w:pPr>
      <w:rPr>
        <w:b/>
        <w:bCs/>
        <w:color w:val="FFFFFF"/>
      </w:rPr>
      <w:tblPr/>
      <w:tcPr>
        <w:shd w:val="clear" w:color="auto" w:fill="1A3050"/>
      </w:tcPr>
    </w:tblStylePr>
    <w:tblStylePr w:type="lastRow">
      <w:pPr>
        <w:spacing w:before="0" w:after="0" w:line="240" w:lineRule="auto"/>
      </w:pPr>
      <w:rPr>
        <w:b/>
        <w:bCs/>
      </w:rPr>
      <w:tblPr/>
      <w:tcPr>
        <w:tcBorders>
          <w:top w:val="double" w:sz="6" w:space="0" w:color="1A3050"/>
          <w:left w:val="single" w:sz="8" w:space="0" w:color="1A3050"/>
          <w:bottom w:val="single" w:sz="8" w:space="0" w:color="1A3050"/>
          <w:right w:val="single" w:sz="8" w:space="0" w:color="1A3050"/>
        </w:tcBorders>
      </w:tcPr>
    </w:tblStylePr>
    <w:tblStylePr w:type="firstCol">
      <w:rPr>
        <w:b/>
        <w:bCs/>
      </w:rPr>
    </w:tblStylePr>
    <w:tblStylePr w:type="lastCol">
      <w:rPr>
        <w:b/>
        <w:bCs/>
      </w:rPr>
    </w:tblStylePr>
    <w:tblStylePr w:type="band1Vert">
      <w:tblPr/>
      <w:tcPr>
        <w:tcBorders>
          <w:top w:val="single" w:sz="8" w:space="0" w:color="1A3050"/>
          <w:left w:val="single" w:sz="8" w:space="0" w:color="1A3050"/>
          <w:bottom w:val="single" w:sz="8" w:space="0" w:color="1A3050"/>
          <w:right w:val="single" w:sz="8" w:space="0" w:color="1A3050"/>
        </w:tcBorders>
      </w:tcPr>
    </w:tblStylePr>
    <w:tblStylePr w:type="band1Horz">
      <w:tblPr/>
      <w:tcPr>
        <w:tcBorders>
          <w:top w:val="single" w:sz="8" w:space="0" w:color="1A3050"/>
          <w:left w:val="single" w:sz="8" w:space="0" w:color="1A3050"/>
          <w:bottom w:val="single" w:sz="8" w:space="0" w:color="1A3050"/>
          <w:right w:val="single" w:sz="8" w:space="0" w:color="1A3050"/>
        </w:tcBorders>
      </w:tcPr>
    </w:tblStylePr>
  </w:style>
  <w:style w:type="table" w:styleId="Ljuslista-dekorfrg2">
    <w:name w:val="Light List Accent 2"/>
    <w:basedOn w:val="Normaltabell"/>
    <w:uiPriority w:val="61"/>
    <w:semiHidden/>
    <w:unhideWhenUsed/>
    <w:rsid w:val="00573DFD"/>
    <w:tblPr>
      <w:tblStyleRowBandSize w:val="1"/>
      <w:tblStyleColBandSize w:val="1"/>
      <w:tblBorders>
        <w:top w:val="single" w:sz="8" w:space="0" w:color="DFDDD9"/>
        <w:left w:val="single" w:sz="8" w:space="0" w:color="DFDDD9"/>
        <w:bottom w:val="single" w:sz="8" w:space="0" w:color="DFDDD9"/>
        <w:right w:val="single" w:sz="8" w:space="0" w:color="DFDDD9"/>
      </w:tblBorders>
    </w:tblPr>
    <w:tblStylePr w:type="firstRow">
      <w:pPr>
        <w:spacing w:before="0" w:after="0" w:line="240" w:lineRule="auto"/>
      </w:pPr>
      <w:rPr>
        <w:b/>
        <w:bCs/>
        <w:color w:val="FFFFFF"/>
      </w:rPr>
      <w:tblPr/>
      <w:tcPr>
        <w:shd w:val="clear" w:color="auto" w:fill="DFDDD9"/>
      </w:tcPr>
    </w:tblStylePr>
    <w:tblStylePr w:type="lastRow">
      <w:pPr>
        <w:spacing w:before="0" w:after="0" w:line="240" w:lineRule="auto"/>
      </w:pPr>
      <w:rPr>
        <w:b/>
        <w:bCs/>
      </w:rPr>
      <w:tblPr/>
      <w:tcPr>
        <w:tcBorders>
          <w:top w:val="double" w:sz="6" w:space="0" w:color="DFDDD9"/>
          <w:left w:val="single" w:sz="8" w:space="0" w:color="DFDDD9"/>
          <w:bottom w:val="single" w:sz="8" w:space="0" w:color="DFDDD9"/>
          <w:right w:val="single" w:sz="8" w:space="0" w:color="DFDDD9"/>
        </w:tcBorders>
      </w:tcPr>
    </w:tblStylePr>
    <w:tblStylePr w:type="firstCol">
      <w:rPr>
        <w:b/>
        <w:bCs/>
      </w:rPr>
    </w:tblStylePr>
    <w:tblStylePr w:type="lastCol">
      <w:rPr>
        <w:b/>
        <w:bCs/>
      </w:rPr>
    </w:tblStylePr>
    <w:tblStylePr w:type="band1Vert">
      <w:tblPr/>
      <w:tcPr>
        <w:tcBorders>
          <w:top w:val="single" w:sz="8" w:space="0" w:color="DFDDD9"/>
          <w:left w:val="single" w:sz="8" w:space="0" w:color="DFDDD9"/>
          <w:bottom w:val="single" w:sz="8" w:space="0" w:color="DFDDD9"/>
          <w:right w:val="single" w:sz="8" w:space="0" w:color="DFDDD9"/>
        </w:tcBorders>
      </w:tcPr>
    </w:tblStylePr>
    <w:tblStylePr w:type="band1Horz">
      <w:tblPr/>
      <w:tcPr>
        <w:tcBorders>
          <w:top w:val="single" w:sz="8" w:space="0" w:color="DFDDD9"/>
          <w:left w:val="single" w:sz="8" w:space="0" w:color="DFDDD9"/>
          <w:bottom w:val="single" w:sz="8" w:space="0" w:color="DFDDD9"/>
          <w:right w:val="single" w:sz="8" w:space="0" w:color="DFDDD9"/>
        </w:tcBorders>
      </w:tcPr>
    </w:tblStylePr>
  </w:style>
  <w:style w:type="table" w:styleId="Ljuslista-dekorfrg3">
    <w:name w:val="Light List Accent 3"/>
    <w:basedOn w:val="Normaltabell"/>
    <w:uiPriority w:val="61"/>
    <w:semiHidden/>
    <w:unhideWhenUsed/>
    <w:rsid w:val="00573DFD"/>
    <w:tblPr>
      <w:tblStyleRowBandSize w:val="1"/>
      <w:tblStyleColBandSize w:val="1"/>
      <w:tblBorders>
        <w:top w:val="single" w:sz="8" w:space="0" w:color="467199"/>
        <w:left w:val="single" w:sz="8" w:space="0" w:color="467199"/>
        <w:bottom w:val="single" w:sz="8" w:space="0" w:color="467199"/>
        <w:right w:val="single" w:sz="8" w:space="0" w:color="467199"/>
      </w:tblBorders>
    </w:tblPr>
    <w:tblStylePr w:type="firstRow">
      <w:pPr>
        <w:spacing w:before="0" w:after="0" w:line="240" w:lineRule="auto"/>
      </w:pPr>
      <w:rPr>
        <w:b/>
        <w:bCs/>
        <w:color w:val="FFFFFF"/>
      </w:rPr>
      <w:tblPr/>
      <w:tcPr>
        <w:shd w:val="clear" w:color="auto" w:fill="467199"/>
      </w:tcPr>
    </w:tblStylePr>
    <w:tblStylePr w:type="lastRow">
      <w:pPr>
        <w:spacing w:before="0" w:after="0" w:line="240" w:lineRule="auto"/>
      </w:pPr>
      <w:rPr>
        <w:b/>
        <w:bCs/>
      </w:rPr>
      <w:tblPr/>
      <w:tcPr>
        <w:tcBorders>
          <w:top w:val="double" w:sz="6" w:space="0" w:color="467199"/>
          <w:left w:val="single" w:sz="8" w:space="0" w:color="467199"/>
          <w:bottom w:val="single" w:sz="8" w:space="0" w:color="467199"/>
          <w:right w:val="single" w:sz="8" w:space="0" w:color="467199"/>
        </w:tcBorders>
      </w:tcPr>
    </w:tblStylePr>
    <w:tblStylePr w:type="firstCol">
      <w:rPr>
        <w:b/>
        <w:bCs/>
      </w:rPr>
    </w:tblStylePr>
    <w:tblStylePr w:type="lastCol">
      <w:rPr>
        <w:b/>
        <w:bCs/>
      </w:rPr>
    </w:tblStylePr>
    <w:tblStylePr w:type="band1Vert">
      <w:tblPr/>
      <w:tcPr>
        <w:tcBorders>
          <w:top w:val="single" w:sz="8" w:space="0" w:color="467199"/>
          <w:left w:val="single" w:sz="8" w:space="0" w:color="467199"/>
          <w:bottom w:val="single" w:sz="8" w:space="0" w:color="467199"/>
          <w:right w:val="single" w:sz="8" w:space="0" w:color="467199"/>
        </w:tcBorders>
      </w:tcPr>
    </w:tblStylePr>
    <w:tblStylePr w:type="band1Horz">
      <w:tblPr/>
      <w:tcPr>
        <w:tcBorders>
          <w:top w:val="single" w:sz="8" w:space="0" w:color="467199"/>
          <w:left w:val="single" w:sz="8" w:space="0" w:color="467199"/>
          <w:bottom w:val="single" w:sz="8" w:space="0" w:color="467199"/>
          <w:right w:val="single" w:sz="8" w:space="0" w:color="467199"/>
        </w:tcBorders>
      </w:tcPr>
    </w:tblStylePr>
  </w:style>
  <w:style w:type="table" w:styleId="Ljuslista-dekorfrg4">
    <w:name w:val="Light List Accent 4"/>
    <w:basedOn w:val="Normaltabell"/>
    <w:uiPriority w:val="61"/>
    <w:semiHidden/>
    <w:unhideWhenUsed/>
    <w:rsid w:val="00573DFD"/>
    <w:tblPr>
      <w:tblStyleRowBandSize w:val="1"/>
      <w:tblStyleColBandSize w:val="1"/>
      <w:tblBorders>
        <w:top w:val="single" w:sz="8" w:space="0" w:color="A0B6C9"/>
        <w:left w:val="single" w:sz="8" w:space="0" w:color="A0B6C9"/>
        <w:bottom w:val="single" w:sz="8" w:space="0" w:color="A0B6C9"/>
        <w:right w:val="single" w:sz="8" w:space="0" w:color="A0B6C9"/>
      </w:tblBorders>
    </w:tblPr>
    <w:tblStylePr w:type="firstRow">
      <w:pPr>
        <w:spacing w:before="0" w:after="0" w:line="240" w:lineRule="auto"/>
      </w:pPr>
      <w:rPr>
        <w:b/>
        <w:bCs/>
        <w:color w:val="FFFFFF"/>
      </w:rPr>
      <w:tblPr/>
      <w:tcPr>
        <w:shd w:val="clear" w:color="auto" w:fill="A0B6C9"/>
      </w:tcPr>
    </w:tblStylePr>
    <w:tblStylePr w:type="lastRow">
      <w:pPr>
        <w:spacing w:before="0" w:after="0" w:line="240" w:lineRule="auto"/>
      </w:pPr>
      <w:rPr>
        <w:b/>
        <w:bCs/>
      </w:rPr>
      <w:tblPr/>
      <w:tcPr>
        <w:tcBorders>
          <w:top w:val="double" w:sz="6" w:space="0" w:color="A0B6C9"/>
          <w:left w:val="single" w:sz="8" w:space="0" w:color="A0B6C9"/>
          <w:bottom w:val="single" w:sz="8" w:space="0" w:color="A0B6C9"/>
          <w:right w:val="single" w:sz="8" w:space="0" w:color="A0B6C9"/>
        </w:tcBorders>
      </w:tcPr>
    </w:tblStylePr>
    <w:tblStylePr w:type="firstCol">
      <w:rPr>
        <w:b/>
        <w:bCs/>
      </w:rPr>
    </w:tblStylePr>
    <w:tblStylePr w:type="lastCol">
      <w:rPr>
        <w:b/>
        <w:bCs/>
      </w:rPr>
    </w:tblStylePr>
    <w:tblStylePr w:type="band1Vert">
      <w:tblPr/>
      <w:tcPr>
        <w:tcBorders>
          <w:top w:val="single" w:sz="8" w:space="0" w:color="A0B6C9"/>
          <w:left w:val="single" w:sz="8" w:space="0" w:color="A0B6C9"/>
          <w:bottom w:val="single" w:sz="8" w:space="0" w:color="A0B6C9"/>
          <w:right w:val="single" w:sz="8" w:space="0" w:color="A0B6C9"/>
        </w:tcBorders>
      </w:tcPr>
    </w:tblStylePr>
    <w:tblStylePr w:type="band1Horz">
      <w:tblPr/>
      <w:tcPr>
        <w:tcBorders>
          <w:top w:val="single" w:sz="8" w:space="0" w:color="A0B6C9"/>
          <w:left w:val="single" w:sz="8" w:space="0" w:color="A0B6C9"/>
          <w:bottom w:val="single" w:sz="8" w:space="0" w:color="A0B6C9"/>
          <w:right w:val="single" w:sz="8" w:space="0" w:color="A0B6C9"/>
        </w:tcBorders>
      </w:tcPr>
    </w:tblStylePr>
  </w:style>
  <w:style w:type="table" w:styleId="Ljuslista-dekorfrg5">
    <w:name w:val="Light List Accent 5"/>
    <w:basedOn w:val="Normaltabell"/>
    <w:uiPriority w:val="61"/>
    <w:semiHidden/>
    <w:unhideWhenUsed/>
    <w:rsid w:val="00573DFD"/>
    <w:tblPr>
      <w:tblStyleRowBandSize w:val="1"/>
      <w:tblStyleColBandSize w:val="1"/>
      <w:tblBorders>
        <w:top w:val="single" w:sz="8" w:space="0" w:color="716B5F"/>
        <w:left w:val="single" w:sz="8" w:space="0" w:color="716B5F"/>
        <w:bottom w:val="single" w:sz="8" w:space="0" w:color="716B5F"/>
        <w:right w:val="single" w:sz="8" w:space="0" w:color="716B5F"/>
      </w:tblBorders>
    </w:tblPr>
    <w:tblStylePr w:type="firstRow">
      <w:pPr>
        <w:spacing w:before="0" w:after="0" w:line="240" w:lineRule="auto"/>
      </w:pPr>
      <w:rPr>
        <w:b/>
        <w:bCs/>
        <w:color w:val="FFFFFF"/>
      </w:rPr>
      <w:tblPr/>
      <w:tcPr>
        <w:shd w:val="clear" w:color="auto" w:fill="716B5F"/>
      </w:tcPr>
    </w:tblStylePr>
    <w:tblStylePr w:type="lastRow">
      <w:pPr>
        <w:spacing w:before="0" w:after="0" w:line="240" w:lineRule="auto"/>
      </w:pPr>
      <w:rPr>
        <w:b/>
        <w:bCs/>
      </w:rPr>
      <w:tblPr/>
      <w:tcPr>
        <w:tcBorders>
          <w:top w:val="double" w:sz="6" w:space="0" w:color="716B5F"/>
          <w:left w:val="single" w:sz="8" w:space="0" w:color="716B5F"/>
          <w:bottom w:val="single" w:sz="8" w:space="0" w:color="716B5F"/>
          <w:right w:val="single" w:sz="8" w:space="0" w:color="716B5F"/>
        </w:tcBorders>
      </w:tcPr>
    </w:tblStylePr>
    <w:tblStylePr w:type="firstCol">
      <w:rPr>
        <w:b/>
        <w:bCs/>
      </w:rPr>
    </w:tblStylePr>
    <w:tblStylePr w:type="lastCol">
      <w:rPr>
        <w:b/>
        <w:bCs/>
      </w:rPr>
    </w:tblStylePr>
    <w:tblStylePr w:type="band1Vert">
      <w:tblPr/>
      <w:tcPr>
        <w:tcBorders>
          <w:top w:val="single" w:sz="8" w:space="0" w:color="716B5F"/>
          <w:left w:val="single" w:sz="8" w:space="0" w:color="716B5F"/>
          <w:bottom w:val="single" w:sz="8" w:space="0" w:color="716B5F"/>
          <w:right w:val="single" w:sz="8" w:space="0" w:color="716B5F"/>
        </w:tcBorders>
      </w:tcPr>
    </w:tblStylePr>
    <w:tblStylePr w:type="band1Horz">
      <w:tblPr/>
      <w:tcPr>
        <w:tcBorders>
          <w:top w:val="single" w:sz="8" w:space="0" w:color="716B5F"/>
          <w:left w:val="single" w:sz="8" w:space="0" w:color="716B5F"/>
          <w:bottom w:val="single" w:sz="8" w:space="0" w:color="716B5F"/>
          <w:right w:val="single" w:sz="8" w:space="0" w:color="716B5F"/>
        </w:tcBorders>
      </w:tcPr>
    </w:tblStylePr>
  </w:style>
  <w:style w:type="table" w:styleId="Ljuslista-dekorfrg6">
    <w:name w:val="Light List Accent 6"/>
    <w:basedOn w:val="Normaltabell"/>
    <w:uiPriority w:val="61"/>
    <w:semiHidden/>
    <w:unhideWhenUsed/>
    <w:rsid w:val="00573DFD"/>
    <w:tblPr>
      <w:tblStyleRowBandSize w:val="1"/>
      <w:tblStyleColBandSize w:val="1"/>
      <w:tblBorders>
        <w:top w:val="single" w:sz="8" w:space="0" w:color="E0E7EE"/>
        <w:left w:val="single" w:sz="8" w:space="0" w:color="E0E7EE"/>
        <w:bottom w:val="single" w:sz="8" w:space="0" w:color="E0E7EE"/>
        <w:right w:val="single" w:sz="8" w:space="0" w:color="E0E7EE"/>
      </w:tblBorders>
    </w:tblPr>
    <w:tblStylePr w:type="firstRow">
      <w:pPr>
        <w:spacing w:before="0" w:after="0" w:line="240" w:lineRule="auto"/>
      </w:pPr>
      <w:rPr>
        <w:b/>
        <w:bCs/>
        <w:color w:val="FFFFFF"/>
      </w:rPr>
      <w:tblPr/>
      <w:tcPr>
        <w:shd w:val="clear" w:color="auto" w:fill="E0E7EE"/>
      </w:tcPr>
    </w:tblStylePr>
    <w:tblStylePr w:type="lastRow">
      <w:pPr>
        <w:spacing w:before="0" w:after="0" w:line="240" w:lineRule="auto"/>
      </w:pPr>
      <w:rPr>
        <w:b/>
        <w:bCs/>
      </w:rPr>
      <w:tblPr/>
      <w:tcPr>
        <w:tcBorders>
          <w:top w:val="double" w:sz="6" w:space="0" w:color="E0E7EE"/>
          <w:left w:val="single" w:sz="8" w:space="0" w:color="E0E7EE"/>
          <w:bottom w:val="single" w:sz="8" w:space="0" w:color="E0E7EE"/>
          <w:right w:val="single" w:sz="8" w:space="0" w:color="E0E7EE"/>
        </w:tcBorders>
      </w:tcPr>
    </w:tblStylePr>
    <w:tblStylePr w:type="firstCol">
      <w:rPr>
        <w:b/>
        <w:bCs/>
      </w:rPr>
    </w:tblStylePr>
    <w:tblStylePr w:type="lastCol">
      <w:rPr>
        <w:b/>
        <w:bCs/>
      </w:rPr>
    </w:tblStylePr>
    <w:tblStylePr w:type="band1Vert">
      <w:tblPr/>
      <w:tcPr>
        <w:tcBorders>
          <w:top w:val="single" w:sz="8" w:space="0" w:color="E0E7EE"/>
          <w:left w:val="single" w:sz="8" w:space="0" w:color="E0E7EE"/>
          <w:bottom w:val="single" w:sz="8" w:space="0" w:color="E0E7EE"/>
          <w:right w:val="single" w:sz="8" w:space="0" w:color="E0E7EE"/>
        </w:tcBorders>
      </w:tcPr>
    </w:tblStylePr>
    <w:tblStylePr w:type="band1Horz">
      <w:tblPr/>
      <w:tcPr>
        <w:tcBorders>
          <w:top w:val="single" w:sz="8" w:space="0" w:color="E0E7EE"/>
          <w:left w:val="single" w:sz="8" w:space="0" w:color="E0E7EE"/>
          <w:bottom w:val="single" w:sz="8" w:space="0" w:color="E0E7EE"/>
          <w:right w:val="single" w:sz="8" w:space="0" w:color="E0E7EE"/>
        </w:tcBorders>
      </w:tcPr>
    </w:tblStylePr>
  </w:style>
  <w:style w:type="table" w:styleId="Ljusskuggning">
    <w:name w:val="Light Shading"/>
    <w:basedOn w:val="Normaltabell"/>
    <w:uiPriority w:val="60"/>
    <w:semiHidden/>
    <w:unhideWhenUsed/>
    <w:rsid w:val="00573D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jusskuggning-dekorfrg1">
    <w:name w:val="Light Shading Accent 1"/>
    <w:basedOn w:val="Normaltabell"/>
    <w:uiPriority w:val="60"/>
    <w:semiHidden/>
    <w:unhideWhenUsed/>
    <w:rsid w:val="00573DFD"/>
    <w:rPr>
      <w:color w:val="13233B"/>
    </w:rPr>
    <w:tblPr>
      <w:tblStyleRowBandSize w:val="1"/>
      <w:tblStyleColBandSize w:val="1"/>
      <w:tblBorders>
        <w:top w:val="single" w:sz="8" w:space="0" w:color="1A3050"/>
        <w:bottom w:val="single" w:sz="8" w:space="0" w:color="1A3050"/>
      </w:tblBorders>
    </w:tblPr>
    <w:tblStylePr w:type="firstRow">
      <w:pPr>
        <w:spacing w:before="0" w:after="0" w:line="240" w:lineRule="auto"/>
      </w:pPr>
      <w:rPr>
        <w:b/>
        <w:bCs/>
      </w:rPr>
      <w:tblPr/>
      <w:tcPr>
        <w:tcBorders>
          <w:top w:val="single" w:sz="8" w:space="0" w:color="1A3050"/>
          <w:left w:val="nil"/>
          <w:bottom w:val="single" w:sz="8" w:space="0" w:color="1A3050"/>
          <w:right w:val="nil"/>
          <w:insideH w:val="nil"/>
          <w:insideV w:val="nil"/>
        </w:tcBorders>
      </w:tcPr>
    </w:tblStylePr>
    <w:tblStylePr w:type="lastRow">
      <w:pPr>
        <w:spacing w:before="0" w:after="0" w:line="240" w:lineRule="auto"/>
      </w:pPr>
      <w:rPr>
        <w:b/>
        <w:bCs/>
      </w:rPr>
      <w:tblPr/>
      <w:tcPr>
        <w:tcBorders>
          <w:top w:val="single" w:sz="8" w:space="0" w:color="1A3050"/>
          <w:left w:val="nil"/>
          <w:bottom w:val="single" w:sz="8" w:space="0" w:color="1A305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cPr>
    </w:tblStylePr>
    <w:tblStylePr w:type="band1Horz">
      <w:tblPr/>
      <w:tcPr>
        <w:tcBorders>
          <w:left w:val="nil"/>
          <w:right w:val="nil"/>
          <w:insideH w:val="nil"/>
          <w:insideV w:val="nil"/>
        </w:tcBorders>
        <w:shd w:val="clear" w:color="auto" w:fill="B3C8E6"/>
      </w:tcPr>
    </w:tblStylePr>
  </w:style>
  <w:style w:type="table" w:styleId="Ljusskuggning-dekorfrg2">
    <w:name w:val="Light Shading Accent 2"/>
    <w:basedOn w:val="Normaltabell"/>
    <w:uiPriority w:val="60"/>
    <w:semiHidden/>
    <w:unhideWhenUsed/>
    <w:rsid w:val="00573DFD"/>
    <w:rPr>
      <w:color w:val="ACA79C"/>
    </w:rPr>
    <w:tblPr>
      <w:tblStyleRowBandSize w:val="1"/>
      <w:tblStyleColBandSize w:val="1"/>
      <w:tblBorders>
        <w:top w:val="single" w:sz="8" w:space="0" w:color="DFDDD9"/>
        <w:bottom w:val="single" w:sz="8" w:space="0" w:color="DFDDD9"/>
      </w:tblBorders>
    </w:tblPr>
    <w:tblStylePr w:type="firstRow">
      <w:pPr>
        <w:spacing w:before="0" w:after="0" w:line="240" w:lineRule="auto"/>
      </w:pPr>
      <w:rPr>
        <w:b/>
        <w:bCs/>
      </w:rPr>
      <w:tblPr/>
      <w:tcPr>
        <w:tcBorders>
          <w:top w:val="single" w:sz="8" w:space="0" w:color="DFDDD9"/>
          <w:left w:val="nil"/>
          <w:bottom w:val="single" w:sz="8" w:space="0" w:color="DFDDD9"/>
          <w:right w:val="nil"/>
          <w:insideH w:val="nil"/>
          <w:insideV w:val="nil"/>
        </w:tcBorders>
      </w:tcPr>
    </w:tblStylePr>
    <w:tblStylePr w:type="lastRow">
      <w:pPr>
        <w:spacing w:before="0" w:after="0" w:line="240" w:lineRule="auto"/>
      </w:pPr>
      <w:rPr>
        <w:b/>
        <w:bCs/>
      </w:rPr>
      <w:tblPr/>
      <w:tcPr>
        <w:tcBorders>
          <w:top w:val="single" w:sz="8" w:space="0" w:color="DFDDD9"/>
          <w:left w:val="nil"/>
          <w:bottom w:val="single" w:sz="8" w:space="0" w:color="DFDDD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cPr>
    </w:tblStylePr>
    <w:tblStylePr w:type="band1Horz">
      <w:tblPr/>
      <w:tcPr>
        <w:tcBorders>
          <w:left w:val="nil"/>
          <w:right w:val="nil"/>
          <w:insideH w:val="nil"/>
          <w:insideV w:val="nil"/>
        </w:tcBorders>
        <w:shd w:val="clear" w:color="auto" w:fill="F7F6F5"/>
      </w:tcPr>
    </w:tblStylePr>
  </w:style>
  <w:style w:type="table" w:styleId="Ljusskuggning-dekorfrg3">
    <w:name w:val="Light Shading Accent 3"/>
    <w:basedOn w:val="Normaltabell"/>
    <w:uiPriority w:val="60"/>
    <w:semiHidden/>
    <w:unhideWhenUsed/>
    <w:rsid w:val="00573DFD"/>
    <w:rPr>
      <w:color w:val="345472"/>
    </w:rPr>
    <w:tblPr>
      <w:tblStyleRowBandSize w:val="1"/>
      <w:tblStyleColBandSize w:val="1"/>
      <w:tblBorders>
        <w:top w:val="single" w:sz="8" w:space="0" w:color="467199"/>
        <w:bottom w:val="single" w:sz="8" w:space="0" w:color="467199"/>
      </w:tblBorders>
    </w:tblPr>
    <w:tblStylePr w:type="firstRow">
      <w:pPr>
        <w:spacing w:before="0" w:after="0" w:line="240" w:lineRule="auto"/>
      </w:pPr>
      <w:rPr>
        <w:b/>
        <w:bCs/>
      </w:rPr>
      <w:tblPr/>
      <w:tcPr>
        <w:tcBorders>
          <w:top w:val="single" w:sz="8" w:space="0" w:color="467199"/>
          <w:left w:val="nil"/>
          <w:bottom w:val="single" w:sz="8" w:space="0" w:color="467199"/>
          <w:right w:val="nil"/>
          <w:insideH w:val="nil"/>
          <w:insideV w:val="nil"/>
        </w:tcBorders>
      </w:tcPr>
    </w:tblStylePr>
    <w:tblStylePr w:type="lastRow">
      <w:pPr>
        <w:spacing w:before="0" w:after="0" w:line="240" w:lineRule="auto"/>
      </w:pPr>
      <w:rPr>
        <w:b/>
        <w:bCs/>
      </w:rPr>
      <w:tblPr/>
      <w:tcPr>
        <w:tcBorders>
          <w:top w:val="single" w:sz="8" w:space="0" w:color="467199"/>
          <w:left w:val="nil"/>
          <w:bottom w:val="single" w:sz="8" w:space="0" w:color="4671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cPr>
    </w:tblStylePr>
    <w:tblStylePr w:type="band1Horz">
      <w:tblPr/>
      <w:tcPr>
        <w:tcBorders>
          <w:left w:val="nil"/>
          <w:right w:val="nil"/>
          <w:insideH w:val="nil"/>
          <w:insideV w:val="nil"/>
        </w:tcBorders>
        <w:shd w:val="clear" w:color="auto" w:fill="CEDBE8"/>
      </w:tcPr>
    </w:tblStylePr>
  </w:style>
  <w:style w:type="table" w:styleId="Ljusskuggning-dekorfrg4">
    <w:name w:val="Light Shading Accent 4"/>
    <w:basedOn w:val="Normaltabell"/>
    <w:uiPriority w:val="60"/>
    <w:semiHidden/>
    <w:unhideWhenUsed/>
    <w:rsid w:val="00573DFD"/>
    <w:rPr>
      <w:color w:val="6689A8"/>
    </w:rPr>
    <w:tblPr>
      <w:tblStyleRowBandSize w:val="1"/>
      <w:tblStyleColBandSize w:val="1"/>
      <w:tblBorders>
        <w:top w:val="single" w:sz="8" w:space="0" w:color="A0B6C9"/>
        <w:bottom w:val="single" w:sz="8" w:space="0" w:color="A0B6C9"/>
      </w:tblBorders>
    </w:tblPr>
    <w:tblStylePr w:type="firstRow">
      <w:pPr>
        <w:spacing w:before="0" w:after="0" w:line="240" w:lineRule="auto"/>
      </w:pPr>
      <w:rPr>
        <w:b/>
        <w:bCs/>
      </w:rPr>
      <w:tblPr/>
      <w:tcPr>
        <w:tcBorders>
          <w:top w:val="single" w:sz="8" w:space="0" w:color="A0B6C9"/>
          <w:left w:val="nil"/>
          <w:bottom w:val="single" w:sz="8" w:space="0" w:color="A0B6C9"/>
          <w:right w:val="nil"/>
          <w:insideH w:val="nil"/>
          <w:insideV w:val="nil"/>
        </w:tcBorders>
      </w:tcPr>
    </w:tblStylePr>
    <w:tblStylePr w:type="lastRow">
      <w:pPr>
        <w:spacing w:before="0" w:after="0" w:line="240" w:lineRule="auto"/>
      </w:pPr>
      <w:rPr>
        <w:b/>
        <w:bCs/>
      </w:rPr>
      <w:tblPr/>
      <w:tcPr>
        <w:tcBorders>
          <w:top w:val="single" w:sz="8" w:space="0" w:color="A0B6C9"/>
          <w:left w:val="nil"/>
          <w:bottom w:val="single" w:sz="8" w:space="0" w:color="A0B6C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cPr>
    </w:tblStylePr>
    <w:tblStylePr w:type="band1Horz">
      <w:tblPr/>
      <w:tcPr>
        <w:tcBorders>
          <w:left w:val="nil"/>
          <w:right w:val="nil"/>
          <w:insideH w:val="nil"/>
          <w:insideV w:val="nil"/>
        </w:tcBorders>
        <w:shd w:val="clear" w:color="auto" w:fill="E7ECF1"/>
      </w:tcPr>
    </w:tblStylePr>
  </w:style>
  <w:style w:type="table" w:styleId="Ljusskuggning-dekorfrg5">
    <w:name w:val="Light Shading Accent 5"/>
    <w:basedOn w:val="Normaltabell"/>
    <w:uiPriority w:val="60"/>
    <w:semiHidden/>
    <w:unhideWhenUsed/>
    <w:rsid w:val="00573DFD"/>
    <w:rPr>
      <w:color w:val="545047"/>
    </w:rPr>
    <w:tblPr>
      <w:tblStyleRowBandSize w:val="1"/>
      <w:tblStyleColBandSize w:val="1"/>
      <w:tblBorders>
        <w:top w:val="single" w:sz="8" w:space="0" w:color="716B5F"/>
        <w:bottom w:val="single" w:sz="8" w:space="0" w:color="716B5F"/>
      </w:tblBorders>
    </w:tblPr>
    <w:tblStylePr w:type="firstRow">
      <w:pPr>
        <w:spacing w:before="0" w:after="0" w:line="240" w:lineRule="auto"/>
      </w:pPr>
      <w:rPr>
        <w:b/>
        <w:bCs/>
      </w:rPr>
      <w:tblPr/>
      <w:tcPr>
        <w:tcBorders>
          <w:top w:val="single" w:sz="8" w:space="0" w:color="716B5F"/>
          <w:left w:val="nil"/>
          <w:bottom w:val="single" w:sz="8" w:space="0" w:color="716B5F"/>
          <w:right w:val="nil"/>
          <w:insideH w:val="nil"/>
          <w:insideV w:val="nil"/>
        </w:tcBorders>
      </w:tcPr>
    </w:tblStylePr>
    <w:tblStylePr w:type="lastRow">
      <w:pPr>
        <w:spacing w:before="0" w:after="0" w:line="240" w:lineRule="auto"/>
      </w:pPr>
      <w:rPr>
        <w:b/>
        <w:bCs/>
      </w:rPr>
      <w:tblPr/>
      <w:tcPr>
        <w:tcBorders>
          <w:top w:val="single" w:sz="8" w:space="0" w:color="716B5F"/>
          <w:left w:val="nil"/>
          <w:bottom w:val="single" w:sz="8" w:space="0" w:color="716B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cPr>
    </w:tblStylePr>
    <w:tblStylePr w:type="band1Horz">
      <w:tblPr/>
      <w:tcPr>
        <w:tcBorders>
          <w:left w:val="nil"/>
          <w:right w:val="nil"/>
          <w:insideH w:val="nil"/>
          <w:insideV w:val="nil"/>
        </w:tcBorders>
        <w:shd w:val="clear" w:color="auto" w:fill="DDDAD6"/>
      </w:tcPr>
    </w:tblStylePr>
  </w:style>
  <w:style w:type="table" w:styleId="Ljusskuggning-dekorfrg6">
    <w:name w:val="Light Shading Accent 6"/>
    <w:basedOn w:val="Normaltabell"/>
    <w:uiPriority w:val="60"/>
    <w:semiHidden/>
    <w:unhideWhenUsed/>
    <w:rsid w:val="00573DFD"/>
    <w:rPr>
      <w:color w:val="95ACC5"/>
    </w:rPr>
    <w:tblPr>
      <w:tblStyleRowBandSize w:val="1"/>
      <w:tblStyleColBandSize w:val="1"/>
      <w:tblBorders>
        <w:top w:val="single" w:sz="8" w:space="0" w:color="E0E7EE"/>
        <w:bottom w:val="single" w:sz="8" w:space="0" w:color="E0E7EE"/>
      </w:tblBorders>
    </w:tblPr>
    <w:tblStylePr w:type="firstRow">
      <w:pPr>
        <w:spacing w:before="0" w:after="0" w:line="240" w:lineRule="auto"/>
      </w:pPr>
      <w:rPr>
        <w:b/>
        <w:bCs/>
      </w:rPr>
      <w:tblPr/>
      <w:tcPr>
        <w:tcBorders>
          <w:top w:val="single" w:sz="8" w:space="0" w:color="E0E7EE"/>
          <w:left w:val="nil"/>
          <w:bottom w:val="single" w:sz="8" w:space="0" w:color="E0E7EE"/>
          <w:right w:val="nil"/>
          <w:insideH w:val="nil"/>
          <w:insideV w:val="nil"/>
        </w:tcBorders>
      </w:tcPr>
    </w:tblStylePr>
    <w:tblStylePr w:type="lastRow">
      <w:pPr>
        <w:spacing w:before="0" w:after="0" w:line="240" w:lineRule="auto"/>
      </w:pPr>
      <w:rPr>
        <w:b/>
        <w:bCs/>
      </w:rPr>
      <w:tblPr/>
      <w:tcPr>
        <w:tcBorders>
          <w:top w:val="single" w:sz="8" w:space="0" w:color="E0E7EE"/>
          <w:left w:val="nil"/>
          <w:bottom w:val="single" w:sz="8" w:space="0" w:color="E0E7E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cPr>
    </w:tblStylePr>
    <w:tblStylePr w:type="band1Horz">
      <w:tblPr/>
      <w:tcPr>
        <w:tcBorders>
          <w:left w:val="nil"/>
          <w:right w:val="nil"/>
          <w:insideH w:val="nil"/>
          <w:insideV w:val="nil"/>
        </w:tcBorders>
        <w:shd w:val="clear" w:color="auto" w:fill="F7F8FA"/>
      </w:tcPr>
    </w:tblStylePr>
  </w:style>
  <w:style w:type="table" w:styleId="Ljustrutnt">
    <w:name w:val="Light Grid"/>
    <w:basedOn w:val="Normaltabell"/>
    <w:uiPriority w:val="62"/>
    <w:semiHidden/>
    <w:unhideWhenUsed/>
    <w:rsid w:val="00573DF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justrutnt-dekorfrg1">
    <w:name w:val="Light Grid Accent 1"/>
    <w:basedOn w:val="Normaltabell"/>
    <w:uiPriority w:val="62"/>
    <w:semiHidden/>
    <w:unhideWhenUsed/>
    <w:rsid w:val="00573DFD"/>
    <w:tblPr>
      <w:tblStyleRowBandSize w:val="1"/>
      <w:tblStyleColBandSize w:val="1"/>
      <w:tblBorders>
        <w:top w:val="single" w:sz="8" w:space="0" w:color="1A3050"/>
        <w:left w:val="single" w:sz="8" w:space="0" w:color="1A3050"/>
        <w:bottom w:val="single" w:sz="8" w:space="0" w:color="1A3050"/>
        <w:right w:val="single" w:sz="8" w:space="0" w:color="1A3050"/>
        <w:insideH w:val="single" w:sz="8" w:space="0" w:color="1A3050"/>
        <w:insideV w:val="single" w:sz="8" w:space="0" w:color="1A3050"/>
      </w:tblBorders>
    </w:tblPr>
    <w:tblStylePr w:type="firstRow">
      <w:pPr>
        <w:spacing w:before="0" w:after="0" w:line="240" w:lineRule="auto"/>
      </w:pPr>
      <w:rPr>
        <w:rFonts w:ascii="Arial" w:eastAsia="Times New Roman" w:hAnsi="Arial" w:cs="Times New Roman"/>
        <w:b/>
        <w:bCs/>
      </w:rPr>
      <w:tblPr/>
      <w:tcPr>
        <w:tcBorders>
          <w:top w:val="single" w:sz="8" w:space="0" w:color="1A3050"/>
          <w:left w:val="single" w:sz="8" w:space="0" w:color="1A3050"/>
          <w:bottom w:val="single" w:sz="18" w:space="0" w:color="1A3050"/>
          <w:right w:val="single" w:sz="8" w:space="0" w:color="1A3050"/>
          <w:insideH w:val="nil"/>
          <w:insideV w:val="single" w:sz="8" w:space="0" w:color="1A3050"/>
        </w:tcBorders>
      </w:tcPr>
    </w:tblStylePr>
    <w:tblStylePr w:type="lastRow">
      <w:pPr>
        <w:spacing w:before="0" w:after="0" w:line="240" w:lineRule="auto"/>
      </w:pPr>
      <w:rPr>
        <w:rFonts w:ascii="Arial" w:eastAsia="Times New Roman" w:hAnsi="Arial" w:cs="Times New Roman"/>
        <w:b/>
        <w:bCs/>
      </w:rPr>
      <w:tblPr/>
      <w:tcPr>
        <w:tcBorders>
          <w:top w:val="double" w:sz="6" w:space="0" w:color="1A3050"/>
          <w:left w:val="single" w:sz="8" w:space="0" w:color="1A3050"/>
          <w:bottom w:val="single" w:sz="8" w:space="0" w:color="1A3050"/>
          <w:right w:val="single" w:sz="8" w:space="0" w:color="1A3050"/>
          <w:insideH w:val="nil"/>
          <w:insideV w:val="single" w:sz="8" w:space="0" w:color="1A305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1A3050"/>
          <w:left w:val="single" w:sz="8" w:space="0" w:color="1A3050"/>
          <w:bottom w:val="single" w:sz="8" w:space="0" w:color="1A3050"/>
          <w:right w:val="single" w:sz="8" w:space="0" w:color="1A3050"/>
        </w:tcBorders>
      </w:tcPr>
    </w:tblStylePr>
    <w:tblStylePr w:type="band1Vert">
      <w:tblPr/>
      <w:tcPr>
        <w:tcBorders>
          <w:top w:val="single" w:sz="8" w:space="0" w:color="1A3050"/>
          <w:left w:val="single" w:sz="8" w:space="0" w:color="1A3050"/>
          <w:bottom w:val="single" w:sz="8" w:space="0" w:color="1A3050"/>
          <w:right w:val="single" w:sz="8" w:space="0" w:color="1A3050"/>
        </w:tcBorders>
        <w:shd w:val="clear" w:color="auto" w:fill="B3C8E6"/>
      </w:tcPr>
    </w:tblStylePr>
    <w:tblStylePr w:type="band1Horz">
      <w:tblPr/>
      <w:tcPr>
        <w:tcBorders>
          <w:top w:val="single" w:sz="8" w:space="0" w:color="1A3050"/>
          <w:left w:val="single" w:sz="8" w:space="0" w:color="1A3050"/>
          <w:bottom w:val="single" w:sz="8" w:space="0" w:color="1A3050"/>
          <w:right w:val="single" w:sz="8" w:space="0" w:color="1A3050"/>
          <w:insideV w:val="single" w:sz="8" w:space="0" w:color="1A3050"/>
        </w:tcBorders>
        <w:shd w:val="clear" w:color="auto" w:fill="B3C8E6"/>
      </w:tcPr>
    </w:tblStylePr>
    <w:tblStylePr w:type="band2Horz">
      <w:tblPr/>
      <w:tcPr>
        <w:tcBorders>
          <w:top w:val="single" w:sz="8" w:space="0" w:color="1A3050"/>
          <w:left w:val="single" w:sz="8" w:space="0" w:color="1A3050"/>
          <w:bottom w:val="single" w:sz="8" w:space="0" w:color="1A3050"/>
          <w:right w:val="single" w:sz="8" w:space="0" w:color="1A3050"/>
          <w:insideV w:val="single" w:sz="8" w:space="0" w:color="1A3050"/>
        </w:tcBorders>
      </w:tcPr>
    </w:tblStylePr>
  </w:style>
  <w:style w:type="table" w:styleId="Ljustrutnt-dekorfrg2">
    <w:name w:val="Light Grid Accent 2"/>
    <w:basedOn w:val="Normaltabell"/>
    <w:uiPriority w:val="62"/>
    <w:semiHidden/>
    <w:unhideWhenUsed/>
    <w:rsid w:val="00573DFD"/>
    <w:tblPr>
      <w:tblStyleRowBandSize w:val="1"/>
      <w:tblStyleColBandSize w:val="1"/>
      <w:tblBorders>
        <w:top w:val="single" w:sz="8" w:space="0" w:color="DFDDD9"/>
        <w:left w:val="single" w:sz="8" w:space="0" w:color="DFDDD9"/>
        <w:bottom w:val="single" w:sz="8" w:space="0" w:color="DFDDD9"/>
        <w:right w:val="single" w:sz="8" w:space="0" w:color="DFDDD9"/>
        <w:insideH w:val="single" w:sz="8" w:space="0" w:color="DFDDD9"/>
        <w:insideV w:val="single" w:sz="8" w:space="0" w:color="DFDDD9"/>
      </w:tblBorders>
    </w:tblPr>
    <w:tblStylePr w:type="firstRow">
      <w:pPr>
        <w:spacing w:before="0" w:after="0" w:line="240" w:lineRule="auto"/>
      </w:pPr>
      <w:rPr>
        <w:rFonts w:ascii="Arial" w:eastAsia="Times New Roman" w:hAnsi="Arial" w:cs="Times New Roman"/>
        <w:b/>
        <w:bCs/>
      </w:rPr>
      <w:tblPr/>
      <w:tcPr>
        <w:tcBorders>
          <w:top w:val="single" w:sz="8" w:space="0" w:color="DFDDD9"/>
          <w:left w:val="single" w:sz="8" w:space="0" w:color="DFDDD9"/>
          <w:bottom w:val="single" w:sz="18" w:space="0" w:color="DFDDD9"/>
          <w:right w:val="single" w:sz="8" w:space="0" w:color="DFDDD9"/>
          <w:insideH w:val="nil"/>
          <w:insideV w:val="single" w:sz="8" w:space="0" w:color="DFDDD9"/>
        </w:tcBorders>
      </w:tcPr>
    </w:tblStylePr>
    <w:tblStylePr w:type="lastRow">
      <w:pPr>
        <w:spacing w:before="0" w:after="0" w:line="240" w:lineRule="auto"/>
      </w:pPr>
      <w:rPr>
        <w:rFonts w:ascii="Arial" w:eastAsia="Times New Roman" w:hAnsi="Arial" w:cs="Times New Roman"/>
        <w:b/>
        <w:bCs/>
      </w:rPr>
      <w:tblPr/>
      <w:tcPr>
        <w:tcBorders>
          <w:top w:val="double" w:sz="6" w:space="0" w:color="DFDDD9"/>
          <w:left w:val="single" w:sz="8" w:space="0" w:color="DFDDD9"/>
          <w:bottom w:val="single" w:sz="8" w:space="0" w:color="DFDDD9"/>
          <w:right w:val="single" w:sz="8" w:space="0" w:color="DFDDD9"/>
          <w:insideH w:val="nil"/>
          <w:insideV w:val="single" w:sz="8" w:space="0" w:color="DFDDD9"/>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DFDDD9"/>
          <w:left w:val="single" w:sz="8" w:space="0" w:color="DFDDD9"/>
          <w:bottom w:val="single" w:sz="8" w:space="0" w:color="DFDDD9"/>
          <w:right w:val="single" w:sz="8" w:space="0" w:color="DFDDD9"/>
        </w:tcBorders>
      </w:tcPr>
    </w:tblStylePr>
    <w:tblStylePr w:type="band1Vert">
      <w:tblPr/>
      <w:tcPr>
        <w:tcBorders>
          <w:top w:val="single" w:sz="8" w:space="0" w:color="DFDDD9"/>
          <w:left w:val="single" w:sz="8" w:space="0" w:color="DFDDD9"/>
          <w:bottom w:val="single" w:sz="8" w:space="0" w:color="DFDDD9"/>
          <w:right w:val="single" w:sz="8" w:space="0" w:color="DFDDD9"/>
        </w:tcBorders>
        <w:shd w:val="clear" w:color="auto" w:fill="F7F6F5"/>
      </w:tcPr>
    </w:tblStylePr>
    <w:tblStylePr w:type="band1Horz">
      <w:tblPr/>
      <w:tcPr>
        <w:tcBorders>
          <w:top w:val="single" w:sz="8" w:space="0" w:color="DFDDD9"/>
          <w:left w:val="single" w:sz="8" w:space="0" w:color="DFDDD9"/>
          <w:bottom w:val="single" w:sz="8" w:space="0" w:color="DFDDD9"/>
          <w:right w:val="single" w:sz="8" w:space="0" w:color="DFDDD9"/>
          <w:insideV w:val="single" w:sz="8" w:space="0" w:color="DFDDD9"/>
        </w:tcBorders>
        <w:shd w:val="clear" w:color="auto" w:fill="F7F6F5"/>
      </w:tcPr>
    </w:tblStylePr>
    <w:tblStylePr w:type="band2Horz">
      <w:tblPr/>
      <w:tcPr>
        <w:tcBorders>
          <w:top w:val="single" w:sz="8" w:space="0" w:color="DFDDD9"/>
          <w:left w:val="single" w:sz="8" w:space="0" w:color="DFDDD9"/>
          <w:bottom w:val="single" w:sz="8" w:space="0" w:color="DFDDD9"/>
          <w:right w:val="single" w:sz="8" w:space="0" w:color="DFDDD9"/>
          <w:insideV w:val="single" w:sz="8" w:space="0" w:color="DFDDD9"/>
        </w:tcBorders>
      </w:tcPr>
    </w:tblStylePr>
  </w:style>
  <w:style w:type="table" w:styleId="Ljustrutnt-dekorfrg3">
    <w:name w:val="Light Grid Accent 3"/>
    <w:basedOn w:val="Normaltabell"/>
    <w:uiPriority w:val="62"/>
    <w:semiHidden/>
    <w:unhideWhenUsed/>
    <w:rsid w:val="00573DFD"/>
    <w:tblPr>
      <w:tblStyleRowBandSize w:val="1"/>
      <w:tblStyleColBandSize w:val="1"/>
      <w:tblBorders>
        <w:top w:val="single" w:sz="8" w:space="0" w:color="467199"/>
        <w:left w:val="single" w:sz="8" w:space="0" w:color="467199"/>
        <w:bottom w:val="single" w:sz="8" w:space="0" w:color="467199"/>
        <w:right w:val="single" w:sz="8" w:space="0" w:color="467199"/>
        <w:insideH w:val="single" w:sz="8" w:space="0" w:color="467199"/>
        <w:insideV w:val="single" w:sz="8" w:space="0" w:color="467199"/>
      </w:tblBorders>
    </w:tblPr>
    <w:tblStylePr w:type="firstRow">
      <w:pPr>
        <w:spacing w:before="0" w:after="0" w:line="240" w:lineRule="auto"/>
      </w:pPr>
      <w:rPr>
        <w:rFonts w:ascii="Arial" w:eastAsia="Times New Roman" w:hAnsi="Arial" w:cs="Times New Roman"/>
        <w:b/>
        <w:bCs/>
      </w:rPr>
      <w:tblPr/>
      <w:tcPr>
        <w:tcBorders>
          <w:top w:val="single" w:sz="8" w:space="0" w:color="467199"/>
          <w:left w:val="single" w:sz="8" w:space="0" w:color="467199"/>
          <w:bottom w:val="single" w:sz="18" w:space="0" w:color="467199"/>
          <w:right w:val="single" w:sz="8" w:space="0" w:color="467199"/>
          <w:insideH w:val="nil"/>
          <w:insideV w:val="single" w:sz="8" w:space="0" w:color="467199"/>
        </w:tcBorders>
      </w:tcPr>
    </w:tblStylePr>
    <w:tblStylePr w:type="lastRow">
      <w:pPr>
        <w:spacing w:before="0" w:after="0" w:line="240" w:lineRule="auto"/>
      </w:pPr>
      <w:rPr>
        <w:rFonts w:ascii="Arial" w:eastAsia="Times New Roman" w:hAnsi="Arial" w:cs="Times New Roman"/>
        <w:b/>
        <w:bCs/>
      </w:rPr>
      <w:tblPr/>
      <w:tcPr>
        <w:tcBorders>
          <w:top w:val="double" w:sz="6" w:space="0" w:color="467199"/>
          <w:left w:val="single" w:sz="8" w:space="0" w:color="467199"/>
          <w:bottom w:val="single" w:sz="8" w:space="0" w:color="467199"/>
          <w:right w:val="single" w:sz="8" w:space="0" w:color="467199"/>
          <w:insideH w:val="nil"/>
          <w:insideV w:val="single" w:sz="8" w:space="0" w:color="467199"/>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67199"/>
          <w:left w:val="single" w:sz="8" w:space="0" w:color="467199"/>
          <w:bottom w:val="single" w:sz="8" w:space="0" w:color="467199"/>
          <w:right w:val="single" w:sz="8" w:space="0" w:color="467199"/>
        </w:tcBorders>
      </w:tcPr>
    </w:tblStylePr>
    <w:tblStylePr w:type="band1Vert">
      <w:tblPr/>
      <w:tcPr>
        <w:tcBorders>
          <w:top w:val="single" w:sz="8" w:space="0" w:color="467199"/>
          <w:left w:val="single" w:sz="8" w:space="0" w:color="467199"/>
          <w:bottom w:val="single" w:sz="8" w:space="0" w:color="467199"/>
          <w:right w:val="single" w:sz="8" w:space="0" w:color="467199"/>
        </w:tcBorders>
        <w:shd w:val="clear" w:color="auto" w:fill="CEDBE8"/>
      </w:tcPr>
    </w:tblStylePr>
    <w:tblStylePr w:type="band1Horz">
      <w:tblPr/>
      <w:tcPr>
        <w:tcBorders>
          <w:top w:val="single" w:sz="8" w:space="0" w:color="467199"/>
          <w:left w:val="single" w:sz="8" w:space="0" w:color="467199"/>
          <w:bottom w:val="single" w:sz="8" w:space="0" w:color="467199"/>
          <w:right w:val="single" w:sz="8" w:space="0" w:color="467199"/>
          <w:insideV w:val="single" w:sz="8" w:space="0" w:color="467199"/>
        </w:tcBorders>
        <w:shd w:val="clear" w:color="auto" w:fill="CEDBE8"/>
      </w:tcPr>
    </w:tblStylePr>
    <w:tblStylePr w:type="band2Horz">
      <w:tblPr/>
      <w:tcPr>
        <w:tcBorders>
          <w:top w:val="single" w:sz="8" w:space="0" w:color="467199"/>
          <w:left w:val="single" w:sz="8" w:space="0" w:color="467199"/>
          <w:bottom w:val="single" w:sz="8" w:space="0" w:color="467199"/>
          <w:right w:val="single" w:sz="8" w:space="0" w:color="467199"/>
          <w:insideV w:val="single" w:sz="8" w:space="0" w:color="467199"/>
        </w:tcBorders>
      </w:tcPr>
    </w:tblStylePr>
  </w:style>
  <w:style w:type="table" w:styleId="Ljustrutnt-dekorfrg4">
    <w:name w:val="Light Grid Accent 4"/>
    <w:basedOn w:val="Normaltabell"/>
    <w:uiPriority w:val="62"/>
    <w:semiHidden/>
    <w:unhideWhenUsed/>
    <w:rsid w:val="00573DFD"/>
    <w:tblPr>
      <w:tblStyleRowBandSize w:val="1"/>
      <w:tblStyleColBandSize w:val="1"/>
      <w:tblBorders>
        <w:top w:val="single" w:sz="8" w:space="0" w:color="A0B6C9"/>
        <w:left w:val="single" w:sz="8" w:space="0" w:color="A0B6C9"/>
        <w:bottom w:val="single" w:sz="8" w:space="0" w:color="A0B6C9"/>
        <w:right w:val="single" w:sz="8" w:space="0" w:color="A0B6C9"/>
        <w:insideH w:val="single" w:sz="8" w:space="0" w:color="A0B6C9"/>
        <w:insideV w:val="single" w:sz="8" w:space="0" w:color="A0B6C9"/>
      </w:tblBorders>
    </w:tblPr>
    <w:tblStylePr w:type="firstRow">
      <w:pPr>
        <w:spacing w:before="0" w:after="0" w:line="240" w:lineRule="auto"/>
      </w:pPr>
      <w:rPr>
        <w:rFonts w:ascii="Arial" w:eastAsia="Times New Roman" w:hAnsi="Arial" w:cs="Times New Roman"/>
        <w:b/>
        <w:bCs/>
      </w:rPr>
      <w:tblPr/>
      <w:tcPr>
        <w:tcBorders>
          <w:top w:val="single" w:sz="8" w:space="0" w:color="A0B6C9"/>
          <w:left w:val="single" w:sz="8" w:space="0" w:color="A0B6C9"/>
          <w:bottom w:val="single" w:sz="18" w:space="0" w:color="A0B6C9"/>
          <w:right w:val="single" w:sz="8" w:space="0" w:color="A0B6C9"/>
          <w:insideH w:val="nil"/>
          <w:insideV w:val="single" w:sz="8" w:space="0" w:color="A0B6C9"/>
        </w:tcBorders>
      </w:tcPr>
    </w:tblStylePr>
    <w:tblStylePr w:type="lastRow">
      <w:pPr>
        <w:spacing w:before="0" w:after="0" w:line="240" w:lineRule="auto"/>
      </w:pPr>
      <w:rPr>
        <w:rFonts w:ascii="Arial" w:eastAsia="Times New Roman" w:hAnsi="Arial" w:cs="Times New Roman"/>
        <w:b/>
        <w:bCs/>
      </w:rPr>
      <w:tblPr/>
      <w:tcPr>
        <w:tcBorders>
          <w:top w:val="double" w:sz="6" w:space="0" w:color="A0B6C9"/>
          <w:left w:val="single" w:sz="8" w:space="0" w:color="A0B6C9"/>
          <w:bottom w:val="single" w:sz="8" w:space="0" w:color="A0B6C9"/>
          <w:right w:val="single" w:sz="8" w:space="0" w:color="A0B6C9"/>
          <w:insideH w:val="nil"/>
          <w:insideV w:val="single" w:sz="8" w:space="0" w:color="A0B6C9"/>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A0B6C9"/>
          <w:left w:val="single" w:sz="8" w:space="0" w:color="A0B6C9"/>
          <w:bottom w:val="single" w:sz="8" w:space="0" w:color="A0B6C9"/>
          <w:right w:val="single" w:sz="8" w:space="0" w:color="A0B6C9"/>
        </w:tcBorders>
      </w:tcPr>
    </w:tblStylePr>
    <w:tblStylePr w:type="band1Vert">
      <w:tblPr/>
      <w:tcPr>
        <w:tcBorders>
          <w:top w:val="single" w:sz="8" w:space="0" w:color="A0B6C9"/>
          <w:left w:val="single" w:sz="8" w:space="0" w:color="A0B6C9"/>
          <w:bottom w:val="single" w:sz="8" w:space="0" w:color="A0B6C9"/>
          <w:right w:val="single" w:sz="8" w:space="0" w:color="A0B6C9"/>
        </w:tcBorders>
        <w:shd w:val="clear" w:color="auto" w:fill="E7ECF1"/>
      </w:tcPr>
    </w:tblStylePr>
    <w:tblStylePr w:type="band1Horz">
      <w:tblPr/>
      <w:tcPr>
        <w:tcBorders>
          <w:top w:val="single" w:sz="8" w:space="0" w:color="A0B6C9"/>
          <w:left w:val="single" w:sz="8" w:space="0" w:color="A0B6C9"/>
          <w:bottom w:val="single" w:sz="8" w:space="0" w:color="A0B6C9"/>
          <w:right w:val="single" w:sz="8" w:space="0" w:color="A0B6C9"/>
          <w:insideV w:val="single" w:sz="8" w:space="0" w:color="A0B6C9"/>
        </w:tcBorders>
        <w:shd w:val="clear" w:color="auto" w:fill="E7ECF1"/>
      </w:tcPr>
    </w:tblStylePr>
    <w:tblStylePr w:type="band2Horz">
      <w:tblPr/>
      <w:tcPr>
        <w:tcBorders>
          <w:top w:val="single" w:sz="8" w:space="0" w:color="A0B6C9"/>
          <w:left w:val="single" w:sz="8" w:space="0" w:color="A0B6C9"/>
          <w:bottom w:val="single" w:sz="8" w:space="0" w:color="A0B6C9"/>
          <w:right w:val="single" w:sz="8" w:space="0" w:color="A0B6C9"/>
          <w:insideV w:val="single" w:sz="8" w:space="0" w:color="A0B6C9"/>
        </w:tcBorders>
      </w:tcPr>
    </w:tblStylePr>
  </w:style>
  <w:style w:type="table" w:styleId="Ljustrutnt-dekorfrg5">
    <w:name w:val="Light Grid Accent 5"/>
    <w:basedOn w:val="Normaltabell"/>
    <w:uiPriority w:val="62"/>
    <w:semiHidden/>
    <w:unhideWhenUsed/>
    <w:rsid w:val="00573DFD"/>
    <w:tblPr>
      <w:tblStyleRowBandSize w:val="1"/>
      <w:tblStyleColBandSize w:val="1"/>
      <w:tblBorders>
        <w:top w:val="single" w:sz="8" w:space="0" w:color="716B5F"/>
        <w:left w:val="single" w:sz="8" w:space="0" w:color="716B5F"/>
        <w:bottom w:val="single" w:sz="8" w:space="0" w:color="716B5F"/>
        <w:right w:val="single" w:sz="8" w:space="0" w:color="716B5F"/>
        <w:insideH w:val="single" w:sz="8" w:space="0" w:color="716B5F"/>
        <w:insideV w:val="single" w:sz="8" w:space="0" w:color="716B5F"/>
      </w:tblBorders>
    </w:tblPr>
    <w:tblStylePr w:type="firstRow">
      <w:pPr>
        <w:spacing w:before="0" w:after="0" w:line="240" w:lineRule="auto"/>
      </w:pPr>
      <w:rPr>
        <w:rFonts w:ascii="Arial" w:eastAsia="Times New Roman" w:hAnsi="Arial" w:cs="Times New Roman"/>
        <w:b/>
        <w:bCs/>
      </w:rPr>
      <w:tblPr/>
      <w:tcPr>
        <w:tcBorders>
          <w:top w:val="single" w:sz="8" w:space="0" w:color="716B5F"/>
          <w:left w:val="single" w:sz="8" w:space="0" w:color="716B5F"/>
          <w:bottom w:val="single" w:sz="18" w:space="0" w:color="716B5F"/>
          <w:right w:val="single" w:sz="8" w:space="0" w:color="716B5F"/>
          <w:insideH w:val="nil"/>
          <w:insideV w:val="single" w:sz="8" w:space="0" w:color="716B5F"/>
        </w:tcBorders>
      </w:tcPr>
    </w:tblStylePr>
    <w:tblStylePr w:type="lastRow">
      <w:pPr>
        <w:spacing w:before="0" w:after="0" w:line="240" w:lineRule="auto"/>
      </w:pPr>
      <w:rPr>
        <w:rFonts w:ascii="Arial" w:eastAsia="Times New Roman" w:hAnsi="Arial" w:cs="Times New Roman"/>
        <w:b/>
        <w:bCs/>
      </w:rPr>
      <w:tblPr/>
      <w:tcPr>
        <w:tcBorders>
          <w:top w:val="double" w:sz="6" w:space="0" w:color="716B5F"/>
          <w:left w:val="single" w:sz="8" w:space="0" w:color="716B5F"/>
          <w:bottom w:val="single" w:sz="8" w:space="0" w:color="716B5F"/>
          <w:right w:val="single" w:sz="8" w:space="0" w:color="716B5F"/>
          <w:insideH w:val="nil"/>
          <w:insideV w:val="single" w:sz="8" w:space="0" w:color="716B5F"/>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716B5F"/>
          <w:left w:val="single" w:sz="8" w:space="0" w:color="716B5F"/>
          <w:bottom w:val="single" w:sz="8" w:space="0" w:color="716B5F"/>
          <w:right w:val="single" w:sz="8" w:space="0" w:color="716B5F"/>
        </w:tcBorders>
      </w:tcPr>
    </w:tblStylePr>
    <w:tblStylePr w:type="band1Vert">
      <w:tblPr/>
      <w:tcPr>
        <w:tcBorders>
          <w:top w:val="single" w:sz="8" w:space="0" w:color="716B5F"/>
          <w:left w:val="single" w:sz="8" w:space="0" w:color="716B5F"/>
          <w:bottom w:val="single" w:sz="8" w:space="0" w:color="716B5F"/>
          <w:right w:val="single" w:sz="8" w:space="0" w:color="716B5F"/>
        </w:tcBorders>
        <w:shd w:val="clear" w:color="auto" w:fill="DDDAD6"/>
      </w:tcPr>
    </w:tblStylePr>
    <w:tblStylePr w:type="band1Horz">
      <w:tblPr/>
      <w:tcPr>
        <w:tcBorders>
          <w:top w:val="single" w:sz="8" w:space="0" w:color="716B5F"/>
          <w:left w:val="single" w:sz="8" w:space="0" w:color="716B5F"/>
          <w:bottom w:val="single" w:sz="8" w:space="0" w:color="716B5F"/>
          <w:right w:val="single" w:sz="8" w:space="0" w:color="716B5F"/>
          <w:insideV w:val="single" w:sz="8" w:space="0" w:color="716B5F"/>
        </w:tcBorders>
        <w:shd w:val="clear" w:color="auto" w:fill="DDDAD6"/>
      </w:tcPr>
    </w:tblStylePr>
    <w:tblStylePr w:type="band2Horz">
      <w:tblPr/>
      <w:tcPr>
        <w:tcBorders>
          <w:top w:val="single" w:sz="8" w:space="0" w:color="716B5F"/>
          <w:left w:val="single" w:sz="8" w:space="0" w:color="716B5F"/>
          <w:bottom w:val="single" w:sz="8" w:space="0" w:color="716B5F"/>
          <w:right w:val="single" w:sz="8" w:space="0" w:color="716B5F"/>
          <w:insideV w:val="single" w:sz="8" w:space="0" w:color="716B5F"/>
        </w:tcBorders>
      </w:tcPr>
    </w:tblStylePr>
  </w:style>
  <w:style w:type="table" w:styleId="Ljustrutnt-dekorfrg6">
    <w:name w:val="Light Grid Accent 6"/>
    <w:basedOn w:val="Normaltabell"/>
    <w:uiPriority w:val="62"/>
    <w:semiHidden/>
    <w:unhideWhenUsed/>
    <w:rsid w:val="00573DFD"/>
    <w:tblPr>
      <w:tblStyleRowBandSize w:val="1"/>
      <w:tblStyleColBandSize w:val="1"/>
      <w:tblBorders>
        <w:top w:val="single" w:sz="8" w:space="0" w:color="E0E7EE"/>
        <w:left w:val="single" w:sz="8" w:space="0" w:color="E0E7EE"/>
        <w:bottom w:val="single" w:sz="8" w:space="0" w:color="E0E7EE"/>
        <w:right w:val="single" w:sz="8" w:space="0" w:color="E0E7EE"/>
        <w:insideH w:val="single" w:sz="8" w:space="0" w:color="E0E7EE"/>
        <w:insideV w:val="single" w:sz="8" w:space="0" w:color="E0E7EE"/>
      </w:tblBorders>
    </w:tblPr>
    <w:tblStylePr w:type="firstRow">
      <w:pPr>
        <w:spacing w:before="0" w:after="0" w:line="240" w:lineRule="auto"/>
      </w:pPr>
      <w:rPr>
        <w:rFonts w:ascii="Arial" w:eastAsia="Times New Roman" w:hAnsi="Arial" w:cs="Times New Roman"/>
        <w:b/>
        <w:bCs/>
      </w:rPr>
      <w:tblPr/>
      <w:tcPr>
        <w:tcBorders>
          <w:top w:val="single" w:sz="8" w:space="0" w:color="E0E7EE"/>
          <w:left w:val="single" w:sz="8" w:space="0" w:color="E0E7EE"/>
          <w:bottom w:val="single" w:sz="18" w:space="0" w:color="E0E7EE"/>
          <w:right w:val="single" w:sz="8" w:space="0" w:color="E0E7EE"/>
          <w:insideH w:val="nil"/>
          <w:insideV w:val="single" w:sz="8" w:space="0" w:color="E0E7EE"/>
        </w:tcBorders>
      </w:tcPr>
    </w:tblStylePr>
    <w:tblStylePr w:type="lastRow">
      <w:pPr>
        <w:spacing w:before="0" w:after="0" w:line="240" w:lineRule="auto"/>
      </w:pPr>
      <w:rPr>
        <w:rFonts w:ascii="Arial" w:eastAsia="Times New Roman" w:hAnsi="Arial" w:cs="Times New Roman"/>
        <w:b/>
        <w:bCs/>
      </w:rPr>
      <w:tblPr/>
      <w:tcPr>
        <w:tcBorders>
          <w:top w:val="double" w:sz="6" w:space="0" w:color="E0E7EE"/>
          <w:left w:val="single" w:sz="8" w:space="0" w:color="E0E7EE"/>
          <w:bottom w:val="single" w:sz="8" w:space="0" w:color="E0E7EE"/>
          <w:right w:val="single" w:sz="8" w:space="0" w:color="E0E7EE"/>
          <w:insideH w:val="nil"/>
          <w:insideV w:val="single" w:sz="8" w:space="0" w:color="E0E7EE"/>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E0E7EE"/>
          <w:left w:val="single" w:sz="8" w:space="0" w:color="E0E7EE"/>
          <w:bottom w:val="single" w:sz="8" w:space="0" w:color="E0E7EE"/>
          <w:right w:val="single" w:sz="8" w:space="0" w:color="E0E7EE"/>
        </w:tcBorders>
      </w:tcPr>
    </w:tblStylePr>
    <w:tblStylePr w:type="band1Vert">
      <w:tblPr/>
      <w:tcPr>
        <w:tcBorders>
          <w:top w:val="single" w:sz="8" w:space="0" w:color="E0E7EE"/>
          <w:left w:val="single" w:sz="8" w:space="0" w:color="E0E7EE"/>
          <w:bottom w:val="single" w:sz="8" w:space="0" w:color="E0E7EE"/>
          <w:right w:val="single" w:sz="8" w:space="0" w:color="E0E7EE"/>
        </w:tcBorders>
        <w:shd w:val="clear" w:color="auto" w:fill="F7F8FA"/>
      </w:tcPr>
    </w:tblStylePr>
    <w:tblStylePr w:type="band1Horz">
      <w:tblPr/>
      <w:tcPr>
        <w:tcBorders>
          <w:top w:val="single" w:sz="8" w:space="0" w:color="E0E7EE"/>
          <w:left w:val="single" w:sz="8" w:space="0" w:color="E0E7EE"/>
          <w:bottom w:val="single" w:sz="8" w:space="0" w:color="E0E7EE"/>
          <w:right w:val="single" w:sz="8" w:space="0" w:color="E0E7EE"/>
          <w:insideV w:val="single" w:sz="8" w:space="0" w:color="E0E7EE"/>
        </w:tcBorders>
        <w:shd w:val="clear" w:color="auto" w:fill="F7F8FA"/>
      </w:tcPr>
    </w:tblStylePr>
    <w:tblStylePr w:type="band2Horz">
      <w:tblPr/>
      <w:tcPr>
        <w:tcBorders>
          <w:top w:val="single" w:sz="8" w:space="0" w:color="E0E7EE"/>
          <w:left w:val="single" w:sz="8" w:space="0" w:color="E0E7EE"/>
          <w:bottom w:val="single" w:sz="8" w:space="0" w:color="E0E7EE"/>
          <w:right w:val="single" w:sz="8" w:space="0" w:color="E0E7EE"/>
          <w:insideV w:val="single" w:sz="8" w:space="0" w:color="E0E7EE"/>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lang w:eastAsia="en-US"/>
    </w:rPr>
  </w:style>
  <w:style w:type="character" w:customStyle="1" w:styleId="MakrotextChar">
    <w:name w:val="Makrotext Char"/>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szCs w:val="24"/>
    </w:rPr>
  </w:style>
  <w:style w:type="character" w:customStyle="1" w:styleId="MeddelanderubrikChar">
    <w:name w:val="Meddelanderubrik Char"/>
    <w:link w:val="Meddelanderubrik"/>
    <w:uiPriority w:val="99"/>
    <w:semiHidden/>
    <w:rsid w:val="00573DFD"/>
    <w:rPr>
      <w:rFonts w:ascii="Arial" w:eastAsia="Times New Roman" w:hAnsi="Arial" w:cs="Times New Roman"/>
      <w:sz w:val="24"/>
      <w:szCs w:val="24"/>
      <w:shd w:val="pct20" w:color="auto" w:fill="auto"/>
    </w:rPr>
  </w:style>
  <w:style w:type="table" w:styleId="Mellanmrklista1">
    <w:name w:val="Medium List 1"/>
    <w:basedOn w:val="Normaltabell"/>
    <w:uiPriority w:val="65"/>
    <w:semiHidden/>
    <w:unhideWhenUsed/>
    <w:rsid w:val="00573DFD"/>
    <w:rPr>
      <w:color w:val="000000"/>
    </w:rPr>
    <w:tblPr>
      <w:tblStyleRowBandSize w:val="1"/>
      <w:tblStyleColBandSize w:val="1"/>
      <w:tblBorders>
        <w:top w:val="single" w:sz="8" w:space="0" w:color="000000"/>
        <w:bottom w:val="single" w:sz="8" w:space="0" w:color="000000"/>
      </w:tblBorders>
    </w:tblPr>
    <w:tblStylePr w:type="firstRow">
      <w:rPr>
        <w:rFonts w:ascii="Arial" w:eastAsia="Times New Roman" w:hAnsi="Arial" w:cs="Times New Roman"/>
      </w:rPr>
      <w:tblPr/>
      <w:tcPr>
        <w:tcBorders>
          <w:top w:val="nil"/>
          <w:bottom w:val="single" w:sz="8" w:space="0" w:color="000000"/>
        </w:tcBorders>
      </w:tcPr>
    </w:tblStylePr>
    <w:tblStylePr w:type="lastRow">
      <w:rPr>
        <w:b/>
        <w:bCs/>
        <w:color w:val="716B5F"/>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llanmrklista1-dekorfrg1">
    <w:name w:val="Medium List 1 Accent 1"/>
    <w:basedOn w:val="Normaltabell"/>
    <w:uiPriority w:val="65"/>
    <w:semiHidden/>
    <w:unhideWhenUsed/>
    <w:rsid w:val="00573DFD"/>
    <w:rPr>
      <w:color w:val="000000"/>
    </w:rPr>
    <w:tblPr>
      <w:tblStyleRowBandSize w:val="1"/>
      <w:tblStyleColBandSize w:val="1"/>
      <w:tblBorders>
        <w:top w:val="single" w:sz="8" w:space="0" w:color="1A3050"/>
        <w:bottom w:val="single" w:sz="8" w:space="0" w:color="1A3050"/>
      </w:tblBorders>
    </w:tblPr>
    <w:tblStylePr w:type="firstRow">
      <w:rPr>
        <w:rFonts w:ascii="Arial" w:eastAsia="Times New Roman" w:hAnsi="Arial" w:cs="Times New Roman"/>
      </w:rPr>
      <w:tblPr/>
      <w:tcPr>
        <w:tcBorders>
          <w:top w:val="nil"/>
          <w:bottom w:val="single" w:sz="8" w:space="0" w:color="1A3050"/>
        </w:tcBorders>
      </w:tcPr>
    </w:tblStylePr>
    <w:tblStylePr w:type="lastRow">
      <w:rPr>
        <w:b/>
        <w:bCs/>
        <w:color w:val="716B5F"/>
      </w:rPr>
      <w:tblPr/>
      <w:tcPr>
        <w:tcBorders>
          <w:top w:val="single" w:sz="8" w:space="0" w:color="1A3050"/>
          <w:bottom w:val="single" w:sz="8" w:space="0" w:color="1A3050"/>
        </w:tcBorders>
      </w:tcPr>
    </w:tblStylePr>
    <w:tblStylePr w:type="firstCol">
      <w:rPr>
        <w:b/>
        <w:bCs/>
      </w:rPr>
    </w:tblStylePr>
    <w:tblStylePr w:type="lastCol">
      <w:rPr>
        <w:b/>
        <w:bCs/>
      </w:rPr>
      <w:tblPr/>
      <w:tcPr>
        <w:tcBorders>
          <w:top w:val="single" w:sz="8" w:space="0" w:color="1A3050"/>
          <w:bottom w:val="single" w:sz="8" w:space="0" w:color="1A3050"/>
        </w:tcBorders>
      </w:tcPr>
    </w:tblStylePr>
    <w:tblStylePr w:type="band1Vert">
      <w:tblPr/>
      <w:tcPr>
        <w:shd w:val="clear" w:color="auto" w:fill="B3C8E6"/>
      </w:tcPr>
    </w:tblStylePr>
    <w:tblStylePr w:type="band1Horz">
      <w:tblPr/>
      <w:tcPr>
        <w:shd w:val="clear" w:color="auto" w:fill="B3C8E6"/>
      </w:tcPr>
    </w:tblStylePr>
  </w:style>
  <w:style w:type="table" w:styleId="Mellanmrklista1-dekorfrg2">
    <w:name w:val="Medium List 1 Accent 2"/>
    <w:basedOn w:val="Normaltabell"/>
    <w:uiPriority w:val="65"/>
    <w:semiHidden/>
    <w:unhideWhenUsed/>
    <w:rsid w:val="00573DFD"/>
    <w:rPr>
      <w:color w:val="000000"/>
    </w:rPr>
    <w:tblPr>
      <w:tblStyleRowBandSize w:val="1"/>
      <w:tblStyleColBandSize w:val="1"/>
      <w:tblBorders>
        <w:top w:val="single" w:sz="8" w:space="0" w:color="DFDDD9"/>
        <w:bottom w:val="single" w:sz="8" w:space="0" w:color="DFDDD9"/>
      </w:tblBorders>
    </w:tblPr>
    <w:tblStylePr w:type="firstRow">
      <w:rPr>
        <w:rFonts w:ascii="Arial" w:eastAsia="Times New Roman" w:hAnsi="Arial" w:cs="Times New Roman"/>
      </w:rPr>
      <w:tblPr/>
      <w:tcPr>
        <w:tcBorders>
          <w:top w:val="nil"/>
          <w:bottom w:val="single" w:sz="8" w:space="0" w:color="DFDDD9"/>
        </w:tcBorders>
      </w:tcPr>
    </w:tblStylePr>
    <w:tblStylePr w:type="lastRow">
      <w:rPr>
        <w:b/>
        <w:bCs/>
        <w:color w:val="716B5F"/>
      </w:rPr>
      <w:tblPr/>
      <w:tcPr>
        <w:tcBorders>
          <w:top w:val="single" w:sz="8" w:space="0" w:color="DFDDD9"/>
          <w:bottom w:val="single" w:sz="8" w:space="0" w:color="DFDDD9"/>
        </w:tcBorders>
      </w:tcPr>
    </w:tblStylePr>
    <w:tblStylePr w:type="firstCol">
      <w:rPr>
        <w:b/>
        <w:bCs/>
      </w:rPr>
    </w:tblStylePr>
    <w:tblStylePr w:type="lastCol">
      <w:rPr>
        <w:b/>
        <w:bCs/>
      </w:rPr>
      <w:tblPr/>
      <w:tcPr>
        <w:tcBorders>
          <w:top w:val="single" w:sz="8" w:space="0" w:color="DFDDD9"/>
          <w:bottom w:val="single" w:sz="8" w:space="0" w:color="DFDDD9"/>
        </w:tcBorders>
      </w:tcPr>
    </w:tblStylePr>
    <w:tblStylePr w:type="band1Vert">
      <w:tblPr/>
      <w:tcPr>
        <w:shd w:val="clear" w:color="auto" w:fill="F7F6F5"/>
      </w:tcPr>
    </w:tblStylePr>
    <w:tblStylePr w:type="band1Horz">
      <w:tblPr/>
      <w:tcPr>
        <w:shd w:val="clear" w:color="auto" w:fill="F7F6F5"/>
      </w:tcPr>
    </w:tblStylePr>
  </w:style>
  <w:style w:type="table" w:styleId="Mellanmrklista1-dekorfrg3">
    <w:name w:val="Medium List 1 Accent 3"/>
    <w:basedOn w:val="Normaltabell"/>
    <w:uiPriority w:val="65"/>
    <w:semiHidden/>
    <w:unhideWhenUsed/>
    <w:rsid w:val="00573DFD"/>
    <w:rPr>
      <w:color w:val="000000"/>
    </w:rPr>
    <w:tblPr>
      <w:tblStyleRowBandSize w:val="1"/>
      <w:tblStyleColBandSize w:val="1"/>
      <w:tblBorders>
        <w:top w:val="single" w:sz="8" w:space="0" w:color="467199"/>
        <w:bottom w:val="single" w:sz="8" w:space="0" w:color="467199"/>
      </w:tblBorders>
    </w:tblPr>
    <w:tblStylePr w:type="firstRow">
      <w:rPr>
        <w:rFonts w:ascii="Arial" w:eastAsia="Times New Roman" w:hAnsi="Arial" w:cs="Times New Roman"/>
      </w:rPr>
      <w:tblPr/>
      <w:tcPr>
        <w:tcBorders>
          <w:top w:val="nil"/>
          <w:bottom w:val="single" w:sz="8" w:space="0" w:color="467199"/>
        </w:tcBorders>
      </w:tcPr>
    </w:tblStylePr>
    <w:tblStylePr w:type="lastRow">
      <w:rPr>
        <w:b/>
        <w:bCs/>
        <w:color w:val="716B5F"/>
      </w:rPr>
      <w:tblPr/>
      <w:tcPr>
        <w:tcBorders>
          <w:top w:val="single" w:sz="8" w:space="0" w:color="467199"/>
          <w:bottom w:val="single" w:sz="8" w:space="0" w:color="467199"/>
        </w:tcBorders>
      </w:tcPr>
    </w:tblStylePr>
    <w:tblStylePr w:type="firstCol">
      <w:rPr>
        <w:b/>
        <w:bCs/>
      </w:rPr>
    </w:tblStylePr>
    <w:tblStylePr w:type="lastCol">
      <w:rPr>
        <w:b/>
        <w:bCs/>
      </w:rPr>
      <w:tblPr/>
      <w:tcPr>
        <w:tcBorders>
          <w:top w:val="single" w:sz="8" w:space="0" w:color="467199"/>
          <w:bottom w:val="single" w:sz="8" w:space="0" w:color="467199"/>
        </w:tcBorders>
      </w:tcPr>
    </w:tblStylePr>
    <w:tblStylePr w:type="band1Vert">
      <w:tblPr/>
      <w:tcPr>
        <w:shd w:val="clear" w:color="auto" w:fill="CEDBE8"/>
      </w:tcPr>
    </w:tblStylePr>
    <w:tblStylePr w:type="band1Horz">
      <w:tblPr/>
      <w:tcPr>
        <w:shd w:val="clear" w:color="auto" w:fill="CEDBE8"/>
      </w:tcPr>
    </w:tblStylePr>
  </w:style>
  <w:style w:type="table" w:styleId="Mellanmrklista1-dekorfrg4">
    <w:name w:val="Medium List 1 Accent 4"/>
    <w:basedOn w:val="Normaltabell"/>
    <w:uiPriority w:val="65"/>
    <w:semiHidden/>
    <w:unhideWhenUsed/>
    <w:rsid w:val="00573DFD"/>
    <w:rPr>
      <w:color w:val="000000"/>
    </w:rPr>
    <w:tblPr>
      <w:tblStyleRowBandSize w:val="1"/>
      <w:tblStyleColBandSize w:val="1"/>
      <w:tblBorders>
        <w:top w:val="single" w:sz="8" w:space="0" w:color="A0B6C9"/>
        <w:bottom w:val="single" w:sz="8" w:space="0" w:color="A0B6C9"/>
      </w:tblBorders>
    </w:tblPr>
    <w:tblStylePr w:type="firstRow">
      <w:rPr>
        <w:rFonts w:ascii="Arial" w:eastAsia="Times New Roman" w:hAnsi="Arial" w:cs="Times New Roman"/>
      </w:rPr>
      <w:tblPr/>
      <w:tcPr>
        <w:tcBorders>
          <w:top w:val="nil"/>
          <w:bottom w:val="single" w:sz="8" w:space="0" w:color="A0B6C9"/>
        </w:tcBorders>
      </w:tcPr>
    </w:tblStylePr>
    <w:tblStylePr w:type="lastRow">
      <w:rPr>
        <w:b/>
        <w:bCs/>
        <w:color w:val="716B5F"/>
      </w:rPr>
      <w:tblPr/>
      <w:tcPr>
        <w:tcBorders>
          <w:top w:val="single" w:sz="8" w:space="0" w:color="A0B6C9"/>
          <w:bottom w:val="single" w:sz="8" w:space="0" w:color="A0B6C9"/>
        </w:tcBorders>
      </w:tcPr>
    </w:tblStylePr>
    <w:tblStylePr w:type="firstCol">
      <w:rPr>
        <w:b/>
        <w:bCs/>
      </w:rPr>
    </w:tblStylePr>
    <w:tblStylePr w:type="lastCol">
      <w:rPr>
        <w:b/>
        <w:bCs/>
      </w:rPr>
      <w:tblPr/>
      <w:tcPr>
        <w:tcBorders>
          <w:top w:val="single" w:sz="8" w:space="0" w:color="A0B6C9"/>
          <w:bottom w:val="single" w:sz="8" w:space="0" w:color="A0B6C9"/>
        </w:tcBorders>
      </w:tcPr>
    </w:tblStylePr>
    <w:tblStylePr w:type="band1Vert">
      <w:tblPr/>
      <w:tcPr>
        <w:shd w:val="clear" w:color="auto" w:fill="E7ECF1"/>
      </w:tcPr>
    </w:tblStylePr>
    <w:tblStylePr w:type="band1Horz">
      <w:tblPr/>
      <w:tcPr>
        <w:shd w:val="clear" w:color="auto" w:fill="E7ECF1"/>
      </w:tcPr>
    </w:tblStylePr>
  </w:style>
  <w:style w:type="table" w:styleId="Mellanmrklista1-dekorfrg5">
    <w:name w:val="Medium List 1 Accent 5"/>
    <w:basedOn w:val="Normaltabell"/>
    <w:uiPriority w:val="65"/>
    <w:semiHidden/>
    <w:unhideWhenUsed/>
    <w:rsid w:val="00573DFD"/>
    <w:rPr>
      <w:color w:val="000000"/>
    </w:rPr>
    <w:tblPr>
      <w:tblStyleRowBandSize w:val="1"/>
      <w:tblStyleColBandSize w:val="1"/>
      <w:tblBorders>
        <w:top w:val="single" w:sz="8" w:space="0" w:color="716B5F"/>
        <w:bottom w:val="single" w:sz="8" w:space="0" w:color="716B5F"/>
      </w:tblBorders>
    </w:tblPr>
    <w:tblStylePr w:type="firstRow">
      <w:rPr>
        <w:rFonts w:ascii="Arial" w:eastAsia="Times New Roman" w:hAnsi="Arial" w:cs="Times New Roman"/>
      </w:rPr>
      <w:tblPr/>
      <w:tcPr>
        <w:tcBorders>
          <w:top w:val="nil"/>
          <w:bottom w:val="single" w:sz="8" w:space="0" w:color="716B5F"/>
        </w:tcBorders>
      </w:tcPr>
    </w:tblStylePr>
    <w:tblStylePr w:type="lastRow">
      <w:rPr>
        <w:b/>
        <w:bCs/>
        <w:color w:val="716B5F"/>
      </w:rPr>
      <w:tblPr/>
      <w:tcPr>
        <w:tcBorders>
          <w:top w:val="single" w:sz="8" w:space="0" w:color="716B5F"/>
          <w:bottom w:val="single" w:sz="8" w:space="0" w:color="716B5F"/>
        </w:tcBorders>
      </w:tcPr>
    </w:tblStylePr>
    <w:tblStylePr w:type="firstCol">
      <w:rPr>
        <w:b/>
        <w:bCs/>
      </w:rPr>
    </w:tblStylePr>
    <w:tblStylePr w:type="lastCol">
      <w:rPr>
        <w:b/>
        <w:bCs/>
      </w:rPr>
      <w:tblPr/>
      <w:tcPr>
        <w:tcBorders>
          <w:top w:val="single" w:sz="8" w:space="0" w:color="716B5F"/>
          <w:bottom w:val="single" w:sz="8" w:space="0" w:color="716B5F"/>
        </w:tcBorders>
      </w:tcPr>
    </w:tblStylePr>
    <w:tblStylePr w:type="band1Vert">
      <w:tblPr/>
      <w:tcPr>
        <w:shd w:val="clear" w:color="auto" w:fill="DDDAD6"/>
      </w:tcPr>
    </w:tblStylePr>
    <w:tblStylePr w:type="band1Horz">
      <w:tblPr/>
      <w:tcPr>
        <w:shd w:val="clear" w:color="auto" w:fill="DDDAD6"/>
      </w:tcPr>
    </w:tblStylePr>
  </w:style>
  <w:style w:type="table" w:styleId="Mellanmrklista1-dekorfrg6">
    <w:name w:val="Medium List 1 Accent 6"/>
    <w:basedOn w:val="Normaltabell"/>
    <w:uiPriority w:val="65"/>
    <w:semiHidden/>
    <w:unhideWhenUsed/>
    <w:rsid w:val="00573DFD"/>
    <w:rPr>
      <w:color w:val="000000"/>
    </w:rPr>
    <w:tblPr>
      <w:tblStyleRowBandSize w:val="1"/>
      <w:tblStyleColBandSize w:val="1"/>
      <w:tblBorders>
        <w:top w:val="single" w:sz="8" w:space="0" w:color="E0E7EE"/>
        <w:bottom w:val="single" w:sz="8" w:space="0" w:color="E0E7EE"/>
      </w:tblBorders>
    </w:tblPr>
    <w:tblStylePr w:type="firstRow">
      <w:rPr>
        <w:rFonts w:ascii="Arial" w:eastAsia="Times New Roman" w:hAnsi="Arial" w:cs="Times New Roman"/>
      </w:rPr>
      <w:tblPr/>
      <w:tcPr>
        <w:tcBorders>
          <w:top w:val="nil"/>
          <w:bottom w:val="single" w:sz="8" w:space="0" w:color="E0E7EE"/>
        </w:tcBorders>
      </w:tcPr>
    </w:tblStylePr>
    <w:tblStylePr w:type="lastRow">
      <w:rPr>
        <w:b/>
        <w:bCs/>
        <w:color w:val="716B5F"/>
      </w:rPr>
      <w:tblPr/>
      <w:tcPr>
        <w:tcBorders>
          <w:top w:val="single" w:sz="8" w:space="0" w:color="E0E7EE"/>
          <w:bottom w:val="single" w:sz="8" w:space="0" w:color="E0E7EE"/>
        </w:tcBorders>
      </w:tcPr>
    </w:tblStylePr>
    <w:tblStylePr w:type="firstCol">
      <w:rPr>
        <w:b/>
        <w:bCs/>
      </w:rPr>
    </w:tblStylePr>
    <w:tblStylePr w:type="lastCol">
      <w:rPr>
        <w:b/>
        <w:bCs/>
      </w:rPr>
      <w:tblPr/>
      <w:tcPr>
        <w:tcBorders>
          <w:top w:val="single" w:sz="8" w:space="0" w:color="E0E7EE"/>
          <w:bottom w:val="single" w:sz="8" w:space="0" w:color="E0E7EE"/>
        </w:tcBorders>
      </w:tcPr>
    </w:tblStylePr>
    <w:tblStylePr w:type="band1Vert">
      <w:tblPr/>
      <w:tcPr>
        <w:shd w:val="clear" w:color="auto" w:fill="F7F8FA"/>
      </w:tcPr>
    </w:tblStylePr>
    <w:tblStylePr w:type="band1Horz">
      <w:tblPr/>
      <w:tcPr>
        <w:shd w:val="clear" w:color="auto" w:fill="F7F8FA"/>
      </w:tcPr>
    </w:tblStylePr>
  </w:style>
  <w:style w:type="table" w:styleId="Mellanmrklista2">
    <w:name w:val="Medium List 2"/>
    <w:basedOn w:val="Normaltabell"/>
    <w:uiPriority w:val="66"/>
    <w:semiHidden/>
    <w:unhideWhenUsed/>
    <w:rsid w:val="00573DFD"/>
    <w:rPr>
      <w:rFonts w:ascii="Arial" w:eastAsia="Times New Roman" w:hAnsi="Arial"/>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rPr>
      <w:rFonts w:ascii="Arial" w:eastAsia="Times New Roman" w:hAnsi="Arial"/>
      <w:color w:val="000000"/>
    </w:rPr>
    <w:tblPr>
      <w:tblStyleRowBandSize w:val="1"/>
      <w:tblStyleColBandSize w:val="1"/>
      <w:tblBorders>
        <w:top w:val="single" w:sz="8" w:space="0" w:color="1A3050"/>
        <w:left w:val="single" w:sz="8" w:space="0" w:color="1A3050"/>
        <w:bottom w:val="single" w:sz="8" w:space="0" w:color="1A3050"/>
        <w:right w:val="single" w:sz="8" w:space="0" w:color="1A3050"/>
      </w:tblBorders>
    </w:tblPr>
    <w:tblStylePr w:type="firstRow">
      <w:rPr>
        <w:sz w:val="24"/>
        <w:szCs w:val="24"/>
      </w:rPr>
      <w:tblPr/>
      <w:tcPr>
        <w:tcBorders>
          <w:top w:val="nil"/>
          <w:left w:val="nil"/>
          <w:bottom w:val="single" w:sz="24" w:space="0" w:color="1A305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A3050"/>
          <w:insideH w:val="nil"/>
          <w:insideV w:val="nil"/>
        </w:tcBorders>
        <w:shd w:val="clear" w:color="auto" w:fill="FFFFFF"/>
      </w:tcPr>
    </w:tblStylePr>
    <w:tblStylePr w:type="lastCol">
      <w:tblPr/>
      <w:tcPr>
        <w:tcBorders>
          <w:top w:val="nil"/>
          <w:left w:val="single" w:sz="8" w:space="0" w:color="1A305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3C8E6"/>
      </w:tcPr>
    </w:tblStylePr>
    <w:tblStylePr w:type="band1Horz">
      <w:tblPr/>
      <w:tcPr>
        <w:tcBorders>
          <w:top w:val="nil"/>
          <w:bottom w:val="nil"/>
          <w:insideH w:val="nil"/>
          <w:insideV w:val="nil"/>
        </w:tcBorders>
        <w:shd w:val="clear" w:color="auto" w:fill="B3C8E6"/>
      </w:tcPr>
    </w:tblStylePr>
    <w:tblStylePr w:type="nwCell">
      <w:tblPr/>
      <w:tcPr>
        <w:shd w:val="clear" w:color="auto" w:fill="FFFFFF"/>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rPr>
      <w:rFonts w:ascii="Arial" w:eastAsia="Times New Roman" w:hAnsi="Arial"/>
      <w:color w:val="000000"/>
    </w:rPr>
    <w:tblPr>
      <w:tblStyleRowBandSize w:val="1"/>
      <w:tblStyleColBandSize w:val="1"/>
      <w:tblBorders>
        <w:top w:val="single" w:sz="8" w:space="0" w:color="DFDDD9"/>
        <w:left w:val="single" w:sz="8" w:space="0" w:color="DFDDD9"/>
        <w:bottom w:val="single" w:sz="8" w:space="0" w:color="DFDDD9"/>
        <w:right w:val="single" w:sz="8" w:space="0" w:color="DFDDD9"/>
      </w:tblBorders>
    </w:tblPr>
    <w:tblStylePr w:type="firstRow">
      <w:rPr>
        <w:sz w:val="24"/>
        <w:szCs w:val="24"/>
      </w:rPr>
      <w:tblPr/>
      <w:tcPr>
        <w:tcBorders>
          <w:top w:val="nil"/>
          <w:left w:val="nil"/>
          <w:bottom w:val="single" w:sz="24" w:space="0" w:color="DFDDD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FDDD9"/>
          <w:insideH w:val="nil"/>
          <w:insideV w:val="nil"/>
        </w:tcBorders>
        <w:shd w:val="clear" w:color="auto" w:fill="FFFFFF"/>
      </w:tcPr>
    </w:tblStylePr>
    <w:tblStylePr w:type="lastCol">
      <w:tblPr/>
      <w:tcPr>
        <w:tcBorders>
          <w:top w:val="nil"/>
          <w:left w:val="single" w:sz="8" w:space="0" w:color="DFDDD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7F6F5"/>
      </w:tcPr>
    </w:tblStylePr>
    <w:tblStylePr w:type="band1Horz">
      <w:tblPr/>
      <w:tcPr>
        <w:tcBorders>
          <w:top w:val="nil"/>
          <w:bottom w:val="nil"/>
          <w:insideH w:val="nil"/>
          <w:insideV w:val="nil"/>
        </w:tcBorders>
        <w:shd w:val="clear" w:color="auto" w:fill="F7F6F5"/>
      </w:tcPr>
    </w:tblStylePr>
    <w:tblStylePr w:type="nwCell">
      <w:tblPr/>
      <w:tcPr>
        <w:shd w:val="clear" w:color="auto" w:fill="FFFFFF"/>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rPr>
      <w:rFonts w:ascii="Arial" w:eastAsia="Times New Roman" w:hAnsi="Arial"/>
      <w:color w:val="000000"/>
    </w:rPr>
    <w:tblPr>
      <w:tblStyleRowBandSize w:val="1"/>
      <w:tblStyleColBandSize w:val="1"/>
      <w:tblBorders>
        <w:top w:val="single" w:sz="8" w:space="0" w:color="467199"/>
        <w:left w:val="single" w:sz="8" w:space="0" w:color="467199"/>
        <w:bottom w:val="single" w:sz="8" w:space="0" w:color="467199"/>
        <w:right w:val="single" w:sz="8" w:space="0" w:color="467199"/>
      </w:tblBorders>
    </w:tblPr>
    <w:tblStylePr w:type="firstRow">
      <w:rPr>
        <w:sz w:val="24"/>
        <w:szCs w:val="24"/>
      </w:rPr>
      <w:tblPr/>
      <w:tcPr>
        <w:tcBorders>
          <w:top w:val="nil"/>
          <w:left w:val="nil"/>
          <w:bottom w:val="single" w:sz="24" w:space="0" w:color="46719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67199"/>
          <w:insideH w:val="nil"/>
          <w:insideV w:val="nil"/>
        </w:tcBorders>
        <w:shd w:val="clear" w:color="auto" w:fill="FFFFFF"/>
      </w:tcPr>
    </w:tblStylePr>
    <w:tblStylePr w:type="lastCol">
      <w:tblPr/>
      <w:tcPr>
        <w:tcBorders>
          <w:top w:val="nil"/>
          <w:left w:val="single" w:sz="8" w:space="0" w:color="46719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EDBE8"/>
      </w:tcPr>
    </w:tblStylePr>
    <w:tblStylePr w:type="band1Horz">
      <w:tblPr/>
      <w:tcPr>
        <w:tcBorders>
          <w:top w:val="nil"/>
          <w:bottom w:val="nil"/>
          <w:insideH w:val="nil"/>
          <w:insideV w:val="nil"/>
        </w:tcBorders>
        <w:shd w:val="clear" w:color="auto" w:fill="CEDBE8"/>
      </w:tcPr>
    </w:tblStylePr>
    <w:tblStylePr w:type="nwCell">
      <w:tblPr/>
      <w:tcPr>
        <w:shd w:val="clear" w:color="auto" w:fill="FFFFFF"/>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rPr>
      <w:rFonts w:ascii="Arial" w:eastAsia="Times New Roman" w:hAnsi="Arial"/>
      <w:color w:val="000000"/>
    </w:rPr>
    <w:tblPr>
      <w:tblStyleRowBandSize w:val="1"/>
      <w:tblStyleColBandSize w:val="1"/>
      <w:tblBorders>
        <w:top w:val="single" w:sz="8" w:space="0" w:color="A0B6C9"/>
        <w:left w:val="single" w:sz="8" w:space="0" w:color="A0B6C9"/>
        <w:bottom w:val="single" w:sz="8" w:space="0" w:color="A0B6C9"/>
        <w:right w:val="single" w:sz="8" w:space="0" w:color="A0B6C9"/>
      </w:tblBorders>
    </w:tblPr>
    <w:tblStylePr w:type="firstRow">
      <w:rPr>
        <w:sz w:val="24"/>
        <w:szCs w:val="24"/>
      </w:rPr>
      <w:tblPr/>
      <w:tcPr>
        <w:tcBorders>
          <w:top w:val="nil"/>
          <w:left w:val="nil"/>
          <w:bottom w:val="single" w:sz="24" w:space="0" w:color="A0B6C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0B6C9"/>
          <w:insideH w:val="nil"/>
          <w:insideV w:val="nil"/>
        </w:tcBorders>
        <w:shd w:val="clear" w:color="auto" w:fill="FFFFFF"/>
      </w:tcPr>
    </w:tblStylePr>
    <w:tblStylePr w:type="lastCol">
      <w:tblPr/>
      <w:tcPr>
        <w:tcBorders>
          <w:top w:val="nil"/>
          <w:left w:val="single" w:sz="8" w:space="0" w:color="A0B6C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ECF1"/>
      </w:tcPr>
    </w:tblStylePr>
    <w:tblStylePr w:type="band1Horz">
      <w:tblPr/>
      <w:tcPr>
        <w:tcBorders>
          <w:top w:val="nil"/>
          <w:bottom w:val="nil"/>
          <w:insideH w:val="nil"/>
          <w:insideV w:val="nil"/>
        </w:tcBorders>
        <w:shd w:val="clear" w:color="auto" w:fill="E7ECF1"/>
      </w:tcPr>
    </w:tblStylePr>
    <w:tblStylePr w:type="nwCell">
      <w:tblPr/>
      <w:tcPr>
        <w:shd w:val="clear" w:color="auto" w:fill="FFFFFF"/>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rPr>
      <w:rFonts w:ascii="Arial" w:eastAsia="Times New Roman" w:hAnsi="Arial"/>
      <w:color w:val="000000"/>
    </w:rPr>
    <w:tblPr>
      <w:tblStyleRowBandSize w:val="1"/>
      <w:tblStyleColBandSize w:val="1"/>
      <w:tblBorders>
        <w:top w:val="single" w:sz="8" w:space="0" w:color="716B5F"/>
        <w:left w:val="single" w:sz="8" w:space="0" w:color="716B5F"/>
        <w:bottom w:val="single" w:sz="8" w:space="0" w:color="716B5F"/>
        <w:right w:val="single" w:sz="8" w:space="0" w:color="716B5F"/>
      </w:tblBorders>
    </w:tblPr>
    <w:tblStylePr w:type="firstRow">
      <w:rPr>
        <w:sz w:val="24"/>
        <w:szCs w:val="24"/>
      </w:rPr>
      <w:tblPr/>
      <w:tcPr>
        <w:tcBorders>
          <w:top w:val="nil"/>
          <w:left w:val="nil"/>
          <w:bottom w:val="single" w:sz="24" w:space="0" w:color="716B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16B5F"/>
          <w:insideH w:val="nil"/>
          <w:insideV w:val="nil"/>
        </w:tcBorders>
        <w:shd w:val="clear" w:color="auto" w:fill="FFFFFF"/>
      </w:tcPr>
    </w:tblStylePr>
    <w:tblStylePr w:type="lastCol">
      <w:tblPr/>
      <w:tcPr>
        <w:tcBorders>
          <w:top w:val="nil"/>
          <w:left w:val="single" w:sz="8" w:space="0" w:color="716B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DDAD6"/>
      </w:tcPr>
    </w:tblStylePr>
    <w:tblStylePr w:type="band1Horz">
      <w:tblPr/>
      <w:tcPr>
        <w:tcBorders>
          <w:top w:val="nil"/>
          <w:bottom w:val="nil"/>
          <w:insideH w:val="nil"/>
          <w:insideV w:val="nil"/>
        </w:tcBorders>
        <w:shd w:val="clear" w:color="auto" w:fill="DDDAD6"/>
      </w:tcPr>
    </w:tblStylePr>
    <w:tblStylePr w:type="nwCell">
      <w:tblPr/>
      <w:tcPr>
        <w:shd w:val="clear" w:color="auto" w:fill="FFFFFF"/>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rPr>
      <w:rFonts w:ascii="Arial" w:eastAsia="Times New Roman" w:hAnsi="Arial"/>
      <w:color w:val="000000"/>
    </w:rPr>
    <w:tblPr>
      <w:tblStyleRowBandSize w:val="1"/>
      <w:tblStyleColBandSize w:val="1"/>
      <w:tblBorders>
        <w:top w:val="single" w:sz="8" w:space="0" w:color="E0E7EE"/>
        <w:left w:val="single" w:sz="8" w:space="0" w:color="E0E7EE"/>
        <w:bottom w:val="single" w:sz="8" w:space="0" w:color="E0E7EE"/>
        <w:right w:val="single" w:sz="8" w:space="0" w:color="E0E7EE"/>
      </w:tblBorders>
    </w:tblPr>
    <w:tblStylePr w:type="firstRow">
      <w:rPr>
        <w:sz w:val="24"/>
        <w:szCs w:val="24"/>
      </w:rPr>
      <w:tblPr/>
      <w:tcPr>
        <w:tcBorders>
          <w:top w:val="nil"/>
          <w:left w:val="nil"/>
          <w:bottom w:val="single" w:sz="24" w:space="0" w:color="E0E7EE"/>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0E7EE"/>
          <w:insideH w:val="nil"/>
          <w:insideV w:val="nil"/>
        </w:tcBorders>
        <w:shd w:val="clear" w:color="auto" w:fill="FFFFFF"/>
      </w:tcPr>
    </w:tblStylePr>
    <w:tblStylePr w:type="lastCol">
      <w:tblPr/>
      <w:tcPr>
        <w:tcBorders>
          <w:top w:val="nil"/>
          <w:left w:val="single" w:sz="8" w:space="0" w:color="E0E7E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7F8FA"/>
      </w:tcPr>
    </w:tblStylePr>
    <w:tblStylePr w:type="band1Horz">
      <w:tblPr/>
      <w:tcPr>
        <w:tcBorders>
          <w:top w:val="nil"/>
          <w:bottom w:val="nil"/>
          <w:insideH w:val="nil"/>
          <w:insideV w:val="nil"/>
        </w:tcBorders>
        <w:shd w:val="clear" w:color="auto" w:fill="F7F8FA"/>
      </w:tcPr>
    </w:tblStylePr>
    <w:tblStylePr w:type="nwCell">
      <w:tblPr/>
      <w:tcPr>
        <w:shd w:val="clear" w:color="auto" w:fill="FFFFFF"/>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tblPr>
      <w:tblStyleRowBandSize w:val="1"/>
      <w:tblStyleColBandSize w:val="1"/>
      <w:tblBorders>
        <w:top w:val="single" w:sz="8" w:space="0" w:color="335D9C"/>
        <w:left w:val="single" w:sz="8" w:space="0" w:color="335D9C"/>
        <w:bottom w:val="single" w:sz="8" w:space="0" w:color="335D9C"/>
        <w:right w:val="single" w:sz="8" w:space="0" w:color="335D9C"/>
        <w:insideH w:val="single" w:sz="8" w:space="0" w:color="335D9C"/>
      </w:tblBorders>
    </w:tblPr>
    <w:tblStylePr w:type="firstRow">
      <w:pPr>
        <w:spacing w:before="0" w:after="0" w:line="240" w:lineRule="auto"/>
      </w:pPr>
      <w:rPr>
        <w:b/>
        <w:bCs/>
        <w:color w:val="FFFFFF"/>
      </w:rPr>
      <w:tblPr/>
      <w:tcPr>
        <w:tcBorders>
          <w:top w:val="single" w:sz="8" w:space="0" w:color="335D9C"/>
          <w:left w:val="single" w:sz="8" w:space="0" w:color="335D9C"/>
          <w:bottom w:val="single" w:sz="8" w:space="0" w:color="335D9C"/>
          <w:right w:val="single" w:sz="8" w:space="0" w:color="335D9C"/>
          <w:insideH w:val="nil"/>
          <w:insideV w:val="nil"/>
        </w:tcBorders>
        <w:shd w:val="clear" w:color="auto" w:fill="1A3050"/>
      </w:tcPr>
    </w:tblStylePr>
    <w:tblStylePr w:type="lastRow">
      <w:pPr>
        <w:spacing w:before="0" w:after="0" w:line="240" w:lineRule="auto"/>
      </w:pPr>
      <w:rPr>
        <w:b/>
        <w:bCs/>
      </w:rPr>
      <w:tblPr/>
      <w:tcPr>
        <w:tcBorders>
          <w:top w:val="double" w:sz="6" w:space="0" w:color="335D9C"/>
          <w:left w:val="single" w:sz="8" w:space="0" w:color="335D9C"/>
          <w:bottom w:val="single" w:sz="8" w:space="0" w:color="335D9C"/>
          <w:right w:val="single" w:sz="8" w:space="0" w:color="335D9C"/>
          <w:insideH w:val="nil"/>
          <w:insideV w:val="nil"/>
        </w:tcBorders>
      </w:tcPr>
    </w:tblStylePr>
    <w:tblStylePr w:type="firstCol">
      <w:rPr>
        <w:b/>
        <w:bCs/>
      </w:rPr>
    </w:tblStylePr>
    <w:tblStylePr w:type="lastCol">
      <w:rPr>
        <w:b/>
        <w:bCs/>
      </w:rPr>
    </w:tblStylePr>
    <w:tblStylePr w:type="band1Vert">
      <w:tblPr/>
      <w:tcPr>
        <w:shd w:val="clear" w:color="auto" w:fill="B3C8E6"/>
      </w:tcPr>
    </w:tblStylePr>
    <w:tblStylePr w:type="band1Horz">
      <w:tblPr/>
      <w:tcPr>
        <w:tcBorders>
          <w:insideH w:val="nil"/>
          <w:insideV w:val="nil"/>
        </w:tcBorders>
        <w:shd w:val="clear" w:color="auto" w:fill="B3C8E6"/>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tblPr>
      <w:tblStyleRowBandSize w:val="1"/>
      <w:tblStyleColBandSize w:val="1"/>
      <w:tblBorders>
        <w:top w:val="single" w:sz="8" w:space="0" w:color="E7E5E2"/>
        <w:left w:val="single" w:sz="8" w:space="0" w:color="E7E5E2"/>
        <w:bottom w:val="single" w:sz="8" w:space="0" w:color="E7E5E2"/>
        <w:right w:val="single" w:sz="8" w:space="0" w:color="E7E5E2"/>
        <w:insideH w:val="single" w:sz="8" w:space="0" w:color="E7E5E2"/>
      </w:tblBorders>
    </w:tblPr>
    <w:tblStylePr w:type="firstRow">
      <w:pPr>
        <w:spacing w:before="0" w:after="0" w:line="240" w:lineRule="auto"/>
      </w:pPr>
      <w:rPr>
        <w:b/>
        <w:bCs/>
        <w:color w:val="FFFFFF"/>
      </w:rPr>
      <w:tblPr/>
      <w:tcPr>
        <w:tcBorders>
          <w:top w:val="single" w:sz="8" w:space="0" w:color="E7E5E2"/>
          <w:left w:val="single" w:sz="8" w:space="0" w:color="E7E5E2"/>
          <w:bottom w:val="single" w:sz="8" w:space="0" w:color="E7E5E2"/>
          <w:right w:val="single" w:sz="8" w:space="0" w:color="E7E5E2"/>
          <w:insideH w:val="nil"/>
          <w:insideV w:val="nil"/>
        </w:tcBorders>
        <w:shd w:val="clear" w:color="auto" w:fill="DFDDD9"/>
      </w:tcPr>
    </w:tblStylePr>
    <w:tblStylePr w:type="lastRow">
      <w:pPr>
        <w:spacing w:before="0" w:after="0" w:line="240" w:lineRule="auto"/>
      </w:pPr>
      <w:rPr>
        <w:b/>
        <w:bCs/>
      </w:rPr>
      <w:tblPr/>
      <w:tcPr>
        <w:tcBorders>
          <w:top w:val="double" w:sz="6" w:space="0" w:color="E7E5E2"/>
          <w:left w:val="single" w:sz="8" w:space="0" w:color="E7E5E2"/>
          <w:bottom w:val="single" w:sz="8" w:space="0" w:color="E7E5E2"/>
          <w:right w:val="single" w:sz="8" w:space="0" w:color="E7E5E2"/>
          <w:insideH w:val="nil"/>
          <w:insideV w:val="nil"/>
        </w:tcBorders>
      </w:tcPr>
    </w:tblStylePr>
    <w:tblStylePr w:type="firstCol">
      <w:rPr>
        <w:b/>
        <w:bCs/>
      </w:rPr>
    </w:tblStylePr>
    <w:tblStylePr w:type="lastCol">
      <w:rPr>
        <w:b/>
        <w:bCs/>
      </w:rPr>
    </w:tblStylePr>
    <w:tblStylePr w:type="band1Vert">
      <w:tblPr/>
      <w:tcPr>
        <w:shd w:val="clear" w:color="auto" w:fill="F7F6F5"/>
      </w:tcPr>
    </w:tblStylePr>
    <w:tblStylePr w:type="band1Horz">
      <w:tblPr/>
      <w:tcPr>
        <w:tcBorders>
          <w:insideH w:val="nil"/>
          <w:insideV w:val="nil"/>
        </w:tcBorders>
        <w:shd w:val="clear" w:color="auto" w:fill="F7F6F5"/>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tblPr>
      <w:tblStyleRowBandSize w:val="1"/>
      <w:tblStyleColBandSize w:val="1"/>
      <w:tblBorders>
        <w:top w:val="single" w:sz="8" w:space="0" w:color="6B94BB"/>
        <w:left w:val="single" w:sz="8" w:space="0" w:color="6B94BB"/>
        <w:bottom w:val="single" w:sz="8" w:space="0" w:color="6B94BB"/>
        <w:right w:val="single" w:sz="8" w:space="0" w:color="6B94BB"/>
        <w:insideH w:val="single" w:sz="8" w:space="0" w:color="6B94BB"/>
      </w:tblBorders>
    </w:tblPr>
    <w:tblStylePr w:type="firstRow">
      <w:pPr>
        <w:spacing w:before="0" w:after="0" w:line="240" w:lineRule="auto"/>
      </w:pPr>
      <w:rPr>
        <w:b/>
        <w:bCs/>
        <w:color w:val="FFFFFF"/>
      </w:rPr>
      <w:tblPr/>
      <w:tcPr>
        <w:tcBorders>
          <w:top w:val="single" w:sz="8" w:space="0" w:color="6B94BB"/>
          <w:left w:val="single" w:sz="8" w:space="0" w:color="6B94BB"/>
          <w:bottom w:val="single" w:sz="8" w:space="0" w:color="6B94BB"/>
          <w:right w:val="single" w:sz="8" w:space="0" w:color="6B94BB"/>
          <w:insideH w:val="nil"/>
          <w:insideV w:val="nil"/>
        </w:tcBorders>
        <w:shd w:val="clear" w:color="auto" w:fill="467199"/>
      </w:tcPr>
    </w:tblStylePr>
    <w:tblStylePr w:type="lastRow">
      <w:pPr>
        <w:spacing w:before="0" w:after="0" w:line="240" w:lineRule="auto"/>
      </w:pPr>
      <w:rPr>
        <w:b/>
        <w:bCs/>
      </w:rPr>
      <w:tblPr/>
      <w:tcPr>
        <w:tcBorders>
          <w:top w:val="double" w:sz="6" w:space="0" w:color="6B94BB"/>
          <w:left w:val="single" w:sz="8" w:space="0" w:color="6B94BB"/>
          <w:bottom w:val="single" w:sz="8" w:space="0" w:color="6B94BB"/>
          <w:right w:val="single" w:sz="8" w:space="0" w:color="6B94BB"/>
          <w:insideH w:val="nil"/>
          <w:insideV w:val="nil"/>
        </w:tcBorders>
      </w:tcPr>
    </w:tblStylePr>
    <w:tblStylePr w:type="firstCol">
      <w:rPr>
        <w:b/>
        <w:bCs/>
      </w:rPr>
    </w:tblStylePr>
    <w:tblStylePr w:type="lastCol">
      <w:rPr>
        <w:b/>
        <w:bCs/>
      </w:rPr>
    </w:tblStylePr>
    <w:tblStylePr w:type="band1Vert">
      <w:tblPr/>
      <w:tcPr>
        <w:shd w:val="clear" w:color="auto" w:fill="CEDBE8"/>
      </w:tcPr>
    </w:tblStylePr>
    <w:tblStylePr w:type="band1Horz">
      <w:tblPr/>
      <w:tcPr>
        <w:tcBorders>
          <w:insideH w:val="nil"/>
          <w:insideV w:val="nil"/>
        </w:tcBorders>
        <w:shd w:val="clear" w:color="auto" w:fill="CEDBE8"/>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tblPr>
      <w:tblStyleRowBandSize w:val="1"/>
      <w:tblStyleColBandSize w:val="1"/>
      <w:tblBorders>
        <w:top w:val="single" w:sz="8" w:space="0" w:color="B7C8D6"/>
        <w:left w:val="single" w:sz="8" w:space="0" w:color="B7C8D6"/>
        <w:bottom w:val="single" w:sz="8" w:space="0" w:color="B7C8D6"/>
        <w:right w:val="single" w:sz="8" w:space="0" w:color="B7C8D6"/>
        <w:insideH w:val="single" w:sz="8" w:space="0" w:color="B7C8D6"/>
      </w:tblBorders>
    </w:tblPr>
    <w:tblStylePr w:type="firstRow">
      <w:pPr>
        <w:spacing w:before="0" w:after="0" w:line="240" w:lineRule="auto"/>
      </w:pPr>
      <w:rPr>
        <w:b/>
        <w:bCs/>
        <w:color w:val="FFFFFF"/>
      </w:rPr>
      <w:tblPr/>
      <w:tcPr>
        <w:tcBorders>
          <w:top w:val="single" w:sz="8" w:space="0" w:color="B7C8D6"/>
          <w:left w:val="single" w:sz="8" w:space="0" w:color="B7C8D6"/>
          <w:bottom w:val="single" w:sz="8" w:space="0" w:color="B7C8D6"/>
          <w:right w:val="single" w:sz="8" w:space="0" w:color="B7C8D6"/>
          <w:insideH w:val="nil"/>
          <w:insideV w:val="nil"/>
        </w:tcBorders>
        <w:shd w:val="clear" w:color="auto" w:fill="A0B6C9"/>
      </w:tcPr>
    </w:tblStylePr>
    <w:tblStylePr w:type="lastRow">
      <w:pPr>
        <w:spacing w:before="0" w:after="0" w:line="240" w:lineRule="auto"/>
      </w:pPr>
      <w:rPr>
        <w:b/>
        <w:bCs/>
      </w:rPr>
      <w:tblPr/>
      <w:tcPr>
        <w:tcBorders>
          <w:top w:val="double" w:sz="6" w:space="0" w:color="B7C8D6"/>
          <w:left w:val="single" w:sz="8" w:space="0" w:color="B7C8D6"/>
          <w:bottom w:val="single" w:sz="8" w:space="0" w:color="B7C8D6"/>
          <w:right w:val="single" w:sz="8" w:space="0" w:color="B7C8D6"/>
          <w:insideH w:val="nil"/>
          <w:insideV w:val="nil"/>
        </w:tcBorders>
      </w:tcPr>
    </w:tblStylePr>
    <w:tblStylePr w:type="firstCol">
      <w:rPr>
        <w:b/>
        <w:bCs/>
      </w:rPr>
    </w:tblStylePr>
    <w:tblStylePr w:type="lastCol">
      <w:rPr>
        <w:b/>
        <w:bCs/>
      </w:rPr>
    </w:tblStylePr>
    <w:tblStylePr w:type="band1Vert">
      <w:tblPr/>
      <w:tcPr>
        <w:shd w:val="clear" w:color="auto" w:fill="E7ECF1"/>
      </w:tcPr>
    </w:tblStylePr>
    <w:tblStylePr w:type="band1Horz">
      <w:tblPr/>
      <w:tcPr>
        <w:tcBorders>
          <w:insideH w:val="nil"/>
          <w:insideV w:val="nil"/>
        </w:tcBorders>
        <w:shd w:val="clear" w:color="auto" w:fill="E7ECF1"/>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tblPr>
      <w:tblStyleRowBandSize w:val="1"/>
      <w:tblStyleColBandSize w:val="1"/>
      <w:tblBorders>
        <w:top w:val="single" w:sz="8" w:space="0" w:color="979184"/>
        <w:left w:val="single" w:sz="8" w:space="0" w:color="979184"/>
        <w:bottom w:val="single" w:sz="8" w:space="0" w:color="979184"/>
        <w:right w:val="single" w:sz="8" w:space="0" w:color="979184"/>
        <w:insideH w:val="single" w:sz="8" w:space="0" w:color="979184"/>
      </w:tblBorders>
    </w:tblPr>
    <w:tblStylePr w:type="firstRow">
      <w:pPr>
        <w:spacing w:before="0" w:after="0" w:line="240" w:lineRule="auto"/>
      </w:pPr>
      <w:rPr>
        <w:b/>
        <w:bCs/>
        <w:color w:val="FFFFFF"/>
      </w:rPr>
      <w:tblPr/>
      <w:tcPr>
        <w:tcBorders>
          <w:top w:val="single" w:sz="8" w:space="0" w:color="979184"/>
          <w:left w:val="single" w:sz="8" w:space="0" w:color="979184"/>
          <w:bottom w:val="single" w:sz="8" w:space="0" w:color="979184"/>
          <w:right w:val="single" w:sz="8" w:space="0" w:color="979184"/>
          <w:insideH w:val="nil"/>
          <w:insideV w:val="nil"/>
        </w:tcBorders>
        <w:shd w:val="clear" w:color="auto" w:fill="716B5F"/>
      </w:tcPr>
    </w:tblStylePr>
    <w:tblStylePr w:type="lastRow">
      <w:pPr>
        <w:spacing w:before="0" w:after="0" w:line="240" w:lineRule="auto"/>
      </w:pPr>
      <w:rPr>
        <w:b/>
        <w:bCs/>
      </w:rPr>
      <w:tblPr/>
      <w:tcPr>
        <w:tcBorders>
          <w:top w:val="double" w:sz="6" w:space="0" w:color="979184"/>
          <w:left w:val="single" w:sz="8" w:space="0" w:color="979184"/>
          <w:bottom w:val="single" w:sz="8" w:space="0" w:color="979184"/>
          <w:right w:val="single" w:sz="8" w:space="0" w:color="979184"/>
          <w:insideH w:val="nil"/>
          <w:insideV w:val="nil"/>
        </w:tcBorders>
      </w:tcPr>
    </w:tblStylePr>
    <w:tblStylePr w:type="firstCol">
      <w:rPr>
        <w:b/>
        <w:bCs/>
      </w:rPr>
    </w:tblStylePr>
    <w:tblStylePr w:type="lastCol">
      <w:rPr>
        <w:b/>
        <w:bCs/>
      </w:rPr>
    </w:tblStylePr>
    <w:tblStylePr w:type="band1Vert">
      <w:tblPr/>
      <w:tcPr>
        <w:shd w:val="clear" w:color="auto" w:fill="DDDAD6"/>
      </w:tcPr>
    </w:tblStylePr>
    <w:tblStylePr w:type="band1Horz">
      <w:tblPr/>
      <w:tcPr>
        <w:tcBorders>
          <w:insideH w:val="nil"/>
          <w:insideV w:val="nil"/>
        </w:tcBorders>
        <w:shd w:val="clear" w:color="auto" w:fill="DDDAD6"/>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tblPr>
      <w:tblStyleRowBandSize w:val="1"/>
      <w:tblStyleColBandSize w:val="1"/>
      <w:tblBorders>
        <w:top w:val="single" w:sz="8" w:space="0" w:color="E7ECF2"/>
        <w:left w:val="single" w:sz="8" w:space="0" w:color="E7ECF2"/>
        <w:bottom w:val="single" w:sz="8" w:space="0" w:color="E7ECF2"/>
        <w:right w:val="single" w:sz="8" w:space="0" w:color="E7ECF2"/>
        <w:insideH w:val="single" w:sz="8" w:space="0" w:color="E7ECF2"/>
      </w:tblBorders>
    </w:tblPr>
    <w:tblStylePr w:type="firstRow">
      <w:pPr>
        <w:spacing w:before="0" w:after="0" w:line="240" w:lineRule="auto"/>
      </w:pPr>
      <w:rPr>
        <w:b/>
        <w:bCs/>
        <w:color w:val="FFFFFF"/>
      </w:rPr>
      <w:tblPr/>
      <w:tcPr>
        <w:tcBorders>
          <w:top w:val="single" w:sz="8" w:space="0" w:color="E7ECF2"/>
          <w:left w:val="single" w:sz="8" w:space="0" w:color="E7ECF2"/>
          <w:bottom w:val="single" w:sz="8" w:space="0" w:color="E7ECF2"/>
          <w:right w:val="single" w:sz="8" w:space="0" w:color="E7ECF2"/>
          <w:insideH w:val="nil"/>
          <w:insideV w:val="nil"/>
        </w:tcBorders>
        <w:shd w:val="clear" w:color="auto" w:fill="E0E7EE"/>
      </w:tcPr>
    </w:tblStylePr>
    <w:tblStylePr w:type="lastRow">
      <w:pPr>
        <w:spacing w:before="0" w:after="0" w:line="240" w:lineRule="auto"/>
      </w:pPr>
      <w:rPr>
        <w:b/>
        <w:bCs/>
      </w:rPr>
      <w:tblPr/>
      <w:tcPr>
        <w:tcBorders>
          <w:top w:val="double" w:sz="6" w:space="0" w:color="E7ECF2"/>
          <w:left w:val="single" w:sz="8" w:space="0" w:color="E7ECF2"/>
          <w:bottom w:val="single" w:sz="8" w:space="0" w:color="E7ECF2"/>
          <w:right w:val="single" w:sz="8" w:space="0" w:color="E7ECF2"/>
          <w:insideH w:val="nil"/>
          <w:insideV w:val="nil"/>
        </w:tcBorders>
      </w:tcPr>
    </w:tblStylePr>
    <w:tblStylePr w:type="firstCol">
      <w:rPr>
        <w:b/>
        <w:bCs/>
      </w:rPr>
    </w:tblStylePr>
    <w:tblStylePr w:type="lastCol">
      <w:rPr>
        <w:b/>
        <w:bCs/>
      </w:rPr>
    </w:tblStylePr>
    <w:tblStylePr w:type="band1Vert">
      <w:tblPr/>
      <w:tcPr>
        <w:shd w:val="clear" w:color="auto" w:fill="F7F8FA"/>
      </w:tcPr>
    </w:tblStylePr>
    <w:tblStylePr w:type="band1Horz">
      <w:tblPr/>
      <w:tcPr>
        <w:tcBorders>
          <w:insideH w:val="nil"/>
          <w:insideV w:val="nil"/>
        </w:tcBorders>
        <w:shd w:val="clear" w:color="auto" w:fill="F7F8FA"/>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A305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A3050"/>
      </w:tcPr>
    </w:tblStylePr>
    <w:tblStylePr w:type="lastCol">
      <w:rPr>
        <w:b/>
        <w:bCs/>
        <w:color w:val="FFFFFF"/>
      </w:rPr>
      <w:tblPr/>
      <w:tcPr>
        <w:tcBorders>
          <w:left w:val="nil"/>
          <w:right w:val="nil"/>
          <w:insideH w:val="nil"/>
          <w:insideV w:val="nil"/>
        </w:tcBorders>
        <w:shd w:val="clear" w:color="auto" w:fill="1A305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FDDD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FDDD9"/>
      </w:tcPr>
    </w:tblStylePr>
    <w:tblStylePr w:type="lastCol">
      <w:rPr>
        <w:b/>
        <w:bCs/>
        <w:color w:val="FFFFFF"/>
      </w:rPr>
      <w:tblPr/>
      <w:tcPr>
        <w:tcBorders>
          <w:left w:val="nil"/>
          <w:right w:val="nil"/>
          <w:insideH w:val="nil"/>
          <w:insideV w:val="nil"/>
        </w:tcBorders>
        <w:shd w:val="clear" w:color="auto" w:fill="DFDDD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6719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67199"/>
      </w:tcPr>
    </w:tblStylePr>
    <w:tblStylePr w:type="lastCol">
      <w:rPr>
        <w:b/>
        <w:bCs/>
        <w:color w:val="FFFFFF"/>
      </w:rPr>
      <w:tblPr/>
      <w:tcPr>
        <w:tcBorders>
          <w:left w:val="nil"/>
          <w:right w:val="nil"/>
          <w:insideH w:val="nil"/>
          <w:insideV w:val="nil"/>
        </w:tcBorders>
        <w:shd w:val="clear" w:color="auto" w:fill="46719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0B6C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0B6C9"/>
      </w:tcPr>
    </w:tblStylePr>
    <w:tblStylePr w:type="lastCol">
      <w:rPr>
        <w:b/>
        <w:bCs/>
        <w:color w:val="FFFFFF"/>
      </w:rPr>
      <w:tblPr/>
      <w:tcPr>
        <w:tcBorders>
          <w:left w:val="nil"/>
          <w:right w:val="nil"/>
          <w:insideH w:val="nil"/>
          <w:insideV w:val="nil"/>
        </w:tcBorders>
        <w:shd w:val="clear" w:color="auto" w:fill="A0B6C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16B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16B5F"/>
      </w:tcPr>
    </w:tblStylePr>
    <w:tblStylePr w:type="lastCol">
      <w:rPr>
        <w:b/>
        <w:bCs/>
        <w:color w:val="FFFFFF"/>
      </w:rPr>
      <w:tblPr/>
      <w:tcPr>
        <w:tcBorders>
          <w:left w:val="nil"/>
          <w:right w:val="nil"/>
          <w:insideH w:val="nil"/>
          <w:insideV w:val="nil"/>
        </w:tcBorders>
        <w:shd w:val="clear" w:color="auto" w:fill="716B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0E7E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0E7EE"/>
      </w:tcPr>
    </w:tblStylePr>
    <w:tblStylePr w:type="lastCol">
      <w:rPr>
        <w:b/>
        <w:bCs/>
        <w:color w:val="FFFFFF"/>
      </w:rPr>
      <w:tblPr/>
      <w:tcPr>
        <w:tcBorders>
          <w:left w:val="nil"/>
          <w:right w:val="nil"/>
          <w:insideH w:val="nil"/>
          <w:insideV w:val="nil"/>
        </w:tcBorders>
        <w:shd w:val="clear" w:color="auto" w:fill="E0E7E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llanmrktrutnt1-dekorfrg1">
    <w:name w:val="Medium Grid 1 Accent 1"/>
    <w:basedOn w:val="Normaltabell"/>
    <w:uiPriority w:val="67"/>
    <w:semiHidden/>
    <w:unhideWhenUsed/>
    <w:rsid w:val="00573DFD"/>
    <w:tblPr>
      <w:tblStyleRowBandSize w:val="1"/>
      <w:tblStyleColBandSize w:val="1"/>
      <w:tblBorders>
        <w:top w:val="single" w:sz="8" w:space="0" w:color="335D9C"/>
        <w:left w:val="single" w:sz="8" w:space="0" w:color="335D9C"/>
        <w:bottom w:val="single" w:sz="8" w:space="0" w:color="335D9C"/>
        <w:right w:val="single" w:sz="8" w:space="0" w:color="335D9C"/>
        <w:insideH w:val="single" w:sz="8" w:space="0" w:color="335D9C"/>
        <w:insideV w:val="single" w:sz="8" w:space="0" w:color="335D9C"/>
      </w:tblBorders>
    </w:tblPr>
    <w:tcPr>
      <w:shd w:val="clear" w:color="auto" w:fill="B3C8E6"/>
    </w:tcPr>
    <w:tblStylePr w:type="firstRow">
      <w:rPr>
        <w:b/>
        <w:bCs/>
      </w:rPr>
    </w:tblStylePr>
    <w:tblStylePr w:type="lastRow">
      <w:rPr>
        <w:b/>
        <w:bCs/>
      </w:rPr>
      <w:tblPr/>
      <w:tcPr>
        <w:tcBorders>
          <w:top w:val="single" w:sz="18" w:space="0" w:color="335D9C"/>
        </w:tcBorders>
      </w:tcPr>
    </w:tblStylePr>
    <w:tblStylePr w:type="firstCol">
      <w:rPr>
        <w:b/>
        <w:bCs/>
      </w:rPr>
    </w:tblStylePr>
    <w:tblStylePr w:type="lastCol">
      <w:rPr>
        <w:b/>
        <w:bCs/>
      </w:rPr>
    </w:tblStylePr>
    <w:tblStylePr w:type="band1Vert">
      <w:tblPr/>
      <w:tcPr>
        <w:shd w:val="clear" w:color="auto" w:fill="6790CD"/>
      </w:tcPr>
    </w:tblStylePr>
    <w:tblStylePr w:type="band1Horz">
      <w:tblPr/>
      <w:tcPr>
        <w:shd w:val="clear" w:color="auto" w:fill="6790CD"/>
      </w:tcPr>
    </w:tblStylePr>
  </w:style>
  <w:style w:type="table" w:styleId="Mellanmrktrutnt1-dekorfrg2">
    <w:name w:val="Medium Grid 1 Accent 2"/>
    <w:basedOn w:val="Normaltabell"/>
    <w:uiPriority w:val="67"/>
    <w:semiHidden/>
    <w:unhideWhenUsed/>
    <w:rsid w:val="00573DFD"/>
    <w:tblPr>
      <w:tblStyleRowBandSize w:val="1"/>
      <w:tblStyleColBandSize w:val="1"/>
      <w:tblBorders>
        <w:top w:val="single" w:sz="8" w:space="0" w:color="E7E5E2"/>
        <w:left w:val="single" w:sz="8" w:space="0" w:color="E7E5E2"/>
        <w:bottom w:val="single" w:sz="8" w:space="0" w:color="E7E5E2"/>
        <w:right w:val="single" w:sz="8" w:space="0" w:color="E7E5E2"/>
        <w:insideH w:val="single" w:sz="8" w:space="0" w:color="E7E5E2"/>
        <w:insideV w:val="single" w:sz="8" w:space="0" w:color="E7E5E2"/>
      </w:tblBorders>
    </w:tblPr>
    <w:tcPr>
      <w:shd w:val="clear" w:color="auto" w:fill="F7F6F5"/>
    </w:tcPr>
    <w:tblStylePr w:type="firstRow">
      <w:rPr>
        <w:b/>
        <w:bCs/>
      </w:rPr>
    </w:tblStylePr>
    <w:tblStylePr w:type="lastRow">
      <w:rPr>
        <w:b/>
        <w:bCs/>
      </w:rPr>
      <w:tblPr/>
      <w:tcPr>
        <w:tcBorders>
          <w:top w:val="single" w:sz="18" w:space="0" w:color="E7E5E2"/>
        </w:tcBorders>
      </w:tcPr>
    </w:tblStylePr>
    <w:tblStylePr w:type="firstCol">
      <w:rPr>
        <w:b/>
        <w:bCs/>
      </w:rPr>
    </w:tblStylePr>
    <w:tblStylePr w:type="lastCol">
      <w:rPr>
        <w:b/>
        <w:bCs/>
      </w:rPr>
    </w:tblStylePr>
    <w:tblStylePr w:type="band1Vert">
      <w:tblPr/>
      <w:tcPr>
        <w:shd w:val="clear" w:color="auto" w:fill="EFEEEC"/>
      </w:tcPr>
    </w:tblStylePr>
    <w:tblStylePr w:type="band1Horz">
      <w:tblPr/>
      <w:tcPr>
        <w:shd w:val="clear" w:color="auto" w:fill="EFEEEC"/>
      </w:tcPr>
    </w:tblStylePr>
  </w:style>
  <w:style w:type="table" w:styleId="Mellanmrktrutnt1-dekorfrg3">
    <w:name w:val="Medium Grid 1 Accent 3"/>
    <w:basedOn w:val="Normaltabell"/>
    <w:uiPriority w:val="67"/>
    <w:semiHidden/>
    <w:unhideWhenUsed/>
    <w:rsid w:val="00573DFD"/>
    <w:tblPr>
      <w:tblStyleRowBandSize w:val="1"/>
      <w:tblStyleColBandSize w:val="1"/>
      <w:tblBorders>
        <w:top w:val="single" w:sz="8" w:space="0" w:color="6B94BB"/>
        <w:left w:val="single" w:sz="8" w:space="0" w:color="6B94BB"/>
        <w:bottom w:val="single" w:sz="8" w:space="0" w:color="6B94BB"/>
        <w:right w:val="single" w:sz="8" w:space="0" w:color="6B94BB"/>
        <w:insideH w:val="single" w:sz="8" w:space="0" w:color="6B94BB"/>
        <w:insideV w:val="single" w:sz="8" w:space="0" w:color="6B94BB"/>
      </w:tblBorders>
    </w:tblPr>
    <w:tcPr>
      <w:shd w:val="clear" w:color="auto" w:fill="CEDBE8"/>
    </w:tcPr>
    <w:tblStylePr w:type="firstRow">
      <w:rPr>
        <w:b/>
        <w:bCs/>
      </w:rPr>
    </w:tblStylePr>
    <w:tblStylePr w:type="lastRow">
      <w:rPr>
        <w:b/>
        <w:bCs/>
      </w:rPr>
      <w:tblPr/>
      <w:tcPr>
        <w:tcBorders>
          <w:top w:val="single" w:sz="18" w:space="0" w:color="6B94BB"/>
        </w:tcBorders>
      </w:tcPr>
    </w:tblStylePr>
    <w:tblStylePr w:type="firstCol">
      <w:rPr>
        <w:b/>
        <w:bCs/>
      </w:rPr>
    </w:tblStylePr>
    <w:tblStylePr w:type="lastCol">
      <w:rPr>
        <w:b/>
        <w:bCs/>
      </w:rPr>
    </w:tblStylePr>
    <w:tblStylePr w:type="band1Vert">
      <w:tblPr/>
      <w:tcPr>
        <w:shd w:val="clear" w:color="auto" w:fill="9CB8D2"/>
      </w:tcPr>
    </w:tblStylePr>
    <w:tblStylePr w:type="band1Horz">
      <w:tblPr/>
      <w:tcPr>
        <w:shd w:val="clear" w:color="auto" w:fill="9CB8D2"/>
      </w:tcPr>
    </w:tblStylePr>
  </w:style>
  <w:style w:type="table" w:styleId="Mellanmrktrutnt1-dekorfrg4">
    <w:name w:val="Medium Grid 1 Accent 4"/>
    <w:basedOn w:val="Normaltabell"/>
    <w:uiPriority w:val="67"/>
    <w:semiHidden/>
    <w:unhideWhenUsed/>
    <w:rsid w:val="00573DFD"/>
    <w:tblPr>
      <w:tblStyleRowBandSize w:val="1"/>
      <w:tblStyleColBandSize w:val="1"/>
      <w:tblBorders>
        <w:top w:val="single" w:sz="8" w:space="0" w:color="B7C8D6"/>
        <w:left w:val="single" w:sz="8" w:space="0" w:color="B7C8D6"/>
        <w:bottom w:val="single" w:sz="8" w:space="0" w:color="B7C8D6"/>
        <w:right w:val="single" w:sz="8" w:space="0" w:color="B7C8D6"/>
        <w:insideH w:val="single" w:sz="8" w:space="0" w:color="B7C8D6"/>
        <w:insideV w:val="single" w:sz="8" w:space="0" w:color="B7C8D6"/>
      </w:tblBorders>
    </w:tblPr>
    <w:tcPr>
      <w:shd w:val="clear" w:color="auto" w:fill="E7ECF1"/>
    </w:tcPr>
    <w:tblStylePr w:type="firstRow">
      <w:rPr>
        <w:b/>
        <w:bCs/>
      </w:rPr>
    </w:tblStylePr>
    <w:tblStylePr w:type="lastRow">
      <w:rPr>
        <w:b/>
        <w:bCs/>
      </w:rPr>
      <w:tblPr/>
      <w:tcPr>
        <w:tcBorders>
          <w:top w:val="single" w:sz="18" w:space="0" w:color="B7C8D6"/>
        </w:tcBorders>
      </w:tcPr>
    </w:tblStylePr>
    <w:tblStylePr w:type="firstCol">
      <w:rPr>
        <w:b/>
        <w:bCs/>
      </w:rPr>
    </w:tblStylePr>
    <w:tblStylePr w:type="lastCol">
      <w:rPr>
        <w:b/>
        <w:bCs/>
      </w:rPr>
    </w:tblStylePr>
    <w:tblStylePr w:type="band1Vert">
      <w:tblPr/>
      <w:tcPr>
        <w:shd w:val="clear" w:color="auto" w:fill="CFDAE4"/>
      </w:tcPr>
    </w:tblStylePr>
    <w:tblStylePr w:type="band1Horz">
      <w:tblPr/>
      <w:tcPr>
        <w:shd w:val="clear" w:color="auto" w:fill="CFDAE4"/>
      </w:tcPr>
    </w:tblStylePr>
  </w:style>
  <w:style w:type="table" w:styleId="Mellanmrktrutnt1-dekorfrg5">
    <w:name w:val="Medium Grid 1 Accent 5"/>
    <w:basedOn w:val="Normaltabell"/>
    <w:uiPriority w:val="67"/>
    <w:semiHidden/>
    <w:unhideWhenUsed/>
    <w:rsid w:val="00573DFD"/>
    <w:tblPr>
      <w:tblStyleRowBandSize w:val="1"/>
      <w:tblStyleColBandSize w:val="1"/>
      <w:tblBorders>
        <w:top w:val="single" w:sz="8" w:space="0" w:color="979184"/>
        <w:left w:val="single" w:sz="8" w:space="0" w:color="979184"/>
        <w:bottom w:val="single" w:sz="8" w:space="0" w:color="979184"/>
        <w:right w:val="single" w:sz="8" w:space="0" w:color="979184"/>
        <w:insideH w:val="single" w:sz="8" w:space="0" w:color="979184"/>
        <w:insideV w:val="single" w:sz="8" w:space="0" w:color="979184"/>
      </w:tblBorders>
    </w:tblPr>
    <w:tcPr>
      <w:shd w:val="clear" w:color="auto" w:fill="DDDAD6"/>
    </w:tcPr>
    <w:tblStylePr w:type="firstRow">
      <w:rPr>
        <w:b/>
        <w:bCs/>
      </w:rPr>
    </w:tblStylePr>
    <w:tblStylePr w:type="lastRow">
      <w:rPr>
        <w:b/>
        <w:bCs/>
      </w:rPr>
      <w:tblPr/>
      <w:tcPr>
        <w:tcBorders>
          <w:top w:val="single" w:sz="18" w:space="0" w:color="979184"/>
        </w:tcBorders>
      </w:tcPr>
    </w:tblStylePr>
    <w:tblStylePr w:type="firstCol">
      <w:rPr>
        <w:b/>
        <w:bCs/>
      </w:rPr>
    </w:tblStylePr>
    <w:tblStylePr w:type="lastCol">
      <w:rPr>
        <w:b/>
        <w:bCs/>
      </w:rPr>
    </w:tblStylePr>
    <w:tblStylePr w:type="band1Vert">
      <w:tblPr/>
      <w:tcPr>
        <w:shd w:val="clear" w:color="auto" w:fill="BAB5AD"/>
      </w:tcPr>
    </w:tblStylePr>
    <w:tblStylePr w:type="band1Horz">
      <w:tblPr/>
      <w:tcPr>
        <w:shd w:val="clear" w:color="auto" w:fill="BAB5AD"/>
      </w:tcPr>
    </w:tblStylePr>
  </w:style>
  <w:style w:type="table" w:styleId="Mellanmrktrutnt1-dekorfrg6">
    <w:name w:val="Medium Grid 1 Accent 6"/>
    <w:basedOn w:val="Normaltabell"/>
    <w:uiPriority w:val="67"/>
    <w:semiHidden/>
    <w:unhideWhenUsed/>
    <w:rsid w:val="00573DFD"/>
    <w:tblPr>
      <w:tblStyleRowBandSize w:val="1"/>
      <w:tblStyleColBandSize w:val="1"/>
      <w:tblBorders>
        <w:top w:val="single" w:sz="8" w:space="0" w:color="E7ECF2"/>
        <w:left w:val="single" w:sz="8" w:space="0" w:color="E7ECF2"/>
        <w:bottom w:val="single" w:sz="8" w:space="0" w:color="E7ECF2"/>
        <w:right w:val="single" w:sz="8" w:space="0" w:color="E7ECF2"/>
        <w:insideH w:val="single" w:sz="8" w:space="0" w:color="E7ECF2"/>
        <w:insideV w:val="single" w:sz="8" w:space="0" w:color="E7ECF2"/>
      </w:tblBorders>
    </w:tblPr>
    <w:tcPr>
      <w:shd w:val="clear" w:color="auto" w:fill="F7F8FA"/>
    </w:tcPr>
    <w:tblStylePr w:type="firstRow">
      <w:rPr>
        <w:b/>
        <w:bCs/>
      </w:rPr>
    </w:tblStylePr>
    <w:tblStylePr w:type="lastRow">
      <w:rPr>
        <w:b/>
        <w:bCs/>
      </w:rPr>
      <w:tblPr/>
      <w:tcPr>
        <w:tcBorders>
          <w:top w:val="single" w:sz="18" w:space="0" w:color="E7ECF2"/>
        </w:tcBorders>
      </w:tcPr>
    </w:tblStylePr>
    <w:tblStylePr w:type="firstCol">
      <w:rPr>
        <w:b/>
        <w:bCs/>
      </w:rPr>
    </w:tblStylePr>
    <w:tblStylePr w:type="lastCol">
      <w:rPr>
        <w:b/>
        <w:bCs/>
      </w:rPr>
    </w:tblStylePr>
    <w:tblStylePr w:type="band1Vert">
      <w:tblPr/>
      <w:tcPr>
        <w:shd w:val="clear" w:color="auto" w:fill="EFF2F6"/>
      </w:tcPr>
    </w:tblStylePr>
    <w:tblStylePr w:type="band1Horz">
      <w:tblPr/>
      <w:tcPr>
        <w:shd w:val="clear" w:color="auto" w:fill="EFF2F6"/>
      </w:tcPr>
    </w:tblStylePr>
  </w:style>
  <w:style w:type="table" w:styleId="Mellanmrktrutnt2">
    <w:name w:val="Medium Grid 2"/>
    <w:basedOn w:val="Normaltabell"/>
    <w:uiPriority w:val="68"/>
    <w:semiHidden/>
    <w:unhideWhenUsed/>
    <w:rsid w:val="00573DFD"/>
    <w:rPr>
      <w:rFonts w:ascii="Arial" w:eastAsia="Times New Roman" w:hAnsi="Arial"/>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llanmrktrutnt2-dekorfrg1">
    <w:name w:val="Medium Grid 2 Accent 1"/>
    <w:basedOn w:val="Normaltabell"/>
    <w:uiPriority w:val="68"/>
    <w:semiHidden/>
    <w:unhideWhenUsed/>
    <w:rsid w:val="00573DFD"/>
    <w:rPr>
      <w:rFonts w:ascii="Arial" w:eastAsia="Times New Roman" w:hAnsi="Arial"/>
      <w:color w:val="000000"/>
    </w:rPr>
    <w:tblPr>
      <w:tblStyleRowBandSize w:val="1"/>
      <w:tblStyleColBandSize w:val="1"/>
      <w:tblBorders>
        <w:top w:val="single" w:sz="8" w:space="0" w:color="1A3050"/>
        <w:left w:val="single" w:sz="8" w:space="0" w:color="1A3050"/>
        <w:bottom w:val="single" w:sz="8" w:space="0" w:color="1A3050"/>
        <w:right w:val="single" w:sz="8" w:space="0" w:color="1A3050"/>
        <w:insideH w:val="single" w:sz="8" w:space="0" w:color="1A3050"/>
        <w:insideV w:val="single" w:sz="8" w:space="0" w:color="1A3050"/>
      </w:tblBorders>
    </w:tblPr>
    <w:tcPr>
      <w:shd w:val="clear" w:color="auto" w:fill="B3C8E6"/>
    </w:tcPr>
    <w:tblStylePr w:type="firstRow">
      <w:rPr>
        <w:b/>
        <w:bCs/>
        <w:color w:val="000000"/>
      </w:rPr>
      <w:tblPr/>
      <w:tcPr>
        <w:shd w:val="clear" w:color="auto" w:fill="E1E9F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1D2EB"/>
      </w:tcPr>
    </w:tblStylePr>
    <w:tblStylePr w:type="band1Vert">
      <w:tblPr/>
      <w:tcPr>
        <w:shd w:val="clear" w:color="auto" w:fill="6790CD"/>
      </w:tcPr>
    </w:tblStylePr>
    <w:tblStylePr w:type="band1Horz">
      <w:tblPr/>
      <w:tcPr>
        <w:tcBorders>
          <w:insideH w:val="single" w:sz="6" w:space="0" w:color="1A3050"/>
          <w:insideV w:val="single" w:sz="6" w:space="0" w:color="1A3050"/>
        </w:tcBorders>
        <w:shd w:val="clear" w:color="auto" w:fill="6790CD"/>
      </w:tcPr>
    </w:tblStylePr>
    <w:tblStylePr w:type="nwCell">
      <w:tblPr/>
      <w:tcPr>
        <w:shd w:val="clear" w:color="auto" w:fill="FFFFFF"/>
      </w:tcPr>
    </w:tblStylePr>
  </w:style>
  <w:style w:type="table" w:styleId="Mellanmrktrutnt2-dekorfrg2">
    <w:name w:val="Medium Grid 2 Accent 2"/>
    <w:basedOn w:val="Normaltabell"/>
    <w:uiPriority w:val="68"/>
    <w:semiHidden/>
    <w:unhideWhenUsed/>
    <w:rsid w:val="00573DFD"/>
    <w:rPr>
      <w:rFonts w:ascii="Arial" w:eastAsia="Times New Roman" w:hAnsi="Arial"/>
      <w:color w:val="000000"/>
    </w:rPr>
    <w:tblPr>
      <w:tblStyleRowBandSize w:val="1"/>
      <w:tblStyleColBandSize w:val="1"/>
      <w:tblBorders>
        <w:top w:val="single" w:sz="8" w:space="0" w:color="DFDDD9"/>
        <w:left w:val="single" w:sz="8" w:space="0" w:color="DFDDD9"/>
        <w:bottom w:val="single" w:sz="8" w:space="0" w:color="DFDDD9"/>
        <w:right w:val="single" w:sz="8" w:space="0" w:color="DFDDD9"/>
        <w:insideH w:val="single" w:sz="8" w:space="0" w:color="DFDDD9"/>
        <w:insideV w:val="single" w:sz="8" w:space="0" w:color="DFDDD9"/>
      </w:tblBorders>
    </w:tblPr>
    <w:tcPr>
      <w:shd w:val="clear" w:color="auto" w:fill="F7F6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8F8F7"/>
      </w:tcPr>
    </w:tblStylePr>
    <w:tblStylePr w:type="band1Vert">
      <w:tblPr/>
      <w:tcPr>
        <w:shd w:val="clear" w:color="auto" w:fill="EFEEEC"/>
      </w:tcPr>
    </w:tblStylePr>
    <w:tblStylePr w:type="band1Horz">
      <w:tblPr/>
      <w:tcPr>
        <w:tcBorders>
          <w:insideH w:val="single" w:sz="6" w:space="0" w:color="DFDDD9"/>
          <w:insideV w:val="single" w:sz="6" w:space="0" w:color="DFDDD9"/>
        </w:tcBorders>
        <w:shd w:val="clear" w:color="auto" w:fill="EFEEEC"/>
      </w:tcPr>
    </w:tblStylePr>
    <w:tblStylePr w:type="nwCell">
      <w:tblPr/>
      <w:tcPr>
        <w:shd w:val="clear" w:color="auto" w:fill="FFFFFF"/>
      </w:tcPr>
    </w:tblStylePr>
  </w:style>
  <w:style w:type="table" w:styleId="Mellanmrktrutnt2-dekorfrg3">
    <w:name w:val="Medium Grid 2 Accent 3"/>
    <w:basedOn w:val="Normaltabell"/>
    <w:uiPriority w:val="68"/>
    <w:semiHidden/>
    <w:unhideWhenUsed/>
    <w:rsid w:val="00573DFD"/>
    <w:rPr>
      <w:rFonts w:ascii="Arial" w:eastAsia="Times New Roman" w:hAnsi="Arial"/>
      <w:color w:val="000000"/>
    </w:rPr>
    <w:tblPr>
      <w:tblStyleRowBandSize w:val="1"/>
      <w:tblStyleColBandSize w:val="1"/>
      <w:tblBorders>
        <w:top w:val="single" w:sz="8" w:space="0" w:color="467199"/>
        <w:left w:val="single" w:sz="8" w:space="0" w:color="467199"/>
        <w:bottom w:val="single" w:sz="8" w:space="0" w:color="467199"/>
        <w:right w:val="single" w:sz="8" w:space="0" w:color="467199"/>
        <w:insideH w:val="single" w:sz="8" w:space="0" w:color="467199"/>
        <w:insideV w:val="single" w:sz="8" w:space="0" w:color="467199"/>
      </w:tblBorders>
    </w:tblPr>
    <w:tcPr>
      <w:shd w:val="clear" w:color="auto" w:fill="CEDBE8"/>
    </w:tcPr>
    <w:tblStylePr w:type="firstRow">
      <w:rPr>
        <w:b/>
        <w:bCs/>
        <w:color w:val="000000"/>
      </w:rPr>
      <w:tblPr/>
      <w:tcPr>
        <w:shd w:val="clear" w:color="auto" w:fill="EBF1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7E2ED"/>
      </w:tcPr>
    </w:tblStylePr>
    <w:tblStylePr w:type="band1Vert">
      <w:tblPr/>
      <w:tcPr>
        <w:shd w:val="clear" w:color="auto" w:fill="9CB8D2"/>
      </w:tcPr>
    </w:tblStylePr>
    <w:tblStylePr w:type="band1Horz">
      <w:tblPr/>
      <w:tcPr>
        <w:tcBorders>
          <w:insideH w:val="single" w:sz="6" w:space="0" w:color="467199"/>
          <w:insideV w:val="single" w:sz="6" w:space="0" w:color="467199"/>
        </w:tcBorders>
        <w:shd w:val="clear" w:color="auto" w:fill="9CB8D2"/>
      </w:tcPr>
    </w:tblStylePr>
    <w:tblStylePr w:type="nwCell">
      <w:tblPr/>
      <w:tcPr>
        <w:shd w:val="clear" w:color="auto" w:fill="FFFFFF"/>
      </w:tcPr>
    </w:tblStylePr>
  </w:style>
  <w:style w:type="table" w:styleId="Mellanmrktrutnt2-dekorfrg4">
    <w:name w:val="Medium Grid 2 Accent 4"/>
    <w:basedOn w:val="Normaltabell"/>
    <w:uiPriority w:val="68"/>
    <w:semiHidden/>
    <w:unhideWhenUsed/>
    <w:rsid w:val="00573DFD"/>
    <w:rPr>
      <w:rFonts w:ascii="Arial" w:eastAsia="Times New Roman" w:hAnsi="Arial"/>
      <w:color w:val="000000"/>
    </w:rPr>
    <w:tblPr>
      <w:tblStyleRowBandSize w:val="1"/>
      <w:tblStyleColBandSize w:val="1"/>
      <w:tblBorders>
        <w:top w:val="single" w:sz="8" w:space="0" w:color="A0B6C9"/>
        <w:left w:val="single" w:sz="8" w:space="0" w:color="A0B6C9"/>
        <w:bottom w:val="single" w:sz="8" w:space="0" w:color="A0B6C9"/>
        <w:right w:val="single" w:sz="8" w:space="0" w:color="A0B6C9"/>
        <w:insideH w:val="single" w:sz="8" w:space="0" w:color="A0B6C9"/>
        <w:insideV w:val="single" w:sz="8" w:space="0" w:color="A0B6C9"/>
      </w:tblBorders>
    </w:tblPr>
    <w:tcPr>
      <w:shd w:val="clear" w:color="auto" w:fill="E7ECF1"/>
    </w:tcPr>
    <w:tblStylePr w:type="firstRow">
      <w:rPr>
        <w:b/>
        <w:bCs/>
        <w:color w:val="000000"/>
      </w:rPr>
      <w:tblPr/>
      <w:tcPr>
        <w:shd w:val="clear" w:color="auto" w:fill="F5F7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F0F4"/>
      </w:tcPr>
    </w:tblStylePr>
    <w:tblStylePr w:type="band1Vert">
      <w:tblPr/>
      <w:tcPr>
        <w:shd w:val="clear" w:color="auto" w:fill="CFDAE4"/>
      </w:tcPr>
    </w:tblStylePr>
    <w:tblStylePr w:type="band1Horz">
      <w:tblPr/>
      <w:tcPr>
        <w:tcBorders>
          <w:insideH w:val="single" w:sz="6" w:space="0" w:color="A0B6C9"/>
          <w:insideV w:val="single" w:sz="6" w:space="0" w:color="A0B6C9"/>
        </w:tcBorders>
        <w:shd w:val="clear" w:color="auto" w:fill="CFDAE4"/>
      </w:tcPr>
    </w:tblStylePr>
    <w:tblStylePr w:type="nwCell">
      <w:tblPr/>
      <w:tcPr>
        <w:shd w:val="clear" w:color="auto" w:fill="FFFFFF"/>
      </w:tcPr>
    </w:tblStylePr>
  </w:style>
  <w:style w:type="table" w:styleId="Mellanmrktrutnt2-dekorfrg5">
    <w:name w:val="Medium Grid 2 Accent 5"/>
    <w:basedOn w:val="Normaltabell"/>
    <w:uiPriority w:val="68"/>
    <w:semiHidden/>
    <w:unhideWhenUsed/>
    <w:rsid w:val="00573DFD"/>
    <w:rPr>
      <w:rFonts w:ascii="Arial" w:eastAsia="Times New Roman" w:hAnsi="Arial"/>
      <w:color w:val="000000"/>
    </w:rPr>
    <w:tblPr>
      <w:tblStyleRowBandSize w:val="1"/>
      <w:tblStyleColBandSize w:val="1"/>
      <w:tblBorders>
        <w:top w:val="single" w:sz="8" w:space="0" w:color="716B5F"/>
        <w:left w:val="single" w:sz="8" w:space="0" w:color="716B5F"/>
        <w:bottom w:val="single" w:sz="8" w:space="0" w:color="716B5F"/>
        <w:right w:val="single" w:sz="8" w:space="0" w:color="716B5F"/>
        <w:insideH w:val="single" w:sz="8" w:space="0" w:color="716B5F"/>
        <w:insideV w:val="single" w:sz="8" w:space="0" w:color="716B5F"/>
      </w:tblBorders>
    </w:tblPr>
    <w:tcPr>
      <w:shd w:val="clear" w:color="auto" w:fill="DDDAD6"/>
    </w:tcPr>
    <w:tblStylePr w:type="firstRow">
      <w:rPr>
        <w:b/>
        <w:bCs/>
        <w:color w:val="000000"/>
      </w:rPr>
      <w:tblPr/>
      <w:tcPr>
        <w:shd w:val="clear" w:color="auto" w:fill="F1F0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3E1DE"/>
      </w:tcPr>
    </w:tblStylePr>
    <w:tblStylePr w:type="band1Vert">
      <w:tblPr/>
      <w:tcPr>
        <w:shd w:val="clear" w:color="auto" w:fill="BAB5AD"/>
      </w:tcPr>
    </w:tblStylePr>
    <w:tblStylePr w:type="band1Horz">
      <w:tblPr/>
      <w:tcPr>
        <w:tcBorders>
          <w:insideH w:val="single" w:sz="6" w:space="0" w:color="716B5F"/>
          <w:insideV w:val="single" w:sz="6" w:space="0" w:color="716B5F"/>
        </w:tcBorders>
        <w:shd w:val="clear" w:color="auto" w:fill="BAB5AD"/>
      </w:tcPr>
    </w:tblStylePr>
    <w:tblStylePr w:type="nwCell">
      <w:tblPr/>
      <w:tcPr>
        <w:shd w:val="clear" w:color="auto" w:fill="FFFFFF"/>
      </w:tcPr>
    </w:tblStylePr>
  </w:style>
  <w:style w:type="table" w:styleId="Mellanmrktrutnt2-dekorfrg6">
    <w:name w:val="Medium Grid 2 Accent 6"/>
    <w:basedOn w:val="Normaltabell"/>
    <w:uiPriority w:val="68"/>
    <w:semiHidden/>
    <w:unhideWhenUsed/>
    <w:rsid w:val="00573DFD"/>
    <w:rPr>
      <w:rFonts w:ascii="Arial" w:eastAsia="Times New Roman" w:hAnsi="Arial"/>
      <w:color w:val="000000"/>
    </w:rPr>
    <w:tblPr>
      <w:tblStyleRowBandSize w:val="1"/>
      <w:tblStyleColBandSize w:val="1"/>
      <w:tblBorders>
        <w:top w:val="single" w:sz="8" w:space="0" w:color="E0E7EE"/>
        <w:left w:val="single" w:sz="8" w:space="0" w:color="E0E7EE"/>
        <w:bottom w:val="single" w:sz="8" w:space="0" w:color="E0E7EE"/>
        <w:right w:val="single" w:sz="8" w:space="0" w:color="E0E7EE"/>
        <w:insideH w:val="single" w:sz="8" w:space="0" w:color="E0E7EE"/>
        <w:insideV w:val="single" w:sz="8" w:space="0" w:color="E0E7EE"/>
      </w:tblBorders>
    </w:tblPr>
    <w:tcPr>
      <w:shd w:val="clear" w:color="auto" w:fill="F7F8FA"/>
    </w:tcPr>
    <w:tblStylePr w:type="firstRow">
      <w:rPr>
        <w:b/>
        <w:bCs/>
        <w:color w:val="000000"/>
      </w:rPr>
      <w:tblPr/>
      <w:tcPr>
        <w:shd w:val="clear" w:color="auto" w:fill="FBFCF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8FAFB"/>
      </w:tcPr>
    </w:tblStylePr>
    <w:tblStylePr w:type="band1Vert">
      <w:tblPr/>
      <w:tcPr>
        <w:shd w:val="clear" w:color="auto" w:fill="EFF2F6"/>
      </w:tcPr>
    </w:tblStylePr>
    <w:tblStylePr w:type="band1Horz">
      <w:tblPr/>
      <w:tcPr>
        <w:tcBorders>
          <w:insideH w:val="single" w:sz="6" w:space="0" w:color="E0E7EE"/>
          <w:insideV w:val="single" w:sz="6" w:space="0" w:color="E0E7EE"/>
        </w:tcBorders>
        <w:shd w:val="clear" w:color="auto" w:fill="EFF2F6"/>
      </w:tcPr>
    </w:tblStylePr>
    <w:tblStylePr w:type="nwCell">
      <w:tblPr/>
      <w:tcPr>
        <w:shd w:val="clear" w:color="auto" w:fill="FFFFFF"/>
      </w:tcPr>
    </w:tblStylePr>
  </w:style>
  <w:style w:type="table" w:styleId="Mellanmrktrutnt3">
    <w:name w:val="Medium Grid 3"/>
    <w:basedOn w:val="Normaltabell"/>
    <w:uiPriority w:val="69"/>
    <w:semiHidden/>
    <w:unhideWhenUsed/>
    <w:rsid w:val="00573DF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llanmrktrutnt3-dekorfrg1">
    <w:name w:val="Medium Grid 3 Accent 1"/>
    <w:basedOn w:val="Normaltabell"/>
    <w:uiPriority w:val="69"/>
    <w:semiHidden/>
    <w:unhideWhenUsed/>
    <w:rsid w:val="00573DF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3C8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A305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A305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A305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A305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790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790CD"/>
      </w:tcPr>
    </w:tblStylePr>
  </w:style>
  <w:style w:type="table" w:styleId="Mellanmrktrutnt3-dekorfrg2">
    <w:name w:val="Medium Grid 3 Accent 2"/>
    <w:basedOn w:val="Normaltabell"/>
    <w:uiPriority w:val="69"/>
    <w:semiHidden/>
    <w:unhideWhenUsed/>
    <w:rsid w:val="00573DF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7F6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FDDD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FDDD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FDDD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FDDD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FEEE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FEEEC"/>
      </w:tcPr>
    </w:tblStylePr>
  </w:style>
  <w:style w:type="table" w:styleId="Mellanmrktrutnt3-dekorfrg3">
    <w:name w:val="Medium Grid 3 Accent 3"/>
    <w:basedOn w:val="Normaltabell"/>
    <w:uiPriority w:val="69"/>
    <w:semiHidden/>
    <w:unhideWhenUsed/>
    <w:rsid w:val="00573DF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B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6719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6719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6719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6719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B8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B8D2"/>
      </w:tcPr>
    </w:tblStylePr>
  </w:style>
  <w:style w:type="table" w:styleId="Mellanmrktrutnt3-dekorfrg4">
    <w:name w:val="Medium Grid 3 Accent 4"/>
    <w:basedOn w:val="Normaltabell"/>
    <w:uiPriority w:val="69"/>
    <w:semiHidden/>
    <w:unhideWhenUsed/>
    <w:rsid w:val="00573DF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EC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0B6C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0B6C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0B6C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0B6C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DAE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DAE4"/>
      </w:tcPr>
    </w:tblStylePr>
  </w:style>
  <w:style w:type="table" w:styleId="Mellanmrktrutnt3-dekorfrg5">
    <w:name w:val="Medium Grid 3 Accent 5"/>
    <w:basedOn w:val="Normaltabell"/>
    <w:uiPriority w:val="69"/>
    <w:semiHidden/>
    <w:unhideWhenUsed/>
    <w:rsid w:val="00573DF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DDA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16B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16B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16B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16B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AB5A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AB5AD"/>
      </w:tcPr>
    </w:tblStylePr>
  </w:style>
  <w:style w:type="table" w:styleId="Mellanmrktrutnt3-dekorfrg6">
    <w:name w:val="Medium Grid 3 Accent 6"/>
    <w:basedOn w:val="Normaltabell"/>
    <w:uiPriority w:val="69"/>
    <w:semiHidden/>
    <w:unhideWhenUsed/>
    <w:rsid w:val="00573DF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7F8F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0E7E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0E7E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0E7E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0E7E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FF2F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FF2F6"/>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a-dekorfrg1">
    <w:name w:val="Dark List Accent 1"/>
    <w:basedOn w:val="Normaltabell"/>
    <w:uiPriority w:val="70"/>
    <w:semiHidden/>
    <w:unhideWhenUsed/>
    <w:rsid w:val="00573DFD"/>
    <w:rPr>
      <w:color w:val="FFFFFF"/>
    </w:rPr>
    <w:tblPr>
      <w:tblStyleRowBandSize w:val="1"/>
      <w:tblStyleColBandSize w:val="1"/>
    </w:tblPr>
    <w:tcPr>
      <w:shd w:val="clear" w:color="auto" w:fill="1A305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1727"/>
      </w:tcPr>
    </w:tblStylePr>
    <w:tblStylePr w:type="firstCol">
      <w:tblPr/>
      <w:tcPr>
        <w:tcBorders>
          <w:top w:val="nil"/>
          <w:left w:val="nil"/>
          <w:bottom w:val="nil"/>
          <w:right w:val="single" w:sz="18" w:space="0" w:color="FFFFFF"/>
          <w:insideH w:val="nil"/>
          <w:insideV w:val="nil"/>
        </w:tcBorders>
        <w:shd w:val="clear" w:color="auto" w:fill="13233B"/>
      </w:tcPr>
    </w:tblStylePr>
    <w:tblStylePr w:type="lastCol">
      <w:tblPr/>
      <w:tcPr>
        <w:tcBorders>
          <w:top w:val="nil"/>
          <w:left w:val="single" w:sz="18" w:space="0" w:color="FFFFFF"/>
          <w:bottom w:val="nil"/>
          <w:right w:val="nil"/>
          <w:insideH w:val="nil"/>
          <w:insideV w:val="nil"/>
        </w:tcBorders>
        <w:shd w:val="clear" w:color="auto" w:fill="13233B"/>
      </w:tcPr>
    </w:tblStylePr>
    <w:tblStylePr w:type="band1Vert">
      <w:tblPr/>
      <w:tcPr>
        <w:tcBorders>
          <w:top w:val="nil"/>
          <w:left w:val="nil"/>
          <w:bottom w:val="nil"/>
          <w:right w:val="nil"/>
          <w:insideH w:val="nil"/>
          <w:insideV w:val="nil"/>
        </w:tcBorders>
        <w:shd w:val="clear" w:color="auto" w:fill="13233B"/>
      </w:tcPr>
    </w:tblStylePr>
    <w:tblStylePr w:type="band1Horz">
      <w:tblPr/>
      <w:tcPr>
        <w:tcBorders>
          <w:top w:val="nil"/>
          <w:left w:val="nil"/>
          <w:bottom w:val="nil"/>
          <w:right w:val="nil"/>
          <w:insideH w:val="nil"/>
          <w:insideV w:val="nil"/>
        </w:tcBorders>
        <w:shd w:val="clear" w:color="auto" w:fill="13233B"/>
      </w:tcPr>
    </w:tblStylePr>
  </w:style>
  <w:style w:type="table" w:styleId="Mrklista-dekorfrg2">
    <w:name w:val="Dark List Accent 2"/>
    <w:basedOn w:val="Normaltabell"/>
    <w:uiPriority w:val="70"/>
    <w:semiHidden/>
    <w:unhideWhenUsed/>
    <w:rsid w:val="00573DFD"/>
    <w:rPr>
      <w:color w:val="FFFFFF"/>
    </w:rPr>
    <w:tblPr>
      <w:tblStyleRowBandSize w:val="1"/>
      <w:tblStyleColBandSize w:val="1"/>
    </w:tblPr>
    <w:tcPr>
      <w:shd w:val="clear" w:color="auto" w:fill="DFDDD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67064"/>
      </w:tcPr>
    </w:tblStylePr>
    <w:tblStylePr w:type="firstCol">
      <w:tblPr/>
      <w:tcPr>
        <w:tcBorders>
          <w:top w:val="nil"/>
          <w:left w:val="nil"/>
          <w:bottom w:val="nil"/>
          <w:right w:val="single" w:sz="18" w:space="0" w:color="FFFFFF"/>
          <w:insideH w:val="nil"/>
          <w:insideV w:val="nil"/>
        </w:tcBorders>
        <w:shd w:val="clear" w:color="auto" w:fill="ACA79C"/>
      </w:tcPr>
    </w:tblStylePr>
    <w:tblStylePr w:type="lastCol">
      <w:tblPr/>
      <w:tcPr>
        <w:tcBorders>
          <w:top w:val="nil"/>
          <w:left w:val="single" w:sz="18" w:space="0" w:color="FFFFFF"/>
          <w:bottom w:val="nil"/>
          <w:right w:val="nil"/>
          <w:insideH w:val="nil"/>
          <w:insideV w:val="nil"/>
        </w:tcBorders>
        <w:shd w:val="clear" w:color="auto" w:fill="ACA79C"/>
      </w:tcPr>
    </w:tblStylePr>
    <w:tblStylePr w:type="band1Vert">
      <w:tblPr/>
      <w:tcPr>
        <w:tcBorders>
          <w:top w:val="nil"/>
          <w:left w:val="nil"/>
          <w:bottom w:val="nil"/>
          <w:right w:val="nil"/>
          <w:insideH w:val="nil"/>
          <w:insideV w:val="nil"/>
        </w:tcBorders>
        <w:shd w:val="clear" w:color="auto" w:fill="ACA79C"/>
      </w:tcPr>
    </w:tblStylePr>
    <w:tblStylePr w:type="band1Horz">
      <w:tblPr/>
      <w:tcPr>
        <w:tcBorders>
          <w:top w:val="nil"/>
          <w:left w:val="nil"/>
          <w:bottom w:val="nil"/>
          <w:right w:val="nil"/>
          <w:insideH w:val="nil"/>
          <w:insideV w:val="nil"/>
        </w:tcBorders>
        <w:shd w:val="clear" w:color="auto" w:fill="ACA79C"/>
      </w:tcPr>
    </w:tblStylePr>
  </w:style>
  <w:style w:type="table" w:styleId="Mrklista-dekorfrg3">
    <w:name w:val="Dark List Accent 3"/>
    <w:basedOn w:val="Normaltabell"/>
    <w:uiPriority w:val="70"/>
    <w:semiHidden/>
    <w:unhideWhenUsed/>
    <w:rsid w:val="00573DFD"/>
    <w:rPr>
      <w:color w:val="FFFFFF"/>
    </w:rPr>
    <w:tblPr>
      <w:tblStyleRowBandSize w:val="1"/>
      <w:tblStyleColBandSize w:val="1"/>
    </w:tblPr>
    <w:tcPr>
      <w:shd w:val="clear" w:color="auto" w:fill="46719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384C"/>
      </w:tcPr>
    </w:tblStylePr>
    <w:tblStylePr w:type="firstCol">
      <w:tblPr/>
      <w:tcPr>
        <w:tcBorders>
          <w:top w:val="nil"/>
          <w:left w:val="nil"/>
          <w:bottom w:val="nil"/>
          <w:right w:val="single" w:sz="18" w:space="0" w:color="FFFFFF"/>
          <w:insideH w:val="nil"/>
          <w:insideV w:val="nil"/>
        </w:tcBorders>
        <w:shd w:val="clear" w:color="auto" w:fill="345472"/>
      </w:tcPr>
    </w:tblStylePr>
    <w:tblStylePr w:type="lastCol">
      <w:tblPr/>
      <w:tcPr>
        <w:tcBorders>
          <w:top w:val="nil"/>
          <w:left w:val="single" w:sz="18" w:space="0" w:color="FFFFFF"/>
          <w:bottom w:val="nil"/>
          <w:right w:val="nil"/>
          <w:insideH w:val="nil"/>
          <w:insideV w:val="nil"/>
        </w:tcBorders>
        <w:shd w:val="clear" w:color="auto" w:fill="345472"/>
      </w:tcPr>
    </w:tblStylePr>
    <w:tblStylePr w:type="band1Vert">
      <w:tblPr/>
      <w:tcPr>
        <w:tcBorders>
          <w:top w:val="nil"/>
          <w:left w:val="nil"/>
          <w:bottom w:val="nil"/>
          <w:right w:val="nil"/>
          <w:insideH w:val="nil"/>
          <w:insideV w:val="nil"/>
        </w:tcBorders>
        <w:shd w:val="clear" w:color="auto" w:fill="345472"/>
      </w:tcPr>
    </w:tblStylePr>
    <w:tblStylePr w:type="band1Horz">
      <w:tblPr/>
      <w:tcPr>
        <w:tcBorders>
          <w:top w:val="nil"/>
          <w:left w:val="nil"/>
          <w:bottom w:val="nil"/>
          <w:right w:val="nil"/>
          <w:insideH w:val="nil"/>
          <w:insideV w:val="nil"/>
        </w:tcBorders>
        <w:shd w:val="clear" w:color="auto" w:fill="345472"/>
      </w:tcPr>
    </w:tblStylePr>
  </w:style>
  <w:style w:type="table" w:styleId="Mrklista-dekorfrg4">
    <w:name w:val="Dark List Accent 4"/>
    <w:basedOn w:val="Normaltabell"/>
    <w:uiPriority w:val="70"/>
    <w:semiHidden/>
    <w:unhideWhenUsed/>
    <w:rsid w:val="00573DFD"/>
    <w:rPr>
      <w:color w:val="FFFFFF"/>
    </w:rPr>
    <w:tblPr>
      <w:tblStyleRowBandSize w:val="1"/>
      <w:tblStyleColBandSize w:val="1"/>
    </w:tblPr>
    <w:tcPr>
      <w:shd w:val="clear" w:color="auto" w:fill="A0B6C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B72"/>
      </w:tcPr>
    </w:tblStylePr>
    <w:tblStylePr w:type="firstCol">
      <w:tblPr/>
      <w:tcPr>
        <w:tcBorders>
          <w:top w:val="nil"/>
          <w:left w:val="nil"/>
          <w:bottom w:val="nil"/>
          <w:right w:val="single" w:sz="18" w:space="0" w:color="FFFFFF"/>
          <w:insideH w:val="nil"/>
          <w:insideV w:val="nil"/>
        </w:tcBorders>
        <w:shd w:val="clear" w:color="auto" w:fill="6689A8"/>
      </w:tcPr>
    </w:tblStylePr>
    <w:tblStylePr w:type="lastCol">
      <w:tblPr/>
      <w:tcPr>
        <w:tcBorders>
          <w:top w:val="nil"/>
          <w:left w:val="single" w:sz="18" w:space="0" w:color="FFFFFF"/>
          <w:bottom w:val="nil"/>
          <w:right w:val="nil"/>
          <w:insideH w:val="nil"/>
          <w:insideV w:val="nil"/>
        </w:tcBorders>
        <w:shd w:val="clear" w:color="auto" w:fill="6689A8"/>
      </w:tcPr>
    </w:tblStylePr>
    <w:tblStylePr w:type="band1Vert">
      <w:tblPr/>
      <w:tcPr>
        <w:tcBorders>
          <w:top w:val="nil"/>
          <w:left w:val="nil"/>
          <w:bottom w:val="nil"/>
          <w:right w:val="nil"/>
          <w:insideH w:val="nil"/>
          <w:insideV w:val="nil"/>
        </w:tcBorders>
        <w:shd w:val="clear" w:color="auto" w:fill="6689A8"/>
      </w:tcPr>
    </w:tblStylePr>
    <w:tblStylePr w:type="band1Horz">
      <w:tblPr/>
      <w:tcPr>
        <w:tcBorders>
          <w:top w:val="nil"/>
          <w:left w:val="nil"/>
          <w:bottom w:val="nil"/>
          <w:right w:val="nil"/>
          <w:insideH w:val="nil"/>
          <w:insideV w:val="nil"/>
        </w:tcBorders>
        <w:shd w:val="clear" w:color="auto" w:fill="6689A8"/>
      </w:tcPr>
    </w:tblStylePr>
  </w:style>
  <w:style w:type="table" w:styleId="Mrklista-dekorfrg5">
    <w:name w:val="Dark List Accent 5"/>
    <w:basedOn w:val="Normaltabell"/>
    <w:uiPriority w:val="70"/>
    <w:semiHidden/>
    <w:unhideWhenUsed/>
    <w:rsid w:val="00573DFD"/>
    <w:rPr>
      <w:color w:val="FFFFFF"/>
    </w:rPr>
    <w:tblPr>
      <w:tblStyleRowBandSize w:val="1"/>
      <w:tblStyleColBandSize w:val="1"/>
    </w:tblPr>
    <w:tcPr>
      <w:shd w:val="clear" w:color="auto" w:fill="716B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8352F"/>
      </w:tcPr>
    </w:tblStylePr>
    <w:tblStylePr w:type="firstCol">
      <w:tblPr/>
      <w:tcPr>
        <w:tcBorders>
          <w:top w:val="nil"/>
          <w:left w:val="nil"/>
          <w:bottom w:val="nil"/>
          <w:right w:val="single" w:sz="18" w:space="0" w:color="FFFFFF"/>
          <w:insideH w:val="nil"/>
          <w:insideV w:val="nil"/>
        </w:tcBorders>
        <w:shd w:val="clear" w:color="auto" w:fill="545047"/>
      </w:tcPr>
    </w:tblStylePr>
    <w:tblStylePr w:type="lastCol">
      <w:tblPr/>
      <w:tcPr>
        <w:tcBorders>
          <w:top w:val="nil"/>
          <w:left w:val="single" w:sz="18" w:space="0" w:color="FFFFFF"/>
          <w:bottom w:val="nil"/>
          <w:right w:val="nil"/>
          <w:insideH w:val="nil"/>
          <w:insideV w:val="nil"/>
        </w:tcBorders>
        <w:shd w:val="clear" w:color="auto" w:fill="545047"/>
      </w:tcPr>
    </w:tblStylePr>
    <w:tblStylePr w:type="band1Vert">
      <w:tblPr/>
      <w:tcPr>
        <w:tcBorders>
          <w:top w:val="nil"/>
          <w:left w:val="nil"/>
          <w:bottom w:val="nil"/>
          <w:right w:val="nil"/>
          <w:insideH w:val="nil"/>
          <w:insideV w:val="nil"/>
        </w:tcBorders>
        <w:shd w:val="clear" w:color="auto" w:fill="545047"/>
      </w:tcPr>
    </w:tblStylePr>
    <w:tblStylePr w:type="band1Horz">
      <w:tblPr/>
      <w:tcPr>
        <w:tcBorders>
          <w:top w:val="nil"/>
          <w:left w:val="nil"/>
          <w:bottom w:val="nil"/>
          <w:right w:val="nil"/>
          <w:insideH w:val="nil"/>
          <w:insideV w:val="nil"/>
        </w:tcBorders>
        <w:shd w:val="clear" w:color="auto" w:fill="545047"/>
      </w:tcPr>
    </w:tblStylePr>
  </w:style>
  <w:style w:type="table" w:styleId="Mrklista-dekorfrg6">
    <w:name w:val="Dark List Accent 6"/>
    <w:basedOn w:val="Normaltabell"/>
    <w:uiPriority w:val="70"/>
    <w:semiHidden/>
    <w:unhideWhenUsed/>
    <w:rsid w:val="00573DFD"/>
    <w:rPr>
      <w:color w:val="FFFFFF"/>
    </w:rPr>
    <w:tblPr>
      <w:tblStyleRowBandSize w:val="1"/>
      <w:tblStyleColBandSize w:val="1"/>
    </w:tblPr>
    <w:tcPr>
      <w:shd w:val="clear" w:color="auto" w:fill="E0E7E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17294"/>
      </w:tcPr>
    </w:tblStylePr>
    <w:tblStylePr w:type="firstCol">
      <w:tblPr/>
      <w:tcPr>
        <w:tcBorders>
          <w:top w:val="nil"/>
          <w:left w:val="nil"/>
          <w:bottom w:val="nil"/>
          <w:right w:val="single" w:sz="18" w:space="0" w:color="FFFFFF"/>
          <w:insideH w:val="nil"/>
          <w:insideV w:val="nil"/>
        </w:tcBorders>
        <w:shd w:val="clear" w:color="auto" w:fill="95ACC5"/>
      </w:tcPr>
    </w:tblStylePr>
    <w:tblStylePr w:type="lastCol">
      <w:tblPr/>
      <w:tcPr>
        <w:tcBorders>
          <w:top w:val="nil"/>
          <w:left w:val="single" w:sz="18" w:space="0" w:color="FFFFFF"/>
          <w:bottom w:val="nil"/>
          <w:right w:val="nil"/>
          <w:insideH w:val="nil"/>
          <w:insideV w:val="nil"/>
        </w:tcBorders>
        <w:shd w:val="clear" w:color="auto" w:fill="95ACC5"/>
      </w:tcPr>
    </w:tblStylePr>
    <w:tblStylePr w:type="band1Vert">
      <w:tblPr/>
      <w:tcPr>
        <w:tcBorders>
          <w:top w:val="nil"/>
          <w:left w:val="nil"/>
          <w:bottom w:val="nil"/>
          <w:right w:val="nil"/>
          <w:insideH w:val="nil"/>
          <w:insideV w:val="nil"/>
        </w:tcBorders>
        <w:shd w:val="clear" w:color="auto" w:fill="95ACC5"/>
      </w:tcPr>
    </w:tblStylePr>
    <w:tblStylePr w:type="band1Horz">
      <w:tblPr/>
      <w:tcPr>
        <w:tcBorders>
          <w:top w:val="nil"/>
          <w:left w:val="nil"/>
          <w:bottom w:val="nil"/>
          <w:right w:val="nil"/>
          <w:insideH w:val="nil"/>
          <w:insideV w:val="nil"/>
        </w:tcBorders>
        <w:shd w:val="clear" w:color="auto" w:fill="95ACC5"/>
      </w:tcPr>
    </w:tblStylePr>
  </w:style>
  <w:style w:type="paragraph" w:styleId="Normalwebb">
    <w:name w:val="Normal (Web)"/>
    <w:basedOn w:val="Normal"/>
    <w:uiPriority w:val="99"/>
    <w:unhideWhenUsed/>
    <w:rsid w:val="00573DFD"/>
    <w:rPr>
      <w:rFonts w:ascii="Times New Roman" w:hAnsi="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customStyle="1" w:styleId="Nmn">
    <w:name w:val="Nämn"/>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Oformateradtabell2">
    <w:name w:val="Plain Table 2"/>
    <w:basedOn w:val="Normaltabell"/>
    <w:uiPriority w:val="42"/>
    <w:rsid w:val="00573DF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Oformateradtabell3">
    <w:name w:val="Plain Table 3"/>
    <w:basedOn w:val="Normaltabell"/>
    <w:uiPriority w:val="43"/>
    <w:rsid w:val="00573DF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Oformateradtabell5">
    <w:name w:val="Plain Table 5"/>
    <w:basedOn w:val="Normaltabell"/>
    <w:uiPriority w:val="45"/>
    <w:rsid w:val="00573DFD"/>
    <w:tblPr>
      <w:tblStyleRowBandSize w:val="1"/>
      <w:tblStyleColBandSize w:val="1"/>
    </w:tblPr>
    <w:tblStylePr w:type="firstRow">
      <w:rPr>
        <w:rFonts w:ascii="Arial" w:eastAsia="Times New Roman" w:hAnsi="Arial" w:cs="Times New Roman"/>
        <w:i/>
        <w:iCs/>
        <w:sz w:val="26"/>
      </w:rPr>
      <w:tblPr/>
      <w:tcPr>
        <w:tcBorders>
          <w:bottom w:val="single" w:sz="4" w:space="0" w:color="7F7F7F"/>
        </w:tcBorders>
        <w:shd w:val="clear" w:color="auto" w:fill="FFFFFF"/>
      </w:tcPr>
    </w:tblStylePr>
    <w:tblStylePr w:type="lastRow">
      <w:rPr>
        <w:rFonts w:ascii="Arial" w:eastAsia="Times New Roman" w:hAnsi="Arial" w:cs="Times New Roman"/>
        <w:i/>
        <w:iCs/>
        <w:sz w:val="26"/>
      </w:rPr>
      <w:tblPr/>
      <w:tcPr>
        <w:tcBorders>
          <w:top w:val="single" w:sz="4" w:space="0" w:color="7F7F7F"/>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7F7F7F"/>
        </w:tcBorders>
        <w:shd w:val="clear" w:color="auto" w:fill="FFFFFF"/>
      </w:tcPr>
    </w:tblStylePr>
    <w:tblStylePr w:type="lastCol">
      <w:rPr>
        <w:rFonts w:ascii="Arial" w:eastAsia="Times New Roman" w:hAnsi="Aria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link w:val="Oformateradtext"/>
    <w:uiPriority w:val="99"/>
    <w:semiHidden/>
    <w:rsid w:val="00573DFD"/>
    <w:rPr>
      <w:rFonts w:ascii="Consolas" w:hAnsi="Consolas"/>
      <w:sz w:val="21"/>
      <w:szCs w:val="21"/>
    </w:rPr>
  </w:style>
  <w:style w:type="character" w:customStyle="1" w:styleId="Olstomnmnande">
    <w:name w:val="Olöst omnämnande"/>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uiPriority w:val="99"/>
    <w:semiHidden/>
    <w:unhideWhenUsed/>
    <w:rsid w:val="00573DFD"/>
    <w:rPr>
      <w:noProof w:val="0"/>
    </w:rPr>
  </w:style>
  <w:style w:type="character" w:customStyle="1" w:styleId="Rubrik6Char">
    <w:name w:val="Rubrik 6 Char"/>
    <w:link w:val="Rubrik6"/>
    <w:uiPriority w:val="9"/>
    <w:semiHidden/>
    <w:rsid w:val="00573DFD"/>
    <w:rPr>
      <w:rFonts w:ascii="Arial" w:eastAsia="Times New Roman" w:hAnsi="Arial" w:cs="Times New Roman"/>
      <w:color w:val="0D1727"/>
    </w:rPr>
  </w:style>
  <w:style w:type="character" w:customStyle="1" w:styleId="Rubrik7Char">
    <w:name w:val="Rubrik 7 Char"/>
    <w:link w:val="Rubrik7"/>
    <w:uiPriority w:val="9"/>
    <w:semiHidden/>
    <w:rsid w:val="00573DFD"/>
    <w:rPr>
      <w:rFonts w:ascii="Arial" w:eastAsia="Times New Roman" w:hAnsi="Arial" w:cs="Times New Roman"/>
      <w:i/>
      <w:iCs/>
      <w:color w:val="0D1727"/>
    </w:rPr>
  </w:style>
  <w:style w:type="character" w:customStyle="1" w:styleId="Rubrik8Char">
    <w:name w:val="Rubrik 8 Char"/>
    <w:link w:val="Rubrik8"/>
    <w:uiPriority w:val="9"/>
    <w:semiHidden/>
    <w:rsid w:val="00573DFD"/>
    <w:rPr>
      <w:rFonts w:ascii="Arial" w:eastAsia="Times New Roman" w:hAnsi="Arial" w:cs="Times New Roman"/>
      <w:color w:val="272727"/>
      <w:sz w:val="21"/>
      <w:szCs w:val="21"/>
    </w:rPr>
  </w:style>
  <w:style w:type="character" w:customStyle="1" w:styleId="Rubrik9Char">
    <w:name w:val="Rubrik 9 Char"/>
    <w:link w:val="Rubrik9"/>
    <w:uiPriority w:val="9"/>
    <w:semiHidden/>
    <w:rsid w:val="00573DFD"/>
    <w:rPr>
      <w:rFonts w:ascii="Arial" w:eastAsia="Times New Roman" w:hAnsi="Arial" w:cs="Times New Roman"/>
      <w:i/>
      <w:iCs/>
      <w:color w:val="272727"/>
      <w:sz w:val="21"/>
      <w:szCs w:val="21"/>
    </w:rPr>
  </w:style>
  <w:style w:type="table" w:styleId="Rutntstabell1ljus">
    <w:name w:val="Grid Table 1 Light"/>
    <w:basedOn w:val="Normaltabell"/>
    <w:uiPriority w:val="46"/>
    <w:rsid w:val="00573DF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tblPr>
      <w:tblStyleRowBandSize w:val="1"/>
      <w:tblStyleColBandSize w:val="1"/>
      <w:tblBorders>
        <w:top w:val="single" w:sz="4" w:space="0" w:color="85A6D7"/>
        <w:left w:val="single" w:sz="4" w:space="0" w:color="85A6D7"/>
        <w:bottom w:val="single" w:sz="4" w:space="0" w:color="85A6D7"/>
        <w:right w:val="single" w:sz="4" w:space="0" w:color="85A6D7"/>
        <w:insideH w:val="single" w:sz="4" w:space="0" w:color="85A6D7"/>
        <w:insideV w:val="single" w:sz="4" w:space="0" w:color="85A6D7"/>
      </w:tblBorders>
    </w:tblPr>
    <w:tblStylePr w:type="firstRow">
      <w:rPr>
        <w:b/>
        <w:bCs/>
      </w:rPr>
      <w:tblPr/>
      <w:tcPr>
        <w:tcBorders>
          <w:bottom w:val="single" w:sz="12" w:space="0" w:color="4779C3"/>
        </w:tcBorders>
      </w:tcPr>
    </w:tblStylePr>
    <w:tblStylePr w:type="lastRow">
      <w:rPr>
        <w:b/>
        <w:bCs/>
      </w:rPr>
      <w:tblPr/>
      <w:tcPr>
        <w:tcBorders>
          <w:top w:val="double" w:sz="2" w:space="0" w:color="4779C3"/>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tblPr>
      <w:tblStyleRowBandSize w:val="1"/>
      <w:tblStyleColBandSize w:val="1"/>
      <w:tblBorders>
        <w:top w:val="single" w:sz="4" w:space="0" w:color="F2F1EF"/>
        <w:left w:val="single" w:sz="4" w:space="0" w:color="F2F1EF"/>
        <w:bottom w:val="single" w:sz="4" w:space="0" w:color="F2F1EF"/>
        <w:right w:val="single" w:sz="4" w:space="0" w:color="F2F1EF"/>
        <w:insideH w:val="single" w:sz="4" w:space="0" w:color="F2F1EF"/>
        <w:insideV w:val="single" w:sz="4" w:space="0" w:color="F2F1EF"/>
      </w:tblBorders>
    </w:tblPr>
    <w:tblStylePr w:type="firstRow">
      <w:rPr>
        <w:b/>
        <w:bCs/>
      </w:rPr>
      <w:tblPr/>
      <w:tcPr>
        <w:tcBorders>
          <w:bottom w:val="single" w:sz="12" w:space="0" w:color="EBEAE8"/>
        </w:tcBorders>
      </w:tcPr>
    </w:tblStylePr>
    <w:tblStylePr w:type="lastRow">
      <w:rPr>
        <w:b/>
        <w:bCs/>
      </w:rPr>
      <w:tblPr/>
      <w:tcPr>
        <w:tcBorders>
          <w:top w:val="double" w:sz="2" w:space="0" w:color="EBEAE8"/>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tblPr>
      <w:tblStyleRowBandSize w:val="1"/>
      <w:tblStyleColBandSize w:val="1"/>
      <w:tblBorders>
        <w:top w:val="single" w:sz="4" w:space="0" w:color="B0C6DB"/>
        <w:left w:val="single" w:sz="4" w:space="0" w:color="B0C6DB"/>
        <w:bottom w:val="single" w:sz="4" w:space="0" w:color="B0C6DB"/>
        <w:right w:val="single" w:sz="4" w:space="0" w:color="B0C6DB"/>
        <w:insideH w:val="single" w:sz="4" w:space="0" w:color="B0C6DB"/>
        <w:insideV w:val="single" w:sz="4" w:space="0" w:color="B0C6DB"/>
      </w:tblBorders>
    </w:tblPr>
    <w:tblStylePr w:type="firstRow">
      <w:rPr>
        <w:b/>
        <w:bCs/>
      </w:rPr>
      <w:tblPr/>
      <w:tcPr>
        <w:tcBorders>
          <w:bottom w:val="single" w:sz="12" w:space="0" w:color="88A9C9"/>
        </w:tcBorders>
      </w:tcPr>
    </w:tblStylePr>
    <w:tblStylePr w:type="lastRow">
      <w:rPr>
        <w:b/>
        <w:bCs/>
      </w:rPr>
      <w:tblPr/>
      <w:tcPr>
        <w:tcBorders>
          <w:top w:val="double" w:sz="2" w:space="0" w:color="88A9C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tblPr>
      <w:tblStyleRowBandSize w:val="1"/>
      <w:tblStyleColBandSize w:val="1"/>
      <w:tblBorders>
        <w:top w:val="single" w:sz="4" w:space="0" w:color="D8E1E9"/>
        <w:left w:val="single" w:sz="4" w:space="0" w:color="D8E1E9"/>
        <w:bottom w:val="single" w:sz="4" w:space="0" w:color="D8E1E9"/>
        <w:right w:val="single" w:sz="4" w:space="0" w:color="D8E1E9"/>
        <w:insideH w:val="single" w:sz="4" w:space="0" w:color="D8E1E9"/>
        <w:insideV w:val="single" w:sz="4" w:space="0" w:color="D8E1E9"/>
      </w:tblBorders>
    </w:tblPr>
    <w:tblStylePr w:type="firstRow">
      <w:rPr>
        <w:b/>
        <w:bCs/>
      </w:rPr>
      <w:tblPr/>
      <w:tcPr>
        <w:tcBorders>
          <w:bottom w:val="single" w:sz="12" w:space="0" w:color="C5D3DE"/>
        </w:tcBorders>
      </w:tcPr>
    </w:tblStylePr>
    <w:tblStylePr w:type="lastRow">
      <w:rPr>
        <w:b/>
        <w:bCs/>
      </w:rPr>
      <w:tblPr/>
      <w:tcPr>
        <w:tcBorders>
          <w:top w:val="double" w:sz="2" w:space="0" w:color="C5D3DE"/>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tblPr>
      <w:tblStyleRowBandSize w:val="1"/>
      <w:tblStyleColBandSize w:val="1"/>
      <w:tblBorders>
        <w:top w:val="single" w:sz="4" w:space="0" w:color="C7C4BD"/>
        <w:left w:val="single" w:sz="4" w:space="0" w:color="C7C4BD"/>
        <w:bottom w:val="single" w:sz="4" w:space="0" w:color="C7C4BD"/>
        <w:right w:val="single" w:sz="4" w:space="0" w:color="C7C4BD"/>
        <w:insideH w:val="single" w:sz="4" w:space="0" w:color="C7C4BD"/>
        <w:insideV w:val="single" w:sz="4" w:space="0" w:color="C7C4BD"/>
      </w:tblBorders>
    </w:tblPr>
    <w:tblStylePr w:type="firstRow">
      <w:rPr>
        <w:b/>
        <w:bCs/>
      </w:rPr>
      <w:tblPr/>
      <w:tcPr>
        <w:tcBorders>
          <w:bottom w:val="single" w:sz="12" w:space="0" w:color="ACA69C"/>
        </w:tcBorders>
      </w:tcPr>
    </w:tblStylePr>
    <w:tblStylePr w:type="lastRow">
      <w:rPr>
        <w:b/>
        <w:bCs/>
      </w:rPr>
      <w:tblPr/>
      <w:tcPr>
        <w:tcBorders>
          <w:top w:val="double" w:sz="2" w:space="0" w:color="ACA69C"/>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tblPr>
      <w:tblStyleRowBandSize w:val="1"/>
      <w:tblStyleColBandSize w:val="1"/>
      <w:tblBorders>
        <w:top w:val="single" w:sz="4" w:space="0" w:color="F2F5F8"/>
        <w:left w:val="single" w:sz="4" w:space="0" w:color="F2F5F8"/>
        <w:bottom w:val="single" w:sz="4" w:space="0" w:color="F2F5F8"/>
        <w:right w:val="single" w:sz="4" w:space="0" w:color="F2F5F8"/>
        <w:insideH w:val="single" w:sz="4" w:space="0" w:color="F2F5F8"/>
        <w:insideV w:val="single" w:sz="4" w:space="0" w:color="F2F5F8"/>
      </w:tblBorders>
    </w:tblPr>
    <w:tblStylePr w:type="firstRow">
      <w:rPr>
        <w:b/>
        <w:bCs/>
      </w:rPr>
      <w:tblPr/>
      <w:tcPr>
        <w:tcBorders>
          <w:bottom w:val="single" w:sz="12" w:space="0" w:color="ECF0F4"/>
        </w:tcBorders>
      </w:tcPr>
    </w:tblStylePr>
    <w:tblStylePr w:type="lastRow">
      <w:rPr>
        <w:b/>
        <w:bCs/>
      </w:rPr>
      <w:tblPr/>
      <w:tcPr>
        <w:tcBorders>
          <w:top w:val="double" w:sz="2" w:space="0" w:color="ECF0F4"/>
        </w:tcBorders>
      </w:tcPr>
    </w:tblStylePr>
    <w:tblStylePr w:type="firstCol">
      <w:rPr>
        <w:b/>
        <w:bCs/>
      </w:rPr>
    </w:tblStylePr>
    <w:tblStylePr w:type="lastCol">
      <w:rPr>
        <w:b/>
        <w:bCs/>
      </w:rPr>
    </w:tblStylePr>
  </w:style>
  <w:style w:type="table" w:styleId="Rutntstabell2">
    <w:name w:val="Grid Table 2"/>
    <w:basedOn w:val="Normaltabell"/>
    <w:uiPriority w:val="47"/>
    <w:rsid w:val="00573DFD"/>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Rutntstabell2dekorfrg1">
    <w:name w:val="Grid Table 2 Accent 1"/>
    <w:basedOn w:val="Normaltabell"/>
    <w:uiPriority w:val="47"/>
    <w:rsid w:val="00573DFD"/>
    <w:tblPr>
      <w:tblStyleRowBandSize w:val="1"/>
      <w:tblStyleColBandSize w:val="1"/>
      <w:tblBorders>
        <w:top w:val="single" w:sz="2" w:space="0" w:color="4779C3"/>
        <w:bottom w:val="single" w:sz="2" w:space="0" w:color="4779C3"/>
        <w:insideH w:val="single" w:sz="2" w:space="0" w:color="4779C3"/>
        <w:insideV w:val="single" w:sz="2" w:space="0" w:color="4779C3"/>
      </w:tblBorders>
    </w:tblPr>
    <w:tblStylePr w:type="firstRow">
      <w:rPr>
        <w:b/>
        <w:bCs/>
      </w:rPr>
      <w:tblPr/>
      <w:tcPr>
        <w:tcBorders>
          <w:top w:val="nil"/>
          <w:bottom w:val="single" w:sz="12" w:space="0" w:color="4779C3"/>
          <w:insideH w:val="nil"/>
          <w:insideV w:val="nil"/>
        </w:tcBorders>
        <w:shd w:val="clear" w:color="auto" w:fill="FFFFFF"/>
      </w:tcPr>
    </w:tblStylePr>
    <w:tblStylePr w:type="lastRow">
      <w:rPr>
        <w:b/>
        <w:bCs/>
      </w:rPr>
      <w:tblPr/>
      <w:tcPr>
        <w:tcBorders>
          <w:top w:val="double" w:sz="2" w:space="0" w:color="4779C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1D2EB"/>
      </w:tcPr>
    </w:tblStylePr>
    <w:tblStylePr w:type="band1Horz">
      <w:tblPr/>
      <w:tcPr>
        <w:shd w:val="clear" w:color="auto" w:fill="C1D2EB"/>
      </w:tcPr>
    </w:tblStylePr>
  </w:style>
  <w:style w:type="table" w:styleId="Rutntstabell2dekorfrg2">
    <w:name w:val="Grid Table 2 Accent 2"/>
    <w:basedOn w:val="Normaltabell"/>
    <w:uiPriority w:val="47"/>
    <w:rsid w:val="00573DFD"/>
    <w:tblPr>
      <w:tblStyleRowBandSize w:val="1"/>
      <w:tblStyleColBandSize w:val="1"/>
      <w:tblBorders>
        <w:top w:val="single" w:sz="2" w:space="0" w:color="EBEAE8"/>
        <w:bottom w:val="single" w:sz="2" w:space="0" w:color="EBEAE8"/>
        <w:insideH w:val="single" w:sz="2" w:space="0" w:color="EBEAE8"/>
        <w:insideV w:val="single" w:sz="2" w:space="0" w:color="EBEAE8"/>
      </w:tblBorders>
    </w:tblPr>
    <w:tblStylePr w:type="firstRow">
      <w:rPr>
        <w:b/>
        <w:bCs/>
      </w:rPr>
      <w:tblPr/>
      <w:tcPr>
        <w:tcBorders>
          <w:top w:val="nil"/>
          <w:bottom w:val="single" w:sz="12" w:space="0" w:color="EBEAE8"/>
          <w:insideH w:val="nil"/>
          <w:insideV w:val="nil"/>
        </w:tcBorders>
        <w:shd w:val="clear" w:color="auto" w:fill="FFFFFF"/>
      </w:tcPr>
    </w:tblStylePr>
    <w:tblStylePr w:type="lastRow">
      <w:rPr>
        <w:b/>
        <w:bCs/>
      </w:rPr>
      <w:tblPr/>
      <w:tcPr>
        <w:tcBorders>
          <w:top w:val="double" w:sz="2" w:space="0" w:color="EBEAE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8F8F7"/>
      </w:tcPr>
    </w:tblStylePr>
    <w:tblStylePr w:type="band1Horz">
      <w:tblPr/>
      <w:tcPr>
        <w:shd w:val="clear" w:color="auto" w:fill="F8F8F7"/>
      </w:tcPr>
    </w:tblStylePr>
  </w:style>
  <w:style w:type="table" w:styleId="Rutntstabell2dekorfrg3">
    <w:name w:val="Grid Table 2 Accent 3"/>
    <w:basedOn w:val="Normaltabell"/>
    <w:uiPriority w:val="47"/>
    <w:rsid w:val="00573DFD"/>
    <w:tblPr>
      <w:tblStyleRowBandSize w:val="1"/>
      <w:tblStyleColBandSize w:val="1"/>
      <w:tblBorders>
        <w:top w:val="single" w:sz="2" w:space="0" w:color="88A9C9"/>
        <w:bottom w:val="single" w:sz="2" w:space="0" w:color="88A9C9"/>
        <w:insideH w:val="single" w:sz="2" w:space="0" w:color="88A9C9"/>
        <w:insideV w:val="single" w:sz="2" w:space="0" w:color="88A9C9"/>
      </w:tblBorders>
    </w:tblPr>
    <w:tblStylePr w:type="firstRow">
      <w:rPr>
        <w:b/>
        <w:bCs/>
      </w:rPr>
      <w:tblPr/>
      <w:tcPr>
        <w:tcBorders>
          <w:top w:val="nil"/>
          <w:bottom w:val="single" w:sz="12" w:space="0" w:color="88A9C9"/>
          <w:insideH w:val="nil"/>
          <w:insideV w:val="nil"/>
        </w:tcBorders>
        <w:shd w:val="clear" w:color="auto" w:fill="FFFFFF"/>
      </w:tcPr>
    </w:tblStylePr>
    <w:tblStylePr w:type="lastRow">
      <w:rPr>
        <w:b/>
        <w:bCs/>
      </w:rPr>
      <w:tblPr/>
      <w:tcPr>
        <w:tcBorders>
          <w:top w:val="double" w:sz="2" w:space="0" w:color="88A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7E2ED"/>
      </w:tcPr>
    </w:tblStylePr>
    <w:tblStylePr w:type="band1Horz">
      <w:tblPr/>
      <w:tcPr>
        <w:shd w:val="clear" w:color="auto" w:fill="D7E2ED"/>
      </w:tcPr>
    </w:tblStylePr>
  </w:style>
  <w:style w:type="table" w:styleId="Rutntstabell2dekorfrg4">
    <w:name w:val="Grid Table 2 Accent 4"/>
    <w:basedOn w:val="Normaltabell"/>
    <w:uiPriority w:val="47"/>
    <w:rsid w:val="00573DFD"/>
    <w:tblPr>
      <w:tblStyleRowBandSize w:val="1"/>
      <w:tblStyleColBandSize w:val="1"/>
      <w:tblBorders>
        <w:top w:val="single" w:sz="2" w:space="0" w:color="C5D3DE"/>
        <w:bottom w:val="single" w:sz="2" w:space="0" w:color="C5D3DE"/>
        <w:insideH w:val="single" w:sz="2" w:space="0" w:color="C5D3DE"/>
        <w:insideV w:val="single" w:sz="2" w:space="0" w:color="C5D3DE"/>
      </w:tblBorders>
    </w:tblPr>
    <w:tblStylePr w:type="firstRow">
      <w:rPr>
        <w:b/>
        <w:bCs/>
      </w:rPr>
      <w:tblPr/>
      <w:tcPr>
        <w:tcBorders>
          <w:top w:val="nil"/>
          <w:bottom w:val="single" w:sz="12" w:space="0" w:color="C5D3DE"/>
          <w:insideH w:val="nil"/>
          <w:insideV w:val="nil"/>
        </w:tcBorders>
        <w:shd w:val="clear" w:color="auto" w:fill="FFFFFF"/>
      </w:tcPr>
    </w:tblStylePr>
    <w:tblStylePr w:type="lastRow">
      <w:rPr>
        <w:b/>
        <w:bCs/>
      </w:rPr>
      <w:tblPr/>
      <w:tcPr>
        <w:tcBorders>
          <w:top w:val="double" w:sz="2" w:space="0" w:color="C5D3D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BF0F4"/>
      </w:tcPr>
    </w:tblStylePr>
    <w:tblStylePr w:type="band1Horz">
      <w:tblPr/>
      <w:tcPr>
        <w:shd w:val="clear" w:color="auto" w:fill="EBF0F4"/>
      </w:tcPr>
    </w:tblStylePr>
  </w:style>
  <w:style w:type="table" w:styleId="Rutntstabell2dekorfrg5">
    <w:name w:val="Grid Table 2 Accent 5"/>
    <w:basedOn w:val="Normaltabell"/>
    <w:uiPriority w:val="47"/>
    <w:rsid w:val="00573DFD"/>
    <w:tblPr>
      <w:tblStyleRowBandSize w:val="1"/>
      <w:tblStyleColBandSize w:val="1"/>
      <w:tblBorders>
        <w:top w:val="single" w:sz="2" w:space="0" w:color="ACA69C"/>
        <w:bottom w:val="single" w:sz="2" w:space="0" w:color="ACA69C"/>
        <w:insideH w:val="single" w:sz="2" w:space="0" w:color="ACA69C"/>
        <w:insideV w:val="single" w:sz="2" w:space="0" w:color="ACA69C"/>
      </w:tblBorders>
    </w:tblPr>
    <w:tblStylePr w:type="firstRow">
      <w:rPr>
        <w:b/>
        <w:bCs/>
      </w:rPr>
      <w:tblPr/>
      <w:tcPr>
        <w:tcBorders>
          <w:top w:val="nil"/>
          <w:bottom w:val="single" w:sz="12" w:space="0" w:color="ACA69C"/>
          <w:insideH w:val="nil"/>
          <w:insideV w:val="nil"/>
        </w:tcBorders>
        <w:shd w:val="clear" w:color="auto" w:fill="FFFFFF"/>
      </w:tcPr>
    </w:tblStylePr>
    <w:tblStylePr w:type="lastRow">
      <w:rPr>
        <w:b/>
        <w:bCs/>
      </w:rPr>
      <w:tblPr/>
      <w:tcPr>
        <w:tcBorders>
          <w:top w:val="double" w:sz="2" w:space="0" w:color="ACA69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3E1DE"/>
      </w:tcPr>
    </w:tblStylePr>
    <w:tblStylePr w:type="band1Horz">
      <w:tblPr/>
      <w:tcPr>
        <w:shd w:val="clear" w:color="auto" w:fill="E3E1DE"/>
      </w:tcPr>
    </w:tblStylePr>
  </w:style>
  <w:style w:type="table" w:styleId="Rutntstabell2dekorfrg6">
    <w:name w:val="Grid Table 2 Accent 6"/>
    <w:basedOn w:val="Normaltabell"/>
    <w:uiPriority w:val="47"/>
    <w:rsid w:val="00573DFD"/>
    <w:tblPr>
      <w:tblStyleRowBandSize w:val="1"/>
      <w:tblStyleColBandSize w:val="1"/>
      <w:tblBorders>
        <w:top w:val="single" w:sz="2" w:space="0" w:color="ECF0F4"/>
        <w:bottom w:val="single" w:sz="2" w:space="0" w:color="ECF0F4"/>
        <w:insideH w:val="single" w:sz="2" w:space="0" w:color="ECF0F4"/>
        <w:insideV w:val="single" w:sz="2" w:space="0" w:color="ECF0F4"/>
      </w:tblBorders>
    </w:tblPr>
    <w:tblStylePr w:type="firstRow">
      <w:rPr>
        <w:b/>
        <w:bCs/>
      </w:rPr>
      <w:tblPr/>
      <w:tcPr>
        <w:tcBorders>
          <w:top w:val="nil"/>
          <w:bottom w:val="single" w:sz="12" w:space="0" w:color="ECF0F4"/>
          <w:insideH w:val="nil"/>
          <w:insideV w:val="nil"/>
        </w:tcBorders>
        <w:shd w:val="clear" w:color="auto" w:fill="FFFFFF"/>
      </w:tcPr>
    </w:tblStylePr>
    <w:tblStylePr w:type="lastRow">
      <w:rPr>
        <w:b/>
        <w:bCs/>
      </w:rPr>
      <w:tblPr/>
      <w:tcPr>
        <w:tcBorders>
          <w:top w:val="double" w:sz="2" w:space="0" w:color="ECF0F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8FAFB"/>
      </w:tcPr>
    </w:tblStylePr>
    <w:tblStylePr w:type="band1Horz">
      <w:tblPr/>
      <w:tcPr>
        <w:shd w:val="clear" w:color="auto" w:fill="F8FAFB"/>
      </w:tcPr>
    </w:tblStylePr>
  </w:style>
  <w:style w:type="table" w:styleId="Rutntstabell3">
    <w:name w:val="Grid Table 3"/>
    <w:basedOn w:val="Normaltabell"/>
    <w:uiPriority w:val="48"/>
    <w:rsid w:val="00573DFD"/>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Rutntstabell3dekorfrg1">
    <w:name w:val="Grid Table 3 Accent 1"/>
    <w:basedOn w:val="Normaltabell"/>
    <w:uiPriority w:val="48"/>
    <w:rsid w:val="00573DFD"/>
    <w:tblPr>
      <w:tblStyleRowBandSize w:val="1"/>
      <w:tblStyleColBandSize w:val="1"/>
      <w:tblBorders>
        <w:top w:val="single" w:sz="4" w:space="0" w:color="4779C3"/>
        <w:left w:val="single" w:sz="4" w:space="0" w:color="4779C3"/>
        <w:bottom w:val="single" w:sz="4" w:space="0" w:color="4779C3"/>
        <w:right w:val="single" w:sz="4" w:space="0" w:color="4779C3"/>
        <w:insideH w:val="single" w:sz="4" w:space="0" w:color="4779C3"/>
        <w:insideV w:val="single" w:sz="4" w:space="0" w:color="4779C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1D2EB"/>
      </w:tcPr>
    </w:tblStylePr>
    <w:tblStylePr w:type="band1Horz">
      <w:tblPr/>
      <w:tcPr>
        <w:shd w:val="clear" w:color="auto" w:fill="C1D2EB"/>
      </w:tcPr>
    </w:tblStylePr>
    <w:tblStylePr w:type="neCell">
      <w:tblPr/>
      <w:tcPr>
        <w:tcBorders>
          <w:bottom w:val="single" w:sz="4" w:space="0" w:color="4779C3"/>
        </w:tcBorders>
      </w:tcPr>
    </w:tblStylePr>
    <w:tblStylePr w:type="nwCell">
      <w:tblPr/>
      <w:tcPr>
        <w:tcBorders>
          <w:bottom w:val="single" w:sz="4" w:space="0" w:color="4779C3"/>
        </w:tcBorders>
      </w:tcPr>
    </w:tblStylePr>
    <w:tblStylePr w:type="seCell">
      <w:tblPr/>
      <w:tcPr>
        <w:tcBorders>
          <w:top w:val="single" w:sz="4" w:space="0" w:color="4779C3"/>
        </w:tcBorders>
      </w:tcPr>
    </w:tblStylePr>
    <w:tblStylePr w:type="swCell">
      <w:tblPr/>
      <w:tcPr>
        <w:tcBorders>
          <w:top w:val="single" w:sz="4" w:space="0" w:color="4779C3"/>
        </w:tcBorders>
      </w:tcPr>
    </w:tblStylePr>
  </w:style>
  <w:style w:type="table" w:styleId="Rutntstabell3dekorfrg2">
    <w:name w:val="Grid Table 3 Accent 2"/>
    <w:basedOn w:val="Normaltabell"/>
    <w:uiPriority w:val="48"/>
    <w:rsid w:val="00573DFD"/>
    <w:tblPr>
      <w:tblStyleRowBandSize w:val="1"/>
      <w:tblStyleColBandSize w:val="1"/>
      <w:tblBorders>
        <w:top w:val="single" w:sz="4" w:space="0" w:color="EBEAE8"/>
        <w:left w:val="single" w:sz="4" w:space="0" w:color="EBEAE8"/>
        <w:bottom w:val="single" w:sz="4" w:space="0" w:color="EBEAE8"/>
        <w:right w:val="single" w:sz="4" w:space="0" w:color="EBEAE8"/>
        <w:insideH w:val="single" w:sz="4" w:space="0" w:color="EBEAE8"/>
        <w:insideV w:val="single" w:sz="4" w:space="0" w:color="EBEAE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8F8F7"/>
      </w:tcPr>
    </w:tblStylePr>
    <w:tblStylePr w:type="band1Horz">
      <w:tblPr/>
      <w:tcPr>
        <w:shd w:val="clear" w:color="auto" w:fill="F8F8F7"/>
      </w:tcPr>
    </w:tblStylePr>
    <w:tblStylePr w:type="neCell">
      <w:tblPr/>
      <w:tcPr>
        <w:tcBorders>
          <w:bottom w:val="single" w:sz="4" w:space="0" w:color="EBEAE8"/>
        </w:tcBorders>
      </w:tcPr>
    </w:tblStylePr>
    <w:tblStylePr w:type="nwCell">
      <w:tblPr/>
      <w:tcPr>
        <w:tcBorders>
          <w:bottom w:val="single" w:sz="4" w:space="0" w:color="EBEAE8"/>
        </w:tcBorders>
      </w:tcPr>
    </w:tblStylePr>
    <w:tblStylePr w:type="seCell">
      <w:tblPr/>
      <w:tcPr>
        <w:tcBorders>
          <w:top w:val="single" w:sz="4" w:space="0" w:color="EBEAE8"/>
        </w:tcBorders>
      </w:tcPr>
    </w:tblStylePr>
    <w:tblStylePr w:type="swCell">
      <w:tblPr/>
      <w:tcPr>
        <w:tcBorders>
          <w:top w:val="single" w:sz="4" w:space="0" w:color="EBEAE8"/>
        </w:tcBorders>
      </w:tcPr>
    </w:tblStylePr>
  </w:style>
  <w:style w:type="table" w:styleId="Rutntstabell3dekorfrg3">
    <w:name w:val="Grid Table 3 Accent 3"/>
    <w:basedOn w:val="Normaltabell"/>
    <w:uiPriority w:val="48"/>
    <w:rsid w:val="00573DFD"/>
    <w:tblPr>
      <w:tblStyleRowBandSize w:val="1"/>
      <w:tblStyleColBandSize w:val="1"/>
      <w:tblBorders>
        <w:top w:val="single" w:sz="4" w:space="0" w:color="88A9C9"/>
        <w:left w:val="single" w:sz="4" w:space="0" w:color="88A9C9"/>
        <w:bottom w:val="single" w:sz="4" w:space="0" w:color="88A9C9"/>
        <w:right w:val="single" w:sz="4" w:space="0" w:color="88A9C9"/>
        <w:insideH w:val="single" w:sz="4" w:space="0" w:color="88A9C9"/>
        <w:insideV w:val="single" w:sz="4" w:space="0" w:color="88A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7E2ED"/>
      </w:tcPr>
    </w:tblStylePr>
    <w:tblStylePr w:type="band1Horz">
      <w:tblPr/>
      <w:tcPr>
        <w:shd w:val="clear" w:color="auto" w:fill="D7E2ED"/>
      </w:tcPr>
    </w:tblStylePr>
    <w:tblStylePr w:type="neCell">
      <w:tblPr/>
      <w:tcPr>
        <w:tcBorders>
          <w:bottom w:val="single" w:sz="4" w:space="0" w:color="88A9C9"/>
        </w:tcBorders>
      </w:tcPr>
    </w:tblStylePr>
    <w:tblStylePr w:type="nwCell">
      <w:tblPr/>
      <w:tcPr>
        <w:tcBorders>
          <w:bottom w:val="single" w:sz="4" w:space="0" w:color="88A9C9"/>
        </w:tcBorders>
      </w:tcPr>
    </w:tblStylePr>
    <w:tblStylePr w:type="seCell">
      <w:tblPr/>
      <w:tcPr>
        <w:tcBorders>
          <w:top w:val="single" w:sz="4" w:space="0" w:color="88A9C9"/>
        </w:tcBorders>
      </w:tcPr>
    </w:tblStylePr>
    <w:tblStylePr w:type="swCell">
      <w:tblPr/>
      <w:tcPr>
        <w:tcBorders>
          <w:top w:val="single" w:sz="4" w:space="0" w:color="88A9C9"/>
        </w:tcBorders>
      </w:tcPr>
    </w:tblStylePr>
  </w:style>
  <w:style w:type="table" w:styleId="Rutntstabell3dekorfrg4">
    <w:name w:val="Grid Table 3 Accent 4"/>
    <w:basedOn w:val="Normaltabell"/>
    <w:uiPriority w:val="48"/>
    <w:rsid w:val="00573DFD"/>
    <w:tblPr>
      <w:tblStyleRowBandSize w:val="1"/>
      <w:tblStyleColBandSize w:val="1"/>
      <w:tblBorders>
        <w:top w:val="single" w:sz="4" w:space="0" w:color="C5D3DE"/>
        <w:left w:val="single" w:sz="4" w:space="0" w:color="C5D3DE"/>
        <w:bottom w:val="single" w:sz="4" w:space="0" w:color="C5D3DE"/>
        <w:right w:val="single" w:sz="4" w:space="0" w:color="C5D3DE"/>
        <w:insideH w:val="single" w:sz="4" w:space="0" w:color="C5D3DE"/>
        <w:insideV w:val="single" w:sz="4" w:space="0" w:color="C5D3D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F0F4"/>
      </w:tcPr>
    </w:tblStylePr>
    <w:tblStylePr w:type="band1Horz">
      <w:tblPr/>
      <w:tcPr>
        <w:shd w:val="clear" w:color="auto" w:fill="EBF0F4"/>
      </w:tcPr>
    </w:tblStylePr>
    <w:tblStylePr w:type="neCell">
      <w:tblPr/>
      <w:tcPr>
        <w:tcBorders>
          <w:bottom w:val="single" w:sz="4" w:space="0" w:color="C5D3DE"/>
        </w:tcBorders>
      </w:tcPr>
    </w:tblStylePr>
    <w:tblStylePr w:type="nwCell">
      <w:tblPr/>
      <w:tcPr>
        <w:tcBorders>
          <w:bottom w:val="single" w:sz="4" w:space="0" w:color="C5D3DE"/>
        </w:tcBorders>
      </w:tcPr>
    </w:tblStylePr>
    <w:tblStylePr w:type="seCell">
      <w:tblPr/>
      <w:tcPr>
        <w:tcBorders>
          <w:top w:val="single" w:sz="4" w:space="0" w:color="C5D3DE"/>
        </w:tcBorders>
      </w:tcPr>
    </w:tblStylePr>
    <w:tblStylePr w:type="swCell">
      <w:tblPr/>
      <w:tcPr>
        <w:tcBorders>
          <w:top w:val="single" w:sz="4" w:space="0" w:color="C5D3DE"/>
        </w:tcBorders>
      </w:tcPr>
    </w:tblStylePr>
  </w:style>
  <w:style w:type="table" w:styleId="Rutntstabell3dekorfrg5">
    <w:name w:val="Grid Table 3 Accent 5"/>
    <w:basedOn w:val="Normaltabell"/>
    <w:uiPriority w:val="48"/>
    <w:rsid w:val="00573DFD"/>
    <w:tblPr>
      <w:tblStyleRowBandSize w:val="1"/>
      <w:tblStyleColBandSize w:val="1"/>
      <w:tblBorders>
        <w:top w:val="single" w:sz="4" w:space="0" w:color="ACA69C"/>
        <w:left w:val="single" w:sz="4" w:space="0" w:color="ACA69C"/>
        <w:bottom w:val="single" w:sz="4" w:space="0" w:color="ACA69C"/>
        <w:right w:val="single" w:sz="4" w:space="0" w:color="ACA69C"/>
        <w:insideH w:val="single" w:sz="4" w:space="0" w:color="ACA69C"/>
        <w:insideV w:val="single" w:sz="4" w:space="0" w:color="ACA69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3E1DE"/>
      </w:tcPr>
    </w:tblStylePr>
    <w:tblStylePr w:type="band1Horz">
      <w:tblPr/>
      <w:tcPr>
        <w:shd w:val="clear" w:color="auto" w:fill="E3E1DE"/>
      </w:tcPr>
    </w:tblStylePr>
    <w:tblStylePr w:type="neCell">
      <w:tblPr/>
      <w:tcPr>
        <w:tcBorders>
          <w:bottom w:val="single" w:sz="4" w:space="0" w:color="ACA69C"/>
        </w:tcBorders>
      </w:tcPr>
    </w:tblStylePr>
    <w:tblStylePr w:type="nwCell">
      <w:tblPr/>
      <w:tcPr>
        <w:tcBorders>
          <w:bottom w:val="single" w:sz="4" w:space="0" w:color="ACA69C"/>
        </w:tcBorders>
      </w:tcPr>
    </w:tblStylePr>
    <w:tblStylePr w:type="seCell">
      <w:tblPr/>
      <w:tcPr>
        <w:tcBorders>
          <w:top w:val="single" w:sz="4" w:space="0" w:color="ACA69C"/>
        </w:tcBorders>
      </w:tcPr>
    </w:tblStylePr>
    <w:tblStylePr w:type="swCell">
      <w:tblPr/>
      <w:tcPr>
        <w:tcBorders>
          <w:top w:val="single" w:sz="4" w:space="0" w:color="ACA69C"/>
        </w:tcBorders>
      </w:tcPr>
    </w:tblStylePr>
  </w:style>
  <w:style w:type="table" w:styleId="Rutntstabell3dekorfrg6">
    <w:name w:val="Grid Table 3 Accent 6"/>
    <w:basedOn w:val="Normaltabell"/>
    <w:uiPriority w:val="48"/>
    <w:rsid w:val="00573DFD"/>
    <w:tblPr>
      <w:tblStyleRowBandSize w:val="1"/>
      <w:tblStyleColBandSize w:val="1"/>
      <w:tblBorders>
        <w:top w:val="single" w:sz="4" w:space="0" w:color="ECF0F4"/>
        <w:left w:val="single" w:sz="4" w:space="0" w:color="ECF0F4"/>
        <w:bottom w:val="single" w:sz="4" w:space="0" w:color="ECF0F4"/>
        <w:right w:val="single" w:sz="4" w:space="0" w:color="ECF0F4"/>
        <w:insideH w:val="single" w:sz="4" w:space="0" w:color="ECF0F4"/>
        <w:insideV w:val="single" w:sz="4" w:space="0" w:color="ECF0F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8FAFB"/>
      </w:tcPr>
    </w:tblStylePr>
    <w:tblStylePr w:type="band1Horz">
      <w:tblPr/>
      <w:tcPr>
        <w:shd w:val="clear" w:color="auto" w:fill="F8FAFB"/>
      </w:tcPr>
    </w:tblStylePr>
    <w:tblStylePr w:type="neCell">
      <w:tblPr/>
      <w:tcPr>
        <w:tcBorders>
          <w:bottom w:val="single" w:sz="4" w:space="0" w:color="ECF0F4"/>
        </w:tcBorders>
      </w:tcPr>
    </w:tblStylePr>
    <w:tblStylePr w:type="nwCell">
      <w:tblPr/>
      <w:tcPr>
        <w:tcBorders>
          <w:bottom w:val="single" w:sz="4" w:space="0" w:color="ECF0F4"/>
        </w:tcBorders>
      </w:tcPr>
    </w:tblStylePr>
    <w:tblStylePr w:type="seCell">
      <w:tblPr/>
      <w:tcPr>
        <w:tcBorders>
          <w:top w:val="single" w:sz="4" w:space="0" w:color="ECF0F4"/>
        </w:tcBorders>
      </w:tcPr>
    </w:tblStylePr>
    <w:tblStylePr w:type="swCell">
      <w:tblPr/>
      <w:tcPr>
        <w:tcBorders>
          <w:top w:val="single" w:sz="4" w:space="0" w:color="ECF0F4"/>
        </w:tcBorders>
      </w:tcPr>
    </w:tblStylePr>
  </w:style>
  <w:style w:type="table" w:styleId="Rutntstabell4">
    <w:name w:val="Grid Table 4"/>
    <w:basedOn w:val="Normaltabell"/>
    <w:uiPriority w:val="49"/>
    <w:rsid w:val="00573DFD"/>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Rutntstabell4dekorfrg1">
    <w:name w:val="Grid Table 4 Accent 1"/>
    <w:basedOn w:val="Normaltabell"/>
    <w:uiPriority w:val="49"/>
    <w:rsid w:val="00573DFD"/>
    <w:tblPr>
      <w:tblStyleRowBandSize w:val="1"/>
      <w:tblStyleColBandSize w:val="1"/>
      <w:tblBorders>
        <w:top w:val="single" w:sz="4" w:space="0" w:color="4779C3"/>
        <w:left w:val="single" w:sz="4" w:space="0" w:color="4779C3"/>
        <w:bottom w:val="single" w:sz="4" w:space="0" w:color="4779C3"/>
        <w:right w:val="single" w:sz="4" w:space="0" w:color="4779C3"/>
        <w:insideH w:val="single" w:sz="4" w:space="0" w:color="4779C3"/>
        <w:insideV w:val="single" w:sz="4" w:space="0" w:color="4779C3"/>
      </w:tblBorders>
    </w:tblPr>
    <w:tblStylePr w:type="firstRow">
      <w:rPr>
        <w:b/>
        <w:bCs/>
        <w:color w:val="FFFFFF"/>
      </w:rPr>
      <w:tblPr/>
      <w:tcPr>
        <w:tcBorders>
          <w:top w:val="single" w:sz="4" w:space="0" w:color="1A3050"/>
          <w:left w:val="single" w:sz="4" w:space="0" w:color="1A3050"/>
          <w:bottom w:val="single" w:sz="4" w:space="0" w:color="1A3050"/>
          <w:right w:val="single" w:sz="4" w:space="0" w:color="1A3050"/>
          <w:insideH w:val="nil"/>
          <w:insideV w:val="nil"/>
        </w:tcBorders>
        <w:shd w:val="clear" w:color="auto" w:fill="1A3050"/>
      </w:tcPr>
    </w:tblStylePr>
    <w:tblStylePr w:type="lastRow">
      <w:rPr>
        <w:b/>
        <w:bCs/>
      </w:rPr>
      <w:tblPr/>
      <w:tcPr>
        <w:tcBorders>
          <w:top w:val="double" w:sz="4" w:space="0" w:color="1A3050"/>
        </w:tcBorders>
      </w:tcPr>
    </w:tblStylePr>
    <w:tblStylePr w:type="firstCol">
      <w:rPr>
        <w:b/>
        <w:bCs/>
      </w:rPr>
    </w:tblStylePr>
    <w:tblStylePr w:type="lastCol">
      <w:rPr>
        <w:b/>
        <w:bCs/>
      </w:rPr>
    </w:tblStylePr>
    <w:tblStylePr w:type="band1Vert">
      <w:tblPr/>
      <w:tcPr>
        <w:shd w:val="clear" w:color="auto" w:fill="C1D2EB"/>
      </w:tcPr>
    </w:tblStylePr>
    <w:tblStylePr w:type="band1Horz">
      <w:tblPr/>
      <w:tcPr>
        <w:shd w:val="clear" w:color="auto" w:fill="C1D2EB"/>
      </w:tcPr>
    </w:tblStylePr>
  </w:style>
  <w:style w:type="table" w:styleId="Rutntstabell4dekorfrg2">
    <w:name w:val="Grid Table 4 Accent 2"/>
    <w:basedOn w:val="Normaltabell"/>
    <w:uiPriority w:val="49"/>
    <w:rsid w:val="00573DFD"/>
    <w:tblPr>
      <w:tblStyleRowBandSize w:val="1"/>
      <w:tblStyleColBandSize w:val="1"/>
      <w:tblBorders>
        <w:top w:val="single" w:sz="4" w:space="0" w:color="EBEAE8"/>
        <w:left w:val="single" w:sz="4" w:space="0" w:color="EBEAE8"/>
        <w:bottom w:val="single" w:sz="4" w:space="0" w:color="EBEAE8"/>
        <w:right w:val="single" w:sz="4" w:space="0" w:color="EBEAE8"/>
        <w:insideH w:val="single" w:sz="4" w:space="0" w:color="EBEAE8"/>
        <w:insideV w:val="single" w:sz="4" w:space="0" w:color="EBEAE8"/>
      </w:tblBorders>
    </w:tblPr>
    <w:tblStylePr w:type="firstRow">
      <w:rPr>
        <w:b/>
        <w:bCs/>
        <w:color w:val="FFFFFF"/>
      </w:rPr>
      <w:tblPr/>
      <w:tcPr>
        <w:tcBorders>
          <w:top w:val="single" w:sz="4" w:space="0" w:color="DFDDD9"/>
          <w:left w:val="single" w:sz="4" w:space="0" w:color="DFDDD9"/>
          <w:bottom w:val="single" w:sz="4" w:space="0" w:color="DFDDD9"/>
          <w:right w:val="single" w:sz="4" w:space="0" w:color="DFDDD9"/>
          <w:insideH w:val="nil"/>
          <w:insideV w:val="nil"/>
        </w:tcBorders>
        <w:shd w:val="clear" w:color="auto" w:fill="DFDDD9"/>
      </w:tcPr>
    </w:tblStylePr>
    <w:tblStylePr w:type="lastRow">
      <w:rPr>
        <w:b/>
        <w:bCs/>
      </w:rPr>
      <w:tblPr/>
      <w:tcPr>
        <w:tcBorders>
          <w:top w:val="double" w:sz="4" w:space="0" w:color="DFDDD9"/>
        </w:tcBorders>
      </w:tcPr>
    </w:tblStylePr>
    <w:tblStylePr w:type="firstCol">
      <w:rPr>
        <w:b/>
        <w:bCs/>
      </w:rPr>
    </w:tblStylePr>
    <w:tblStylePr w:type="lastCol">
      <w:rPr>
        <w:b/>
        <w:bCs/>
      </w:rPr>
    </w:tblStylePr>
    <w:tblStylePr w:type="band1Vert">
      <w:tblPr/>
      <w:tcPr>
        <w:shd w:val="clear" w:color="auto" w:fill="F8F8F7"/>
      </w:tcPr>
    </w:tblStylePr>
    <w:tblStylePr w:type="band1Horz">
      <w:tblPr/>
      <w:tcPr>
        <w:shd w:val="clear" w:color="auto" w:fill="F8F8F7"/>
      </w:tcPr>
    </w:tblStylePr>
  </w:style>
  <w:style w:type="table" w:styleId="Rutntstabell4dekorfrg3">
    <w:name w:val="Grid Table 4 Accent 3"/>
    <w:basedOn w:val="Normaltabell"/>
    <w:uiPriority w:val="49"/>
    <w:rsid w:val="00573DFD"/>
    <w:tblPr>
      <w:tblStyleRowBandSize w:val="1"/>
      <w:tblStyleColBandSize w:val="1"/>
      <w:tblBorders>
        <w:top w:val="single" w:sz="4" w:space="0" w:color="88A9C9"/>
        <w:left w:val="single" w:sz="4" w:space="0" w:color="88A9C9"/>
        <w:bottom w:val="single" w:sz="4" w:space="0" w:color="88A9C9"/>
        <w:right w:val="single" w:sz="4" w:space="0" w:color="88A9C9"/>
        <w:insideH w:val="single" w:sz="4" w:space="0" w:color="88A9C9"/>
        <w:insideV w:val="single" w:sz="4" w:space="0" w:color="88A9C9"/>
      </w:tblBorders>
    </w:tblPr>
    <w:tblStylePr w:type="firstRow">
      <w:rPr>
        <w:b/>
        <w:bCs/>
        <w:color w:val="FFFFFF"/>
      </w:rPr>
      <w:tblPr/>
      <w:tcPr>
        <w:tcBorders>
          <w:top w:val="single" w:sz="4" w:space="0" w:color="467199"/>
          <w:left w:val="single" w:sz="4" w:space="0" w:color="467199"/>
          <w:bottom w:val="single" w:sz="4" w:space="0" w:color="467199"/>
          <w:right w:val="single" w:sz="4" w:space="0" w:color="467199"/>
          <w:insideH w:val="nil"/>
          <w:insideV w:val="nil"/>
        </w:tcBorders>
        <w:shd w:val="clear" w:color="auto" w:fill="467199"/>
      </w:tcPr>
    </w:tblStylePr>
    <w:tblStylePr w:type="lastRow">
      <w:rPr>
        <w:b/>
        <w:bCs/>
      </w:rPr>
      <w:tblPr/>
      <w:tcPr>
        <w:tcBorders>
          <w:top w:val="double" w:sz="4" w:space="0" w:color="467199"/>
        </w:tcBorders>
      </w:tcPr>
    </w:tblStylePr>
    <w:tblStylePr w:type="firstCol">
      <w:rPr>
        <w:b/>
        <w:bCs/>
      </w:rPr>
    </w:tblStylePr>
    <w:tblStylePr w:type="lastCol">
      <w:rPr>
        <w:b/>
        <w:bCs/>
      </w:rPr>
    </w:tblStylePr>
    <w:tblStylePr w:type="band1Vert">
      <w:tblPr/>
      <w:tcPr>
        <w:shd w:val="clear" w:color="auto" w:fill="D7E2ED"/>
      </w:tcPr>
    </w:tblStylePr>
    <w:tblStylePr w:type="band1Horz">
      <w:tblPr/>
      <w:tcPr>
        <w:shd w:val="clear" w:color="auto" w:fill="D7E2ED"/>
      </w:tcPr>
    </w:tblStylePr>
  </w:style>
  <w:style w:type="table" w:styleId="Rutntstabell4dekorfrg4">
    <w:name w:val="Grid Table 4 Accent 4"/>
    <w:basedOn w:val="Normaltabell"/>
    <w:uiPriority w:val="49"/>
    <w:rsid w:val="00573DFD"/>
    <w:tblPr>
      <w:tblStyleRowBandSize w:val="1"/>
      <w:tblStyleColBandSize w:val="1"/>
      <w:tblBorders>
        <w:top w:val="single" w:sz="4" w:space="0" w:color="C5D3DE"/>
        <w:left w:val="single" w:sz="4" w:space="0" w:color="C5D3DE"/>
        <w:bottom w:val="single" w:sz="4" w:space="0" w:color="C5D3DE"/>
        <w:right w:val="single" w:sz="4" w:space="0" w:color="C5D3DE"/>
        <w:insideH w:val="single" w:sz="4" w:space="0" w:color="C5D3DE"/>
        <w:insideV w:val="single" w:sz="4" w:space="0" w:color="C5D3DE"/>
      </w:tblBorders>
    </w:tblPr>
    <w:tblStylePr w:type="firstRow">
      <w:rPr>
        <w:b/>
        <w:bCs/>
        <w:color w:val="FFFFFF"/>
      </w:rPr>
      <w:tblPr/>
      <w:tcPr>
        <w:tcBorders>
          <w:top w:val="single" w:sz="4" w:space="0" w:color="A0B6C9"/>
          <w:left w:val="single" w:sz="4" w:space="0" w:color="A0B6C9"/>
          <w:bottom w:val="single" w:sz="4" w:space="0" w:color="A0B6C9"/>
          <w:right w:val="single" w:sz="4" w:space="0" w:color="A0B6C9"/>
          <w:insideH w:val="nil"/>
          <w:insideV w:val="nil"/>
        </w:tcBorders>
        <w:shd w:val="clear" w:color="auto" w:fill="A0B6C9"/>
      </w:tcPr>
    </w:tblStylePr>
    <w:tblStylePr w:type="lastRow">
      <w:rPr>
        <w:b/>
        <w:bCs/>
      </w:rPr>
      <w:tblPr/>
      <w:tcPr>
        <w:tcBorders>
          <w:top w:val="double" w:sz="4" w:space="0" w:color="A0B6C9"/>
        </w:tcBorders>
      </w:tcPr>
    </w:tblStylePr>
    <w:tblStylePr w:type="firstCol">
      <w:rPr>
        <w:b/>
        <w:bCs/>
      </w:rPr>
    </w:tblStylePr>
    <w:tblStylePr w:type="lastCol">
      <w:rPr>
        <w:b/>
        <w:bCs/>
      </w:rPr>
    </w:tblStylePr>
    <w:tblStylePr w:type="band1Vert">
      <w:tblPr/>
      <w:tcPr>
        <w:shd w:val="clear" w:color="auto" w:fill="EBF0F4"/>
      </w:tcPr>
    </w:tblStylePr>
    <w:tblStylePr w:type="band1Horz">
      <w:tblPr/>
      <w:tcPr>
        <w:shd w:val="clear" w:color="auto" w:fill="EBF0F4"/>
      </w:tcPr>
    </w:tblStylePr>
  </w:style>
  <w:style w:type="table" w:styleId="Rutntstabell4dekorfrg5">
    <w:name w:val="Grid Table 4 Accent 5"/>
    <w:basedOn w:val="Normaltabell"/>
    <w:uiPriority w:val="49"/>
    <w:rsid w:val="00573DFD"/>
    <w:tblPr>
      <w:tblStyleRowBandSize w:val="1"/>
      <w:tblStyleColBandSize w:val="1"/>
      <w:tblBorders>
        <w:top w:val="single" w:sz="4" w:space="0" w:color="ACA69C"/>
        <w:left w:val="single" w:sz="4" w:space="0" w:color="ACA69C"/>
        <w:bottom w:val="single" w:sz="4" w:space="0" w:color="ACA69C"/>
        <w:right w:val="single" w:sz="4" w:space="0" w:color="ACA69C"/>
        <w:insideH w:val="single" w:sz="4" w:space="0" w:color="ACA69C"/>
        <w:insideV w:val="single" w:sz="4" w:space="0" w:color="ACA69C"/>
      </w:tblBorders>
    </w:tblPr>
    <w:tblStylePr w:type="firstRow">
      <w:rPr>
        <w:b/>
        <w:bCs/>
        <w:color w:val="FFFFFF"/>
      </w:rPr>
      <w:tblPr/>
      <w:tcPr>
        <w:tcBorders>
          <w:top w:val="single" w:sz="4" w:space="0" w:color="716B5F"/>
          <w:left w:val="single" w:sz="4" w:space="0" w:color="716B5F"/>
          <w:bottom w:val="single" w:sz="4" w:space="0" w:color="716B5F"/>
          <w:right w:val="single" w:sz="4" w:space="0" w:color="716B5F"/>
          <w:insideH w:val="nil"/>
          <w:insideV w:val="nil"/>
        </w:tcBorders>
        <w:shd w:val="clear" w:color="auto" w:fill="716B5F"/>
      </w:tcPr>
    </w:tblStylePr>
    <w:tblStylePr w:type="lastRow">
      <w:rPr>
        <w:b/>
        <w:bCs/>
      </w:rPr>
      <w:tblPr/>
      <w:tcPr>
        <w:tcBorders>
          <w:top w:val="double" w:sz="4" w:space="0" w:color="716B5F"/>
        </w:tcBorders>
      </w:tcPr>
    </w:tblStylePr>
    <w:tblStylePr w:type="firstCol">
      <w:rPr>
        <w:b/>
        <w:bCs/>
      </w:rPr>
    </w:tblStylePr>
    <w:tblStylePr w:type="lastCol">
      <w:rPr>
        <w:b/>
        <w:bCs/>
      </w:rPr>
    </w:tblStylePr>
    <w:tblStylePr w:type="band1Vert">
      <w:tblPr/>
      <w:tcPr>
        <w:shd w:val="clear" w:color="auto" w:fill="E3E1DE"/>
      </w:tcPr>
    </w:tblStylePr>
    <w:tblStylePr w:type="band1Horz">
      <w:tblPr/>
      <w:tcPr>
        <w:shd w:val="clear" w:color="auto" w:fill="E3E1DE"/>
      </w:tcPr>
    </w:tblStylePr>
  </w:style>
  <w:style w:type="table" w:styleId="Rutntstabell4dekorfrg6">
    <w:name w:val="Grid Table 4 Accent 6"/>
    <w:basedOn w:val="Normaltabell"/>
    <w:uiPriority w:val="49"/>
    <w:rsid w:val="00573DFD"/>
    <w:tblPr>
      <w:tblStyleRowBandSize w:val="1"/>
      <w:tblStyleColBandSize w:val="1"/>
      <w:tblBorders>
        <w:top w:val="single" w:sz="4" w:space="0" w:color="ECF0F4"/>
        <w:left w:val="single" w:sz="4" w:space="0" w:color="ECF0F4"/>
        <w:bottom w:val="single" w:sz="4" w:space="0" w:color="ECF0F4"/>
        <w:right w:val="single" w:sz="4" w:space="0" w:color="ECF0F4"/>
        <w:insideH w:val="single" w:sz="4" w:space="0" w:color="ECF0F4"/>
        <w:insideV w:val="single" w:sz="4" w:space="0" w:color="ECF0F4"/>
      </w:tblBorders>
    </w:tblPr>
    <w:tblStylePr w:type="firstRow">
      <w:rPr>
        <w:b/>
        <w:bCs/>
        <w:color w:val="FFFFFF"/>
      </w:rPr>
      <w:tblPr/>
      <w:tcPr>
        <w:tcBorders>
          <w:top w:val="single" w:sz="4" w:space="0" w:color="E0E7EE"/>
          <w:left w:val="single" w:sz="4" w:space="0" w:color="E0E7EE"/>
          <w:bottom w:val="single" w:sz="4" w:space="0" w:color="E0E7EE"/>
          <w:right w:val="single" w:sz="4" w:space="0" w:color="E0E7EE"/>
          <w:insideH w:val="nil"/>
          <w:insideV w:val="nil"/>
        </w:tcBorders>
        <w:shd w:val="clear" w:color="auto" w:fill="E0E7EE"/>
      </w:tcPr>
    </w:tblStylePr>
    <w:tblStylePr w:type="lastRow">
      <w:rPr>
        <w:b/>
        <w:bCs/>
      </w:rPr>
      <w:tblPr/>
      <w:tcPr>
        <w:tcBorders>
          <w:top w:val="double" w:sz="4" w:space="0" w:color="E0E7EE"/>
        </w:tcBorders>
      </w:tcPr>
    </w:tblStylePr>
    <w:tblStylePr w:type="firstCol">
      <w:rPr>
        <w:b/>
        <w:bCs/>
      </w:rPr>
    </w:tblStylePr>
    <w:tblStylePr w:type="lastCol">
      <w:rPr>
        <w:b/>
        <w:bCs/>
      </w:rPr>
    </w:tblStylePr>
    <w:tblStylePr w:type="band1Vert">
      <w:tblPr/>
      <w:tcPr>
        <w:shd w:val="clear" w:color="auto" w:fill="F8FAFB"/>
      </w:tcPr>
    </w:tblStylePr>
    <w:tblStylePr w:type="band1Horz">
      <w:tblPr/>
      <w:tcPr>
        <w:shd w:val="clear" w:color="auto" w:fill="F8FAFB"/>
      </w:tcPr>
    </w:tblStylePr>
  </w:style>
  <w:style w:type="table" w:styleId="Rutntstabell5mrk">
    <w:name w:val="Grid Table 5 Dark"/>
    <w:basedOn w:val="Normaltabell"/>
    <w:uiPriority w:val="50"/>
    <w:rsid w:val="00573DF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Rutntstabell5mrkdekorfrg1">
    <w:name w:val="Grid Table 5 Dark Accent 1"/>
    <w:basedOn w:val="Normaltabell"/>
    <w:uiPriority w:val="50"/>
    <w:rsid w:val="00573DF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1D2E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A305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A305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A305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A3050"/>
      </w:tcPr>
    </w:tblStylePr>
    <w:tblStylePr w:type="band1Vert">
      <w:tblPr/>
      <w:tcPr>
        <w:shd w:val="clear" w:color="auto" w:fill="85A6D7"/>
      </w:tcPr>
    </w:tblStylePr>
    <w:tblStylePr w:type="band1Horz">
      <w:tblPr/>
      <w:tcPr>
        <w:shd w:val="clear" w:color="auto" w:fill="85A6D7"/>
      </w:tcPr>
    </w:tblStylePr>
  </w:style>
  <w:style w:type="table" w:styleId="Rutntstabell5mrkdekorfrg2">
    <w:name w:val="Grid Table 5 Dark Accent 2"/>
    <w:basedOn w:val="Normaltabell"/>
    <w:uiPriority w:val="50"/>
    <w:rsid w:val="00573DF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8F8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FDDD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FDDD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FDDD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FDDD9"/>
      </w:tcPr>
    </w:tblStylePr>
    <w:tblStylePr w:type="band1Vert">
      <w:tblPr/>
      <w:tcPr>
        <w:shd w:val="clear" w:color="auto" w:fill="F2F1EF"/>
      </w:tcPr>
    </w:tblStylePr>
    <w:tblStylePr w:type="band1Horz">
      <w:tblPr/>
      <w:tcPr>
        <w:shd w:val="clear" w:color="auto" w:fill="F2F1EF"/>
      </w:tcPr>
    </w:tblStylePr>
  </w:style>
  <w:style w:type="table" w:styleId="Rutntstabell5mrkdekorfrg3">
    <w:name w:val="Grid Table 5 Dark Accent 3"/>
    <w:basedOn w:val="Normaltabell"/>
    <w:uiPriority w:val="50"/>
    <w:rsid w:val="00573DF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7E2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6719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6719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6719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67199"/>
      </w:tcPr>
    </w:tblStylePr>
    <w:tblStylePr w:type="band1Vert">
      <w:tblPr/>
      <w:tcPr>
        <w:shd w:val="clear" w:color="auto" w:fill="B0C6DB"/>
      </w:tcPr>
    </w:tblStylePr>
    <w:tblStylePr w:type="band1Horz">
      <w:tblPr/>
      <w:tcPr>
        <w:shd w:val="clear" w:color="auto" w:fill="B0C6DB"/>
      </w:tcPr>
    </w:tblStylePr>
  </w:style>
  <w:style w:type="table" w:styleId="Rutntstabell5mrkdekorfrg4">
    <w:name w:val="Grid Table 5 Dark Accent 4"/>
    <w:basedOn w:val="Normaltabell"/>
    <w:uiPriority w:val="50"/>
    <w:rsid w:val="00573DF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BF0F4"/>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0B6C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0B6C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0B6C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0B6C9"/>
      </w:tcPr>
    </w:tblStylePr>
    <w:tblStylePr w:type="band1Vert">
      <w:tblPr/>
      <w:tcPr>
        <w:shd w:val="clear" w:color="auto" w:fill="D8E1E9"/>
      </w:tcPr>
    </w:tblStylePr>
    <w:tblStylePr w:type="band1Horz">
      <w:tblPr/>
      <w:tcPr>
        <w:shd w:val="clear" w:color="auto" w:fill="D8E1E9"/>
      </w:tcPr>
    </w:tblStylePr>
  </w:style>
  <w:style w:type="table" w:styleId="Rutntstabell5mrkdekorfrg5">
    <w:name w:val="Grid Table 5 Dark Accent 5"/>
    <w:basedOn w:val="Normaltabell"/>
    <w:uiPriority w:val="50"/>
    <w:rsid w:val="00573DF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3E1D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16B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16B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16B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16B5F"/>
      </w:tcPr>
    </w:tblStylePr>
    <w:tblStylePr w:type="band1Vert">
      <w:tblPr/>
      <w:tcPr>
        <w:shd w:val="clear" w:color="auto" w:fill="C7C4BD"/>
      </w:tcPr>
    </w:tblStylePr>
    <w:tblStylePr w:type="band1Horz">
      <w:tblPr/>
      <w:tcPr>
        <w:shd w:val="clear" w:color="auto" w:fill="C7C4BD"/>
      </w:tcPr>
    </w:tblStylePr>
  </w:style>
  <w:style w:type="table" w:styleId="Rutntstabell5mrkdekorfrg6">
    <w:name w:val="Grid Table 5 Dark Accent 6"/>
    <w:basedOn w:val="Normaltabell"/>
    <w:uiPriority w:val="50"/>
    <w:rsid w:val="00573DF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8FAF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0E7EE"/>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0E7EE"/>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0E7EE"/>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0E7EE"/>
      </w:tcPr>
    </w:tblStylePr>
    <w:tblStylePr w:type="band1Vert">
      <w:tblPr/>
      <w:tcPr>
        <w:shd w:val="clear" w:color="auto" w:fill="F2F5F8"/>
      </w:tcPr>
    </w:tblStylePr>
    <w:tblStylePr w:type="band1Horz">
      <w:tblPr/>
      <w:tcPr>
        <w:shd w:val="clear" w:color="auto" w:fill="F2F5F8"/>
      </w:tcPr>
    </w:tblStylePr>
  </w:style>
  <w:style w:type="table" w:styleId="Rutntstabell6frgstark">
    <w:name w:val="Grid Table 6 Colorful"/>
    <w:basedOn w:val="Normaltabell"/>
    <w:uiPriority w:val="51"/>
    <w:rsid w:val="00573DFD"/>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Rutntstabell6frgstarkdekorfrg1">
    <w:name w:val="Grid Table 6 Colorful Accent 1"/>
    <w:basedOn w:val="Normaltabell"/>
    <w:uiPriority w:val="51"/>
    <w:rsid w:val="00573DFD"/>
    <w:rPr>
      <w:color w:val="13233B"/>
    </w:rPr>
    <w:tblPr>
      <w:tblStyleRowBandSize w:val="1"/>
      <w:tblStyleColBandSize w:val="1"/>
      <w:tblBorders>
        <w:top w:val="single" w:sz="4" w:space="0" w:color="4779C3"/>
        <w:left w:val="single" w:sz="4" w:space="0" w:color="4779C3"/>
        <w:bottom w:val="single" w:sz="4" w:space="0" w:color="4779C3"/>
        <w:right w:val="single" w:sz="4" w:space="0" w:color="4779C3"/>
        <w:insideH w:val="single" w:sz="4" w:space="0" w:color="4779C3"/>
        <w:insideV w:val="single" w:sz="4" w:space="0" w:color="4779C3"/>
      </w:tblBorders>
    </w:tblPr>
    <w:tblStylePr w:type="firstRow">
      <w:rPr>
        <w:b/>
        <w:bCs/>
      </w:rPr>
      <w:tblPr/>
      <w:tcPr>
        <w:tcBorders>
          <w:bottom w:val="single" w:sz="12" w:space="0" w:color="4779C3"/>
        </w:tcBorders>
      </w:tcPr>
    </w:tblStylePr>
    <w:tblStylePr w:type="lastRow">
      <w:rPr>
        <w:b/>
        <w:bCs/>
      </w:rPr>
      <w:tblPr/>
      <w:tcPr>
        <w:tcBorders>
          <w:top w:val="double" w:sz="4" w:space="0" w:color="4779C3"/>
        </w:tcBorders>
      </w:tcPr>
    </w:tblStylePr>
    <w:tblStylePr w:type="firstCol">
      <w:rPr>
        <w:b/>
        <w:bCs/>
      </w:rPr>
    </w:tblStylePr>
    <w:tblStylePr w:type="lastCol">
      <w:rPr>
        <w:b/>
        <w:bCs/>
      </w:rPr>
    </w:tblStylePr>
    <w:tblStylePr w:type="band1Vert">
      <w:tblPr/>
      <w:tcPr>
        <w:shd w:val="clear" w:color="auto" w:fill="C1D2EB"/>
      </w:tcPr>
    </w:tblStylePr>
    <w:tblStylePr w:type="band1Horz">
      <w:tblPr/>
      <w:tcPr>
        <w:shd w:val="clear" w:color="auto" w:fill="C1D2EB"/>
      </w:tcPr>
    </w:tblStylePr>
  </w:style>
  <w:style w:type="table" w:styleId="Rutntstabell6frgstarkdekorfrg2">
    <w:name w:val="Grid Table 6 Colorful Accent 2"/>
    <w:basedOn w:val="Normaltabell"/>
    <w:uiPriority w:val="51"/>
    <w:rsid w:val="00573DFD"/>
    <w:rPr>
      <w:color w:val="ACA79C"/>
    </w:rPr>
    <w:tblPr>
      <w:tblStyleRowBandSize w:val="1"/>
      <w:tblStyleColBandSize w:val="1"/>
      <w:tblBorders>
        <w:top w:val="single" w:sz="4" w:space="0" w:color="EBEAE8"/>
        <w:left w:val="single" w:sz="4" w:space="0" w:color="EBEAE8"/>
        <w:bottom w:val="single" w:sz="4" w:space="0" w:color="EBEAE8"/>
        <w:right w:val="single" w:sz="4" w:space="0" w:color="EBEAE8"/>
        <w:insideH w:val="single" w:sz="4" w:space="0" w:color="EBEAE8"/>
        <w:insideV w:val="single" w:sz="4" w:space="0" w:color="EBEAE8"/>
      </w:tblBorders>
    </w:tblPr>
    <w:tblStylePr w:type="firstRow">
      <w:rPr>
        <w:b/>
        <w:bCs/>
      </w:rPr>
      <w:tblPr/>
      <w:tcPr>
        <w:tcBorders>
          <w:bottom w:val="single" w:sz="12" w:space="0" w:color="EBEAE8"/>
        </w:tcBorders>
      </w:tcPr>
    </w:tblStylePr>
    <w:tblStylePr w:type="lastRow">
      <w:rPr>
        <w:b/>
        <w:bCs/>
      </w:rPr>
      <w:tblPr/>
      <w:tcPr>
        <w:tcBorders>
          <w:top w:val="double" w:sz="4" w:space="0" w:color="EBEAE8"/>
        </w:tcBorders>
      </w:tcPr>
    </w:tblStylePr>
    <w:tblStylePr w:type="firstCol">
      <w:rPr>
        <w:b/>
        <w:bCs/>
      </w:rPr>
    </w:tblStylePr>
    <w:tblStylePr w:type="lastCol">
      <w:rPr>
        <w:b/>
        <w:bCs/>
      </w:rPr>
    </w:tblStylePr>
    <w:tblStylePr w:type="band1Vert">
      <w:tblPr/>
      <w:tcPr>
        <w:shd w:val="clear" w:color="auto" w:fill="F8F8F7"/>
      </w:tcPr>
    </w:tblStylePr>
    <w:tblStylePr w:type="band1Horz">
      <w:tblPr/>
      <w:tcPr>
        <w:shd w:val="clear" w:color="auto" w:fill="F8F8F7"/>
      </w:tcPr>
    </w:tblStylePr>
  </w:style>
  <w:style w:type="table" w:styleId="Rutntstabell6frgstarkdekorfrg3">
    <w:name w:val="Grid Table 6 Colorful Accent 3"/>
    <w:basedOn w:val="Normaltabell"/>
    <w:uiPriority w:val="51"/>
    <w:rsid w:val="00573DFD"/>
    <w:rPr>
      <w:color w:val="345472"/>
    </w:rPr>
    <w:tblPr>
      <w:tblStyleRowBandSize w:val="1"/>
      <w:tblStyleColBandSize w:val="1"/>
      <w:tblBorders>
        <w:top w:val="single" w:sz="4" w:space="0" w:color="88A9C9"/>
        <w:left w:val="single" w:sz="4" w:space="0" w:color="88A9C9"/>
        <w:bottom w:val="single" w:sz="4" w:space="0" w:color="88A9C9"/>
        <w:right w:val="single" w:sz="4" w:space="0" w:color="88A9C9"/>
        <w:insideH w:val="single" w:sz="4" w:space="0" w:color="88A9C9"/>
        <w:insideV w:val="single" w:sz="4" w:space="0" w:color="88A9C9"/>
      </w:tblBorders>
    </w:tblPr>
    <w:tblStylePr w:type="firstRow">
      <w:rPr>
        <w:b/>
        <w:bCs/>
      </w:rPr>
      <w:tblPr/>
      <w:tcPr>
        <w:tcBorders>
          <w:bottom w:val="single" w:sz="12" w:space="0" w:color="88A9C9"/>
        </w:tcBorders>
      </w:tcPr>
    </w:tblStylePr>
    <w:tblStylePr w:type="lastRow">
      <w:rPr>
        <w:b/>
        <w:bCs/>
      </w:rPr>
      <w:tblPr/>
      <w:tcPr>
        <w:tcBorders>
          <w:top w:val="double" w:sz="4" w:space="0" w:color="88A9C9"/>
        </w:tcBorders>
      </w:tcPr>
    </w:tblStylePr>
    <w:tblStylePr w:type="firstCol">
      <w:rPr>
        <w:b/>
        <w:bCs/>
      </w:rPr>
    </w:tblStylePr>
    <w:tblStylePr w:type="lastCol">
      <w:rPr>
        <w:b/>
        <w:bCs/>
      </w:rPr>
    </w:tblStylePr>
    <w:tblStylePr w:type="band1Vert">
      <w:tblPr/>
      <w:tcPr>
        <w:shd w:val="clear" w:color="auto" w:fill="D7E2ED"/>
      </w:tcPr>
    </w:tblStylePr>
    <w:tblStylePr w:type="band1Horz">
      <w:tblPr/>
      <w:tcPr>
        <w:shd w:val="clear" w:color="auto" w:fill="D7E2ED"/>
      </w:tcPr>
    </w:tblStylePr>
  </w:style>
  <w:style w:type="table" w:styleId="Rutntstabell6frgstarkdekorfrg4">
    <w:name w:val="Grid Table 6 Colorful Accent 4"/>
    <w:basedOn w:val="Normaltabell"/>
    <w:uiPriority w:val="51"/>
    <w:rsid w:val="00573DFD"/>
    <w:rPr>
      <w:color w:val="6689A8"/>
    </w:rPr>
    <w:tblPr>
      <w:tblStyleRowBandSize w:val="1"/>
      <w:tblStyleColBandSize w:val="1"/>
      <w:tblBorders>
        <w:top w:val="single" w:sz="4" w:space="0" w:color="C5D3DE"/>
        <w:left w:val="single" w:sz="4" w:space="0" w:color="C5D3DE"/>
        <w:bottom w:val="single" w:sz="4" w:space="0" w:color="C5D3DE"/>
        <w:right w:val="single" w:sz="4" w:space="0" w:color="C5D3DE"/>
        <w:insideH w:val="single" w:sz="4" w:space="0" w:color="C5D3DE"/>
        <w:insideV w:val="single" w:sz="4" w:space="0" w:color="C5D3DE"/>
      </w:tblBorders>
    </w:tblPr>
    <w:tblStylePr w:type="firstRow">
      <w:rPr>
        <w:b/>
        <w:bCs/>
      </w:rPr>
      <w:tblPr/>
      <w:tcPr>
        <w:tcBorders>
          <w:bottom w:val="single" w:sz="12" w:space="0" w:color="C5D3DE"/>
        </w:tcBorders>
      </w:tcPr>
    </w:tblStylePr>
    <w:tblStylePr w:type="lastRow">
      <w:rPr>
        <w:b/>
        <w:bCs/>
      </w:rPr>
      <w:tblPr/>
      <w:tcPr>
        <w:tcBorders>
          <w:top w:val="double" w:sz="4" w:space="0" w:color="C5D3DE"/>
        </w:tcBorders>
      </w:tcPr>
    </w:tblStylePr>
    <w:tblStylePr w:type="firstCol">
      <w:rPr>
        <w:b/>
        <w:bCs/>
      </w:rPr>
    </w:tblStylePr>
    <w:tblStylePr w:type="lastCol">
      <w:rPr>
        <w:b/>
        <w:bCs/>
      </w:rPr>
    </w:tblStylePr>
    <w:tblStylePr w:type="band1Vert">
      <w:tblPr/>
      <w:tcPr>
        <w:shd w:val="clear" w:color="auto" w:fill="EBF0F4"/>
      </w:tcPr>
    </w:tblStylePr>
    <w:tblStylePr w:type="band1Horz">
      <w:tblPr/>
      <w:tcPr>
        <w:shd w:val="clear" w:color="auto" w:fill="EBF0F4"/>
      </w:tcPr>
    </w:tblStylePr>
  </w:style>
  <w:style w:type="table" w:styleId="Rutntstabell6frgstarkdekorfrg5">
    <w:name w:val="Grid Table 6 Colorful Accent 5"/>
    <w:basedOn w:val="Normaltabell"/>
    <w:uiPriority w:val="51"/>
    <w:rsid w:val="00573DFD"/>
    <w:rPr>
      <w:color w:val="545047"/>
    </w:rPr>
    <w:tblPr>
      <w:tblStyleRowBandSize w:val="1"/>
      <w:tblStyleColBandSize w:val="1"/>
      <w:tblBorders>
        <w:top w:val="single" w:sz="4" w:space="0" w:color="ACA69C"/>
        <w:left w:val="single" w:sz="4" w:space="0" w:color="ACA69C"/>
        <w:bottom w:val="single" w:sz="4" w:space="0" w:color="ACA69C"/>
        <w:right w:val="single" w:sz="4" w:space="0" w:color="ACA69C"/>
        <w:insideH w:val="single" w:sz="4" w:space="0" w:color="ACA69C"/>
        <w:insideV w:val="single" w:sz="4" w:space="0" w:color="ACA69C"/>
      </w:tblBorders>
    </w:tblPr>
    <w:tblStylePr w:type="firstRow">
      <w:rPr>
        <w:b/>
        <w:bCs/>
      </w:rPr>
      <w:tblPr/>
      <w:tcPr>
        <w:tcBorders>
          <w:bottom w:val="single" w:sz="12" w:space="0" w:color="ACA69C"/>
        </w:tcBorders>
      </w:tcPr>
    </w:tblStylePr>
    <w:tblStylePr w:type="lastRow">
      <w:rPr>
        <w:b/>
        <w:bCs/>
      </w:rPr>
      <w:tblPr/>
      <w:tcPr>
        <w:tcBorders>
          <w:top w:val="double" w:sz="4" w:space="0" w:color="ACA69C"/>
        </w:tcBorders>
      </w:tcPr>
    </w:tblStylePr>
    <w:tblStylePr w:type="firstCol">
      <w:rPr>
        <w:b/>
        <w:bCs/>
      </w:rPr>
    </w:tblStylePr>
    <w:tblStylePr w:type="lastCol">
      <w:rPr>
        <w:b/>
        <w:bCs/>
      </w:rPr>
    </w:tblStylePr>
    <w:tblStylePr w:type="band1Vert">
      <w:tblPr/>
      <w:tcPr>
        <w:shd w:val="clear" w:color="auto" w:fill="E3E1DE"/>
      </w:tcPr>
    </w:tblStylePr>
    <w:tblStylePr w:type="band1Horz">
      <w:tblPr/>
      <w:tcPr>
        <w:shd w:val="clear" w:color="auto" w:fill="E3E1DE"/>
      </w:tcPr>
    </w:tblStylePr>
  </w:style>
  <w:style w:type="table" w:styleId="Rutntstabell6frgstarkdekorfrg6">
    <w:name w:val="Grid Table 6 Colorful Accent 6"/>
    <w:basedOn w:val="Normaltabell"/>
    <w:uiPriority w:val="51"/>
    <w:rsid w:val="00573DFD"/>
    <w:rPr>
      <w:color w:val="95ACC5"/>
    </w:rPr>
    <w:tblPr>
      <w:tblStyleRowBandSize w:val="1"/>
      <w:tblStyleColBandSize w:val="1"/>
      <w:tblBorders>
        <w:top w:val="single" w:sz="4" w:space="0" w:color="ECF0F4"/>
        <w:left w:val="single" w:sz="4" w:space="0" w:color="ECF0F4"/>
        <w:bottom w:val="single" w:sz="4" w:space="0" w:color="ECF0F4"/>
        <w:right w:val="single" w:sz="4" w:space="0" w:color="ECF0F4"/>
        <w:insideH w:val="single" w:sz="4" w:space="0" w:color="ECF0F4"/>
        <w:insideV w:val="single" w:sz="4" w:space="0" w:color="ECF0F4"/>
      </w:tblBorders>
    </w:tblPr>
    <w:tblStylePr w:type="firstRow">
      <w:rPr>
        <w:b/>
        <w:bCs/>
      </w:rPr>
      <w:tblPr/>
      <w:tcPr>
        <w:tcBorders>
          <w:bottom w:val="single" w:sz="12" w:space="0" w:color="ECF0F4"/>
        </w:tcBorders>
      </w:tcPr>
    </w:tblStylePr>
    <w:tblStylePr w:type="lastRow">
      <w:rPr>
        <w:b/>
        <w:bCs/>
      </w:rPr>
      <w:tblPr/>
      <w:tcPr>
        <w:tcBorders>
          <w:top w:val="double" w:sz="4" w:space="0" w:color="ECF0F4"/>
        </w:tcBorders>
      </w:tcPr>
    </w:tblStylePr>
    <w:tblStylePr w:type="firstCol">
      <w:rPr>
        <w:b/>
        <w:bCs/>
      </w:rPr>
    </w:tblStylePr>
    <w:tblStylePr w:type="lastCol">
      <w:rPr>
        <w:b/>
        <w:bCs/>
      </w:rPr>
    </w:tblStylePr>
    <w:tblStylePr w:type="band1Vert">
      <w:tblPr/>
      <w:tcPr>
        <w:shd w:val="clear" w:color="auto" w:fill="F8FAFB"/>
      </w:tcPr>
    </w:tblStylePr>
    <w:tblStylePr w:type="band1Horz">
      <w:tblPr/>
      <w:tcPr>
        <w:shd w:val="clear" w:color="auto" w:fill="F8FAFB"/>
      </w:tcPr>
    </w:tblStylePr>
  </w:style>
  <w:style w:type="table" w:styleId="Rutntstabell7frgstark">
    <w:name w:val="Grid Table 7 Colorful"/>
    <w:basedOn w:val="Normaltabell"/>
    <w:uiPriority w:val="52"/>
    <w:rsid w:val="00573DFD"/>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Rutntstabell7frgstarkdekorfrg1">
    <w:name w:val="Grid Table 7 Colorful Accent 1"/>
    <w:basedOn w:val="Normaltabell"/>
    <w:uiPriority w:val="52"/>
    <w:rsid w:val="00573DFD"/>
    <w:rPr>
      <w:color w:val="13233B"/>
    </w:rPr>
    <w:tblPr>
      <w:tblStyleRowBandSize w:val="1"/>
      <w:tblStyleColBandSize w:val="1"/>
      <w:tblBorders>
        <w:top w:val="single" w:sz="4" w:space="0" w:color="4779C3"/>
        <w:left w:val="single" w:sz="4" w:space="0" w:color="4779C3"/>
        <w:bottom w:val="single" w:sz="4" w:space="0" w:color="4779C3"/>
        <w:right w:val="single" w:sz="4" w:space="0" w:color="4779C3"/>
        <w:insideH w:val="single" w:sz="4" w:space="0" w:color="4779C3"/>
        <w:insideV w:val="single" w:sz="4" w:space="0" w:color="4779C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1D2EB"/>
      </w:tcPr>
    </w:tblStylePr>
    <w:tblStylePr w:type="band1Horz">
      <w:tblPr/>
      <w:tcPr>
        <w:shd w:val="clear" w:color="auto" w:fill="C1D2EB"/>
      </w:tcPr>
    </w:tblStylePr>
    <w:tblStylePr w:type="neCell">
      <w:tblPr/>
      <w:tcPr>
        <w:tcBorders>
          <w:bottom w:val="single" w:sz="4" w:space="0" w:color="4779C3"/>
        </w:tcBorders>
      </w:tcPr>
    </w:tblStylePr>
    <w:tblStylePr w:type="nwCell">
      <w:tblPr/>
      <w:tcPr>
        <w:tcBorders>
          <w:bottom w:val="single" w:sz="4" w:space="0" w:color="4779C3"/>
        </w:tcBorders>
      </w:tcPr>
    </w:tblStylePr>
    <w:tblStylePr w:type="seCell">
      <w:tblPr/>
      <w:tcPr>
        <w:tcBorders>
          <w:top w:val="single" w:sz="4" w:space="0" w:color="4779C3"/>
        </w:tcBorders>
      </w:tcPr>
    </w:tblStylePr>
    <w:tblStylePr w:type="swCell">
      <w:tblPr/>
      <w:tcPr>
        <w:tcBorders>
          <w:top w:val="single" w:sz="4" w:space="0" w:color="4779C3"/>
        </w:tcBorders>
      </w:tcPr>
    </w:tblStylePr>
  </w:style>
  <w:style w:type="table" w:styleId="Rutntstabell7frgstarkdekorfrg2">
    <w:name w:val="Grid Table 7 Colorful Accent 2"/>
    <w:basedOn w:val="Normaltabell"/>
    <w:uiPriority w:val="52"/>
    <w:rsid w:val="00573DFD"/>
    <w:rPr>
      <w:color w:val="ACA79C"/>
    </w:rPr>
    <w:tblPr>
      <w:tblStyleRowBandSize w:val="1"/>
      <w:tblStyleColBandSize w:val="1"/>
      <w:tblBorders>
        <w:top w:val="single" w:sz="4" w:space="0" w:color="EBEAE8"/>
        <w:left w:val="single" w:sz="4" w:space="0" w:color="EBEAE8"/>
        <w:bottom w:val="single" w:sz="4" w:space="0" w:color="EBEAE8"/>
        <w:right w:val="single" w:sz="4" w:space="0" w:color="EBEAE8"/>
        <w:insideH w:val="single" w:sz="4" w:space="0" w:color="EBEAE8"/>
        <w:insideV w:val="single" w:sz="4" w:space="0" w:color="EBEAE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8F8F7"/>
      </w:tcPr>
    </w:tblStylePr>
    <w:tblStylePr w:type="band1Horz">
      <w:tblPr/>
      <w:tcPr>
        <w:shd w:val="clear" w:color="auto" w:fill="F8F8F7"/>
      </w:tcPr>
    </w:tblStylePr>
    <w:tblStylePr w:type="neCell">
      <w:tblPr/>
      <w:tcPr>
        <w:tcBorders>
          <w:bottom w:val="single" w:sz="4" w:space="0" w:color="EBEAE8"/>
        </w:tcBorders>
      </w:tcPr>
    </w:tblStylePr>
    <w:tblStylePr w:type="nwCell">
      <w:tblPr/>
      <w:tcPr>
        <w:tcBorders>
          <w:bottom w:val="single" w:sz="4" w:space="0" w:color="EBEAE8"/>
        </w:tcBorders>
      </w:tcPr>
    </w:tblStylePr>
    <w:tblStylePr w:type="seCell">
      <w:tblPr/>
      <w:tcPr>
        <w:tcBorders>
          <w:top w:val="single" w:sz="4" w:space="0" w:color="EBEAE8"/>
        </w:tcBorders>
      </w:tcPr>
    </w:tblStylePr>
    <w:tblStylePr w:type="swCell">
      <w:tblPr/>
      <w:tcPr>
        <w:tcBorders>
          <w:top w:val="single" w:sz="4" w:space="0" w:color="EBEAE8"/>
        </w:tcBorders>
      </w:tcPr>
    </w:tblStylePr>
  </w:style>
  <w:style w:type="table" w:styleId="Rutntstabell7frgstarkdekorfrg3">
    <w:name w:val="Grid Table 7 Colorful Accent 3"/>
    <w:basedOn w:val="Normaltabell"/>
    <w:uiPriority w:val="52"/>
    <w:rsid w:val="00573DFD"/>
    <w:rPr>
      <w:color w:val="345472"/>
    </w:rPr>
    <w:tblPr>
      <w:tblStyleRowBandSize w:val="1"/>
      <w:tblStyleColBandSize w:val="1"/>
      <w:tblBorders>
        <w:top w:val="single" w:sz="4" w:space="0" w:color="88A9C9"/>
        <w:left w:val="single" w:sz="4" w:space="0" w:color="88A9C9"/>
        <w:bottom w:val="single" w:sz="4" w:space="0" w:color="88A9C9"/>
        <w:right w:val="single" w:sz="4" w:space="0" w:color="88A9C9"/>
        <w:insideH w:val="single" w:sz="4" w:space="0" w:color="88A9C9"/>
        <w:insideV w:val="single" w:sz="4" w:space="0" w:color="88A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7E2ED"/>
      </w:tcPr>
    </w:tblStylePr>
    <w:tblStylePr w:type="band1Horz">
      <w:tblPr/>
      <w:tcPr>
        <w:shd w:val="clear" w:color="auto" w:fill="D7E2ED"/>
      </w:tcPr>
    </w:tblStylePr>
    <w:tblStylePr w:type="neCell">
      <w:tblPr/>
      <w:tcPr>
        <w:tcBorders>
          <w:bottom w:val="single" w:sz="4" w:space="0" w:color="88A9C9"/>
        </w:tcBorders>
      </w:tcPr>
    </w:tblStylePr>
    <w:tblStylePr w:type="nwCell">
      <w:tblPr/>
      <w:tcPr>
        <w:tcBorders>
          <w:bottom w:val="single" w:sz="4" w:space="0" w:color="88A9C9"/>
        </w:tcBorders>
      </w:tcPr>
    </w:tblStylePr>
    <w:tblStylePr w:type="seCell">
      <w:tblPr/>
      <w:tcPr>
        <w:tcBorders>
          <w:top w:val="single" w:sz="4" w:space="0" w:color="88A9C9"/>
        </w:tcBorders>
      </w:tcPr>
    </w:tblStylePr>
    <w:tblStylePr w:type="swCell">
      <w:tblPr/>
      <w:tcPr>
        <w:tcBorders>
          <w:top w:val="single" w:sz="4" w:space="0" w:color="88A9C9"/>
        </w:tcBorders>
      </w:tcPr>
    </w:tblStylePr>
  </w:style>
  <w:style w:type="table" w:styleId="Rutntstabell7frgstarkdekorfrg4">
    <w:name w:val="Grid Table 7 Colorful Accent 4"/>
    <w:basedOn w:val="Normaltabell"/>
    <w:uiPriority w:val="52"/>
    <w:rsid w:val="00573DFD"/>
    <w:rPr>
      <w:color w:val="6689A8"/>
    </w:rPr>
    <w:tblPr>
      <w:tblStyleRowBandSize w:val="1"/>
      <w:tblStyleColBandSize w:val="1"/>
      <w:tblBorders>
        <w:top w:val="single" w:sz="4" w:space="0" w:color="C5D3DE"/>
        <w:left w:val="single" w:sz="4" w:space="0" w:color="C5D3DE"/>
        <w:bottom w:val="single" w:sz="4" w:space="0" w:color="C5D3DE"/>
        <w:right w:val="single" w:sz="4" w:space="0" w:color="C5D3DE"/>
        <w:insideH w:val="single" w:sz="4" w:space="0" w:color="C5D3DE"/>
        <w:insideV w:val="single" w:sz="4" w:space="0" w:color="C5D3D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F0F4"/>
      </w:tcPr>
    </w:tblStylePr>
    <w:tblStylePr w:type="band1Horz">
      <w:tblPr/>
      <w:tcPr>
        <w:shd w:val="clear" w:color="auto" w:fill="EBF0F4"/>
      </w:tcPr>
    </w:tblStylePr>
    <w:tblStylePr w:type="neCell">
      <w:tblPr/>
      <w:tcPr>
        <w:tcBorders>
          <w:bottom w:val="single" w:sz="4" w:space="0" w:color="C5D3DE"/>
        </w:tcBorders>
      </w:tcPr>
    </w:tblStylePr>
    <w:tblStylePr w:type="nwCell">
      <w:tblPr/>
      <w:tcPr>
        <w:tcBorders>
          <w:bottom w:val="single" w:sz="4" w:space="0" w:color="C5D3DE"/>
        </w:tcBorders>
      </w:tcPr>
    </w:tblStylePr>
    <w:tblStylePr w:type="seCell">
      <w:tblPr/>
      <w:tcPr>
        <w:tcBorders>
          <w:top w:val="single" w:sz="4" w:space="0" w:color="C5D3DE"/>
        </w:tcBorders>
      </w:tcPr>
    </w:tblStylePr>
    <w:tblStylePr w:type="swCell">
      <w:tblPr/>
      <w:tcPr>
        <w:tcBorders>
          <w:top w:val="single" w:sz="4" w:space="0" w:color="C5D3DE"/>
        </w:tcBorders>
      </w:tcPr>
    </w:tblStylePr>
  </w:style>
  <w:style w:type="table" w:styleId="Rutntstabell7frgstarkdekorfrg5">
    <w:name w:val="Grid Table 7 Colorful Accent 5"/>
    <w:basedOn w:val="Normaltabell"/>
    <w:uiPriority w:val="52"/>
    <w:rsid w:val="00573DFD"/>
    <w:rPr>
      <w:color w:val="545047"/>
    </w:rPr>
    <w:tblPr>
      <w:tblStyleRowBandSize w:val="1"/>
      <w:tblStyleColBandSize w:val="1"/>
      <w:tblBorders>
        <w:top w:val="single" w:sz="4" w:space="0" w:color="ACA69C"/>
        <w:left w:val="single" w:sz="4" w:space="0" w:color="ACA69C"/>
        <w:bottom w:val="single" w:sz="4" w:space="0" w:color="ACA69C"/>
        <w:right w:val="single" w:sz="4" w:space="0" w:color="ACA69C"/>
        <w:insideH w:val="single" w:sz="4" w:space="0" w:color="ACA69C"/>
        <w:insideV w:val="single" w:sz="4" w:space="0" w:color="ACA69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3E1DE"/>
      </w:tcPr>
    </w:tblStylePr>
    <w:tblStylePr w:type="band1Horz">
      <w:tblPr/>
      <w:tcPr>
        <w:shd w:val="clear" w:color="auto" w:fill="E3E1DE"/>
      </w:tcPr>
    </w:tblStylePr>
    <w:tblStylePr w:type="neCell">
      <w:tblPr/>
      <w:tcPr>
        <w:tcBorders>
          <w:bottom w:val="single" w:sz="4" w:space="0" w:color="ACA69C"/>
        </w:tcBorders>
      </w:tcPr>
    </w:tblStylePr>
    <w:tblStylePr w:type="nwCell">
      <w:tblPr/>
      <w:tcPr>
        <w:tcBorders>
          <w:bottom w:val="single" w:sz="4" w:space="0" w:color="ACA69C"/>
        </w:tcBorders>
      </w:tcPr>
    </w:tblStylePr>
    <w:tblStylePr w:type="seCell">
      <w:tblPr/>
      <w:tcPr>
        <w:tcBorders>
          <w:top w:val="single" w:sz="4" w:space="0" w:color="ACA69C"/>
        </w:tcBorders>
      </w:tcPr>
    </w:tblStylePr>
    <w:tblStylePr w:type="swCell">
      <w:tblPr/>
      <w:tcPr>
        <w:tcBorders>
          <w:top w:val="single" w:sz="4" w:space="0" w:color="ACA69C"/>
        </w:tcBorders>
      </w:tcPr>
    </w:tblStylePr>
  </w:style>
  <w:style w:type="table" w:styleId="Rutntstabell7frgstarkdekorfrg6">
    <w:name w:val="Grid Table 7 Colorful Accent 6"/>
    <w:basedOn w:val="Normaltabell"/>
    <w:uiPriority w:val="52"/>
    <w:rsid w:val="00573DFD"/>
    <w:rPr>
      <w:color w:val="95ACC5"/>
    </w:rPr>
    <w:tblPr>
      <w:tblStyleRowBandSize w:val="1"/>
      <w:tblStyleColBandSize w:val="1"/>
      <w:tblBorders>
        <w:top w:val="single" w:sz="4" w:space="0" w:color="ECF0F4"/>
        <w:left w:val="single" w:sz="4" w:space="0" w:color="ECF0F4"/>
        <w:bottom w:val="single" w:sz="4" w:space="0" w:color="ECF0F4"/>
        <w:right w:val="single" w:sz="4" w:space="0" w:color="ECF0F4"/>
        <w:insideH w:val="single" w:sz="4" w:space="0" w:color="ECF0F4"/>
        <w:insideV w:val="single" w:sz="4" w:space="0" w:color="ECF0F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8FAFB"/>
      </w:tcPr>
    </w:tblStylePr>
    <w:tblStylePr w:type="band1Horz">
      <w:tblPr/>
      <w:tcPr>
        <w:shd w:val="clear" w:color="auto" w:fill="F8FAFB"/>
      </w:tcPr>
    </w:tblStylePr>
    <w:tblStylePr w:type="neCell">
      <w:tblPr/>
      <w:tcPr>
        <w:tcBorders>
          <w:bottom w:val="single" w:sz="4" w:space="0" w:color="ECF0F4"/>
        </w:tcBorders>
      </w:tcPr>
    </w:tblStylePr>
    <w:tblStylePr w:type="nwCell">
      <w:tblPr/>
      <w:tcPr>
        <w:tcBorders>
          <w:bottom w:val="single" w:sz="4" w:space="0" w:color="ECF0F4"/>
        </w:tcBorders>
      </w:tcPr>
    </w:tblStylePr>
    <w:tblStylePr w:type="seCell">
      <w:tblPr/>
      <w:tcPr>
        <w:tcBorders>
          <w:top w:val="single" w:sz="4" w:space="0" w:color="ECF0F4"/>
        </w:tcBorders>
      </w:tcPr>
    </w:tblStylePr>
    <w:tblStylePr w:type="swCell">
      <w:tblPr/>
      <w:tcPr>
        <w:tcBorders>
          <w:top w:val="single" w:sz="4" w:space="0" w:color="ECF0F4"/>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Slutnotsreferens"/>
    <w:uiPriority w:val="99"/>
    <w:semiHidden/>
    <w:unhideWhenUsed/>
    <w:rsid w:val="00573DFD"/>
    <w:rPr>
      <w:noProof w:val="0"/>
      <w:vertAlign w:val="superscript"/>
    </w:rPr>
  </w:style>
  <w:style w:type="paragraph" w:styleId="Slutnotstext">
    <w:name w:val="Slutnots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link w:val="Slutnotstext"/>
    <w:uiPriority w:val="99"/>
    <w:semiHidden/>
    <w:rsid w:val="00573DFD"/>
    <w:rPr>
      <w:sz w:val="20"/>
      <w:szCs w:val="20"/>
    </w:rPr>
  </w:style>
  <w:style w:type="character" w:customStyle="1" w:styleId="Smarthyperlnk">
    <w:name w:val="Smart hyperlänk"/>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uiPriority w:val="22"/>
    <w:semiHidden/>
    <w:qFormat/>
    <w:rsid w:val="00573DFD"/>
    <w:rPr>
      <w:b/>
      <w:bCs/>
      <w:noProof w:val="0"/>
    </w:rPr>
  </w:style>
  <w:style w:type="character" w:styleId="Starkbetoning">
    <w:name w:val="Intense Emphasis"/>
    <w:uiPriority w:val="21"/>
    <w:semiHidden/>
    <w:qFormat/>
    <w:rsid w:val="00573DFD"/>
    <w:rPr>
      <w:i/>
      <w:iCs/>
      <w:noProof w:val="0"/>
      <w:color w:val="1A3050"/>
    </w:rPr>
  </w:style>
  <w:style w:type="character" w:styleId="Starkreferens">
    <w:name w:val="Intense Reference"/>
    <w:uiPriority w:val="32"/>
    <w:semiHidden/>
    <w:qFormat/>
    <w:rsid w:val="00573DFD"/>
    <w:rPr>
      <w:b/>
      <w:bCs/>
      <w:smallCaps/>
      <w:noProof w:val="0"/>
      <w:color w:val="1A3050"/>
      <w:spacing w:val="5"/>
    </w:rPr>
  </w:style>
  <w:style w:type="paragraph" w:styleId="Starktcitat">
    <w:name w:val="Intense Quote"/>
    <w:basedOn w:val="Normal"/>
    <w:next w:val="Normal"/>
    <w:link w:val="StarktcitatChar"/>
    <w:uiPriority w:val="30"/>
    <w:semiHidden/>
    <w:qFormat/>
    <w:rsid w:val="00573DFD"/>
    <w:pPr>
      <w:pBdr>
        <w:top w:val="single" w:sz="4" w:space="10" w:color="1A3050"/>
        <w:bottom w:val="single" w:sz="4" w:space="10" w:color="1A3050"/>
      </w:pBdr>
      <w:spacing w:before="360" w:after="360"/>
      <w:ind w:left="864" w:right="864"/>
      <w:jc w:val="center"/>
    </w:pPr>
    <w:rPr>
      <w:i/>
      <w:iCs/>
      <w:color w:val="1A3050"/>
    </w:rPr>
  </w:style>
  <w:style w:type="character" w:customStyle="1" w:styleId="StarktcitatChar">
    <w:name w:val="Starkt citat Char"/>
    <w:link w:val="Starktcitat"/>
    <w:uiPriority w:val="30"/>
    <w:semiHidden/>
    <w:rsid w:val="00573DFD"/>
    <w:rPr>
      <w:i/>
      <w:iCs/>
      <w:color w:val="1A3050"/>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imes New Roman"/>
      <w:color w:val="5A5A5A"/>
      <w:spacing w:val="15"/>
      <w:sz w:val="22"/>
      <w:szCs w:val="22"/>
    </w:rPr>
  </w:style>
  <w:style w:type="character" w:customStyle="1" w:styleId="UnderrubrikChar">
    <w:name w:val="Underrubrik Char"/>
    <w:link w:val="Underrubrik"/>
    <w:uiPriority w:val="11"/>
    <w:semiHidden/>
    <w:rsid w:val="00573DFD"/>
    <w:rPr>
      <w:rFonts w:eastAsia="Times New Roman"/>
      <w:color w:val="5A5A5A"/>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umpedfont15">
    <w:name w:val="bumpedfont15"/>
    <w:rsid w:val="00945E62"/>
  </w:style>
  <w:style w:type="character" w:customStyle="1" w:styleId="textexposedshow">
    <w:name w:val="text_exposed_show"/>
    <w:rsid w:val="00157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79512">
      <w:bodyDiv w:val="1"/>
      <w:marLeft w:val="0"/>
      <w:marRight w:val="0"/>
      <w:marTop w:val="0"/>
      <w:marBottom w:val="0"/>
      <w:divBdr>
        <w:top w:val="none" w:sz="0" w:space="0" w:color="auto"/>
        <w:left w:val="none" w:sz="0" w:space="0" w:color="auto"/>
        <w:bottom w:val="none" w:sz="0" w:space="0" w:color="auto"/>
        <w:right w:val="none" w:sz="0" w:space="0" w:color="auto"/>
      </w:divBdr>
    </w:div>
    <w:div w:id="744689835">
      <w:bodyDiv w:val="1"/>
      <w:marLeft w:val="0"/>
      <w:marRight w:val="0"/>
      <w:marTop w:val="0"/>
      <w:marBottom w:val="0"/>
      <w:divBdr>
        <w:top w:val="none" w:sz="0" w:space="0" w:color="auto"/>
        <w:left w:val="none" w:sz="0" w:space="0" w:color="auto"/>
        <w:bottom w:val="none" w:sz="0" w:space="0" w:color="auto"/>
        <w:right w:val="none" w:sz="0" w:space="0" w:color="auto"/>
      </w:divBdr>
      <w:divsChild>
        <w:div w:id="381446459">
          <w:marLeft w:val="0"/>
          <w:marRight w:val="0"/>
          <w:marTop w:val="240"/>
          <w:marBottom w:val="120"/>
          <w:divBdr>
            <w:top w:val="none" w:sz="0" w:space="0" w:color="auto"/>
            <w:left w:val="none" w:sz="0" w:space="0" w:color="auto"/>
            <w:bottom w:val="none" w:sz="0" w:space="0" w:color="auto"/>
            <w:right w:val="none" w:sz="0" w:space="0" w:color="auto"/>
          </w:divBdr>
          <w:divsChild>
            <w:div w:id="3075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2019-04-01T00:00:00</HeaderDate>
    <Office/>
    <Dnr>UD2019/</Dnr>
    <ParagrafNr/>
    <DocumentTitle/>
    <VisitingAddress/>
    <Extra1/>
    <Extra2/>
    <Extra3>Håkan Svennerling </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c9f4fde2-fae7-41d6-bf02-b4ce5afc9bce</RD_Svarsi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2D24B-A9D7-4167-ACE7-591055213010}">
  <ds:schemaRefs>
    <ds:schemaRef ds:uri="http://schemas.microsoft.com/office/2006/metadata/longProperties"/>
  </ds:schemaRefs>
</ds:datastoreItem>
</file>

<file path=customXml/itemProps2.xml><?xml version="1.0" encoding="utf-8"?>
<ds:datastoreItem xmlns:ds="http://schemas.openxmlformats.org/officeDocument/2006/customXml" ds:itemID="{C7C6DAA7-B178-4D4A-80F7-AEDC3C1C5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1D855-2A68-49BF-A9F2-56B935B92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AB75B4-B090-44B1-943B-11BB64133B52}">
  <ds:schemaRefs>
    <ds:schemaRef ds:uri="http://schemas.microsoft.com/sharepoint/v3/contenttype/forms"/>
  </ds:schemaRefs>
</ds:datastoreItem>
</file>

<file path=customXml/itemProps4.xml><?xml version="1.0" encoding="utf-8"?>
<ds:datastoreItem xmlns:ds="http://schemas.openxmlformats.org/officeDocument/2006/customXml" ds:itemID="{D304CBD2-6E92-422A-9015-16A88ADE92F6}">
  <ds:schemaRefs>
    <ds:schemaRef ds:uri="http://lp/documentinfo/RK"/>
  </ds:schemaRefs>
</ds:datastoreItem>
</file>

<file path=customXml/itemProps5.xml><?xml version="1.0" encoding="utf-8"?>
<ds:datastoreItem xmlns:ds="http://schemas.openxmlformats.org/officeDocument/2006/customXml" ds:itemID="{EB4F9347-6D0A-49A7-9845-868F3B873459}">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7F247DA3-1CF8-4421-8B1B-DCED993F0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Basmall.dotx</Template>
  <TotalTime>0</TotalTime>
  <Pages>2</Pages>
  <Words>405</Words>
  <Characters>2200</Characters>
  <Application>Microsoft Office Word</Application>
  <DocSecurity>0</DocSecurity>
  <Lines>45</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Lundquist</dc:creator>
  <cp:keywords/>
  <dc:description/>
  <cp:lastModifiedBy>Lars Brink</cp:lastModifiedBy>
  <cp:revision>2</cp:revision>
  <cp:lastPrinted>2019-04-23T14:49:00Z</cp:lastPrinted>
  <dcterms:created xsi:type="dcterms:W3CDTF">2019-04-23T15:32:00Z</dcterms:created>
  <dcterms:modified xsi:type="dcterms:W3CDTF">2019-04-23T15:32:00Z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0x010100BBA312BF02777149882D207184EC35C03200E3D3CFFE251F554D9D7E22624A3E889D</vt:lpwstr>
  </property>
  <property fmtid="{D5CDD505-2E9C-101B-9397-08002B2CF9AE}" pid="3" name="TaxCatchAll">
    <vt:lpwstr/>
  </property>
  <property fmtid="{D5CDD505-2E9C-101B-9397-08002B2CF9AE}" pid="4" name="edbe0b5c82304c8e847ab7b8c02a77c3">
    <vt:lpwstr/>
  </property>
  <property fmtid="{D5CDD505-2E9C-101B-9397-08002B2CF9AE}" pid="5" name="DirtyMigration">
    <vt:lpwstr>0</vt:lpwstr>
  </property>
  <property fmtid="{D5CDD505-2E9C-101B-9397-08002B2CF9AE}" pid="6" name="RecordNumber">
    <vt:lpwstr/>
  </property>
  <property fmtid="{D5CDD505-2E9C-101B-9397-08002B2CF9AE}" pid="7" name="RKNyckelord">
    <vt:lpwstr/>
  </property>
  <property fmtid="{D5CDD505-2E9C-101B-9397-08002B2CF9AE}" pid="8" name="k46d94c0acf84ab9a79866a9d8b1905f">
    <vt:lpwstr/>
  </property>
  <property fmtid="{D5CDD505-2E9C-101B-9397-08002B2CF9AE}" pid="9" name="Organisation">
    <vt:lpwstr/>
  </property>
  <property fmtid="{D5CDD505-2E9C-101B-9397-08002B2CF9AE}" pid="10" name="ActivityCategory">
    <vt:lpwstr/>
  </property>
  <property fmtid="{D5CDD505-2E9C-101B-9397-08002B2CF9AE}" pid="11" name="_dlc_DocId">
    <vt:lpwstr>SY2CVNDC5XDY-369191429-7203</vt:lpwstr>
  </property>
  <property fmtid="{D5CDD505-2E9C-101B-9397-08002B2CF9AE}" pid="12" name="_dlc_DocIdItemGuid">
    <vt:lpwstr>93e76e41-b671-48a2-acae-030ac91d117a</vt:lpwstr>
  </property>
  <property fmtid="{D5CDD505-2E9C-101B-9397-08002B2CF9AE}" pid="13" name="_dlc_DocIdUrl">
    <vt:lpwstr>https://dhs.sp.regeringskansliet.se/yta/ud-mk_ur/_layouts/15/DocIdRedir.aspx?ID=SY2CVNDC5XDY-369191429-7203, SY2CVNDC5XDY-369191429-7203</vt:lpwstr>
  </property>
</Properties>
</file>