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578B2" w14:textId="77777777" w:rsidR="00B62E95" w:rsidRDefault="00C41065" w:rsidP="00C41065">
      <w:pPr>
        <w:pStyle w:val="Rubrik"/>
      </w:pPr>
      <w:bookmarkStart w:id="0" w:name="Start"/>
      <w:bookmarkEnd w:id="0"/>
      <w:r w:rsidRPr="00F5681C">
        <w:t xml:space="preserve">Svar på fråga 2017/18:274 av Thomas Finnborg (M) </w:t>
      </w:r>
    </w:p>
    <w:p w14:paraId="643121A3" w14:textId="1F84173D" w:rsidR="00C41065" w:rsidRDefault="00C41065" w:rsidP="00C41065">
      <w:pPr>
        <w:pStyle w:val="Rubrik"/>
      </w:pPr>
      <w:bookmarkStart w:id="1" w:name="_GoBack"/>
      <w:bookmarkEnd w:id="1"/>
      <w:r w:rsidRPr="00F5681C">
        <w:t>DNA-profiler från avlidna i spårregistret</w:t>
      </w:r>
    </w:p>
    <w:p w14:paraId="4BE44E05" w14:textId="77777777" w:rsidR="00C41065" w:rsidRDefault="00C41065" w:rsidP="00C41065">
      <w:pPr>
        <w:pStyle w:val="Brdtext"/>
      </w:pPr>
      <w:r>
        <w:t>Thomas Finnborg har frågat mig om jag avser att se över polisdatalagen för att underlätta polisens utredningsarbete i samband med grova brott. Han har samtidigt uppgett att det från polishåll har framförts önskemål om att det ska bli möjligt att registrera DNA-profiler från avlidna målsägande i spårregistret.</w:t>
      </w:r>
    </w:p>
    <w:p w14:paraId="1091ED90" w14:textId="5D55C92D" w:rsidR="00C41065" w:rsidRDefault="00C41065" w:rsidP="00C41065">
      <w:pPr>
        <w:pStyle w:val="Brdtext"/>
      </w:pPr>
      <w:r>
        <w:t xml:space="preserve">Utredningen om 2016 års dataskyddsdirektiv har under året lämnat två betänkanden som gäller anpassningar av bl.a. polisdatalagen till EU:s dataskyddsreform (SOU 2017:29 Brottsdatalag och SOU 2017:74 Brottsdatalag – kompletterande lagstiftning). De nya reglerna i direktivet ska dels stärka fysiska personers grundläggande fri- och rättigheter, dels underlätta informationsutbytet mellan behöriga brottsbekämpande myndigheter. Betänkandena har remitterats och arbetet med dem pågår på Justitiedepartementet. Polisdatalagen är alltså för närvarande föremål för en omfattande översyn. </w:t>
      </w:r>
    </w:p>
    <w:p w14:paraId="49535553" w14:textId="77777777" w:rsidR="00C41065" w:rsidRPr="00695F6A" w:rsidRDefault="00C41065" w:rsidP="00C41065">
      <w:pPr>
        <w:pStyle w:val="RKnormal"/>
        <w:jc w:val="both"/>
        <w:rPr>
          <w:rFonts w:asciiTheme="minorHAnsi" w:eastAsiaTheme="minorHAnsi" w:hAnsiTheme="minorHAnsi" w:cstheme="minorBidi"/>
          <w:sz w:val="25"/>
          <w:szCs w:val="25"/>
        </w:rPr>
      </w:pPr>
      <w:r>
        <w:t>Stockholm den 22 november 2017</w:t>
      </w:r>
    </w:p>
    <w:p w14:paraId="1CFD2AD8" w14:textId="77777777" w:rsidR="00C41065" w:rsidRPr="00695F6A" w:rsidRDefault="00C41065" w:rsidP="00C41065">
      <w:pPr>
        <w:pStyle w:val="RKnormal"/>
        <w:jc w:val="both"/>
        <w:rPr>
          <w:rFonts w:asciiTheme="minorHAnsi" w:eastAsiaTheme="minorHAnsi" w:hAnsiTheme="minorHAnsi" w:cstheme="minorBidi"/>
          <w:sz w:val="25"/>
          <w:szCs w:val="25"/>
        </w:rPr>
      </w:pPr>
    </w:p>
    <w:p w14:paraId="37616434" w14:textId="77777777" w:rsidR="00C41065" w:rsidRPr="00695F6A" w:rsidRDefault="00C41065" w:rsidP="00C41065">
      <w:pPr>
        <w:pStyle w:val="RKnormal"/>
        <w:jc w:val="both"/>
        <w:rPr>
          <w:rFonts w:asciiTheme="minorHAnsi" w:eastAsiaTheme="minorHAnsi" w:hAnsiTheme="minorHAnsi" w:cstheme="minorBidi"/>
          <w:sz w:val="25"/>
          <w:szCs w:val="25"/>
        </w:rPr>
      </w:pPr>
    </w:p>
    <w:p w14:paraId="2E4E0086" w14:textId="77777777" w:rsidR="00C41065" w:rsidRPr="00F5681C" w:rsidRDefault="00C41065" w:rsidP="00C41065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  <w:r>
        <w:rPr>
          <w:rFonts w:asciiTheme="minorHAnsi" w:eastAsiaTheme="minorHAnsi" w:hAnsiTheme="minorHAnsi" w:cstheme="minorBidi"/>
          <w:sz w:val="25"/>
          <w:szCs w:val="25"/>
        </w:rPr>
        <w:t>Morgan Johansson</w:t>
      </w:r>
    </w:p>
    <w:p w14:paraId="093C5CB8" w14:textId="77777777" w:rsidR="0003679E" w:rsidRPr="00222258" w:rsidRDefault="0003679E" w:rsidP="005C120D">
      <w:pPr>
        <w:pStyle w:val="Brdtext"/>
      </w:pPr>
    </w:p>
    <w:sectPr w:rsidR="0003679E" w:rsidRPr="00222258" w:rsidSect="00A236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B9C0" w14:textId="77777777" w:rsidR="00A2368F" w:rsidRDefault="00A2368F" w:rsidP="00A87A54">
      <w:pPr>
        <w:spacing w:after="0" w:line="240" w:lineRule="auto"/>
      </w:pPr>
      <w:r>
        <w:separator/>
      </w:r>
    </w:p>
  </w:endnote>
  <w:endnote w:type="continuationSeparator" w:id="0">
    <w:p w14:paraId="283CAF9A" w14:textId="77777777" w:rsidR="00A2368F" w:rsidRDefault="00A236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B3B6" w14:textId="77777777" w:rsidR="004F7915" w:rsidRDefault="004F791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4106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4106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012F78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DC08E" w14:textId="77777777" w:rsidR="00A2368F" w:rsidRDefault="00A2368F" w:rsidP="00A87A54">
      <w:pPr>
        <w:spacing w:after="0" w:line="240" w:lineRule="auto"/>
      </w:pPr>
      <w:r>
        <w:separator/>
      </w:r>
    </w:p>
  </w:footnote>
  <w:footnote w:type="continuationSeparator" w:id="0">
    <w:p w14:paraId="77DCB07B" w14:textId="77777777" w:rsidR="00A2368F" w:rsidRDefault="00A236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4D2E" w14:textId="77777777" w:rsidR="004F7915" w:rsidRDefault="004F791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B1D15" w14:textId="77777777" w:rsidR="004F7915" w:rsidRDefault="004F791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2C988EFA" w:rsidR="00A2368F" w:rsidRDefault="008E258B" w:rsidP="00EE3C0F">
              <w:pPr>
                <w:pStyle w:val="Sidhuvud"/>
              </w:pPr>
              <w:r w:rsidRPr="000024F7">
                <w:rPr>
                  <w:sz w:val="20"/>
                </w:rPr>
                <w:t>Ju2017</w:t>
              </w:r>
              <w:r w:rsidR="00DF2AA8">
                <w:rPr>
                  <w:sz w:val="20"/>
                </w:rPr>
                <w:t>/0880</w:t>
              </w:r>
              <w:r w:rsidR="004F7915">
                <w:rPr>
                  <w:sz w:val="20"/>
                </w:rPr>
                <w:t>6</w:t>
              </w:r>
              <w:r w:rsidR="00A2368F" w:rsidRPr="000024F7">
                <w:rPr>
                  <w:sz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77777777" w:rsidR="00A2368F" w:rsidRPr="00A2368F" w:rsidRDefault="00A2368F" w:rsidP="00340DE0">
          <w:pPr>
            <w:pStyle w:val="Sidhuvud"/>
          </w:pPr>
          <w:r w:rsidRPr="00A2368F">
            <w:t>Inrikesministern</w:t>
          </w:r>
        </w:p>
        <w:p w14:paraId="2078AEBF" w14:textId="04E6991F" w:rsidR="00A2368F" w:rsidRPr="00A2368F" w:rsidRDefault="00A2368F" w:rsidP="00705625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24F7"/>
    <w:rsid w:val="00004D5C"/>
    <w:rsid w:val="00005F68"/>
    <w:rsid w:val="00012B00"/>
    <w:rsid w:val="00012F78"/>
    <w:rsid w:val="00014EF6"/>
    <w:rsid w:val="00017197"/>
    <w:rsid w:val="0001725B"/>
    <w:rsid w:val="000203B0"/>
    <w:rsid w:val="00025992"/>
    <w:rsid w:val="00026711"/>
    <w:rsid w:val="0003679E"/>
    <w:rsid w:val="00041EDC"/>
    <w:rsid w:val="000507F3"/>
    <w:rsid w:val="0005092B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B3284"/>
    <w:rsid w:val="001C4980"/>
    <w:rsid w:val="001C5DC9"/>
    <w:rsid w:val="001C71A9"/>
    <w:rsid w:val="001E1A13"/>
    <w:rsid w:val="001F0629"/>
    <w:rsid w:val="001F0736"/>
    <w:rsid w:val="001F0927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2F66"/>
    <w:rsid w:val="002F59E0"/>
    <w:rsid w:val="002F66A6"/>
    <w:rsid w:val="003050DB"/>
    <w:rsid w:val="00310561"/>
    <w:rsid w:val="00311D8C"/>
    <w:rsid w:val="003127A9"/>
    <w:rsid w:val="003128E2"/>
    <w:rsid w:val="00321621"/>
    <w:rsid w:val="00321B40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338C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3F7534"/>
    <w:rsid w:val="00407A03"/>
    <w:rsid w:val="0041223B"/>
    <w:rsid w:val="00413A4E"/>
    <w:rsid w:val="00415163"/>
    <w:rsid w:val="004157BE"/>
    <w:rsid w:val="0042068E"/>
    <w:rsid w:val="00422030"/>
    <w:rsid w:val="00422A7F"/>
    <w:rsid w:val="00434F70"/>
    <w:rsid w:val="00441D70"/>
    <w:rsid w:val="0045607E"/>
    <w:rsid w:val="0046337E"/>
    <w:rsid w:val="004660C8"/>
    <w:rsid w:val="00472EBA"/>
    <w:rsid w:val="00474676"/>
    <w:rsid w:val="0047511B"/>
    <w:rsid w:val="00476829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4F791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7269"/>
    <w:rsid w:val="00596E2B"/>
    <w:rsid w:val="005A2022"/>
    <w:rsid w:val="005A2408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385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A1833"/>
    <w:rsid w:val="006B4A30"/>
    <w:rsid w:val="006B7569"/>
    <w:rsid w:val="006C28EE"/>
    <w:rsid w:val="006D2998"/>
    <w:rsid w:val="006D3188"/>
    <w:rsid w:val="006E08FC"/>
    <w:rsid w:val="006F2588"/>
    <w:rsid w:val="00705625"/>
    <w:rsid w:val="00710A6C"/>
    <w:rsid w:val="00710D98"/>
    <w:rsid w:val="00712266"/>
    <w:rsid w:val="00712593"/>
    <w:rsid w:val="00727460"/>
    <w:rsid w:val="00740D25"/>
    <w:rsid w:val="00743E09"/>
    <w:rsid w:val="00750C93"/>
    <w:rsid w:val="00754E24"/>
    <w:rsid w:val="00757B3B"/>
    <w:rsid w:val="00761E77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34FC"/>
    <w:rsid w:val="007C44FF"/>
    <w:rsid w:val="007C7BDB"/>
    <w:rsid w:val="007D73AB"/>
    <w:rsid w:val="007E2712"/>
    <w:rsid w:val="007E4A9C"/>
    <w:rsid w:val="007E5516"/>
    <w:rsid w:val="007E7EE2"/>
    <w:rsid w:val="007F06CA"/>
    <w:rsid w:val="007F53AF"/>
    <w:rsid w:val="0080228F"/>
    <w:rsid w:val="00804C1B"/>
    <w:rsid w:val="00805AD1"/>
    <w:rsid w:val="008178E6"/>
    <w:rsid w:val="0082249C"/>
    <w:rsid w:val="00830B7B"/>
    <w:rsid w:val="008349AA"/>
    <w:rsid w:val="008375D5"/>
    <w:rsid w:val="008431AF"/>
    <w:rsid w:val="008504F6"/>
    <w:rsid w:val="00862472"/>
    <w:rsid w:val="00863BB7"/>
    <w:rsid w:val="00875DDD"/>
    <w:rsid w:val="008773E1"/>
    <w:rsid w:val="00881BC6"/>
    <w:rsid w:val="008860CC"/>
    <w:rsid w:val="0088671A"/>
    <w:rsid w:val="00891929"/>
    <w:rsid w:val="00893029"/>
    <w:rsid w:val="00893E95"/>
    <w:rsid w:val="0089514A"/>
    <w:rsid w:val="0089746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14BA4"/>
    <w:rsid w:val="0092797C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B6C"/>
    <w:rsid w:val="009D5D40"/>
    <w:rsid w:val="009D6B1B"/>
    <w:rsid w:val="009E107B"/>
    <w:rsid w:val="009E18D6"/>
    <w:rsid w:val="009E3F9F"/>
    <w:rsid w:val="00A00D24"/>
    <w:rsid w:val="00A01F5C"/>
    <w:rsid w:val="00A1653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43B1"/>
    <w:rsid w:val="00A65996"/>
    <w:rsid w:val="00A67276"/>
    <w:rsid w:val="00A67840"/>
    <w:rsid w:val="00A71A9E"/>
    <w:rsid w:val="00A7382D"/>
    <w:rsid w:val="00A73FF3"/>
    <w:rsid w:val="00A743AC"/>
    <w:rsid w:val="00A750E6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2E95"/>
    <w:rsid w:val="00B64962"/>
    <w:rsid w:val="00B66AC0"/>
    <w:rsid w:val="00B71634"/>
    <w:rsid w:val="00B84409"/>
    <w:rsid w:val="00BA43BF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065"/>
    <w:rsid w:val="00C41141"/>
    <w:rsid w:val="00C461E6"/>
    <w:rsid w:val="00C508BE"/>
    <w:rsid w:val="00C63EC4"/>
    <w:rsid w:val="00C84881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0418"/>
    <w:rsid w:val="00DB714B"/>
    <w:rsid w:val="00DD0722"/>
    <w:rsid w:val="00DD212F"/>
    <w:rsid w:val="00DF23C9"/>
    <w:rsid w:val="00DF2AA8"/>
    <w:rsid w:val="00DF5BFB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66880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5FA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0F10"/>
    <w:rsid w:val="00F32D05"/>
    <w:rsid w:val="00F35263"/>
    <w:rsid w:val="00F373D6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40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92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9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4" Type="http://schemas.openxmlformats.org/officeDocument/2006/relationships/theme" Target="theme/theme1.xml"/><Relationship Id="rId11" Type="http://schemas.microsoft.com/office/2007/relationships/stylesWithEffects" Target="stylesWithEffects.xml"/><Relationship Id="rId23" Type="http://schemas.openxmlformats.org/officeDocument/2006/relationships/glossaryDocument" Target="glossary/document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14:paraId="3EA58490" w14:textId="77777777"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14:paraId="3EA58491" w14:textId="77777777"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14:paraId="3EA58492" w14:textId="77777777"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14:paraId="3EA58493" w14:textId="77777777"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03f53263-ec3b-4785-a13a-bbeab7c9d332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Ju2017/08806/POL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D886-1C43-45E9-81C3-4C7031527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410A6-9235-4CB6-8A0D-F75FDA3BDCE7}">
  <ds:schemaRefs>
    <ds:schemaRef ds:uri="http://purl.org/dc/elements/1.1/"/>
    <ds:schemaRef ds:uri="http://schemas.microsoft.com/office/2006/metadata/properties"/>
    <ds:schemaRef ds:uri="e43df85e-1a90-4f35-984f-b50671c40a74"/>
    <ds:schemaRef ds:uri="http://schemas.microsoft.com/office/infopath/2007/PartnerControls"/>
    <ds:schemaRef ds:uri="http://purl.org/dc/terms/"/>
    <ds:schemaRef ds:uri="c43a2d8f-bf28-4bd0-b6c4-0c6d6c609fb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FF8843B-095E-4CDC-B6E1-54E2B5A9678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BC30A18-1BF3-4E94-9F52-C94DE2C400C4}"/>
</file>

<file path=customXml/itemProps8.xml><?xml version="1.0" encoding="utf-8"?>
<ds:datastoreItem xmlns:ds="http://schemas.openxmlformats.org/officeDocument/2006/customXml" ds:itemID="{F0EAF8F3-5E4B-47EF-965F-52214BE9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Peter A Lindström</cp:lastModifiedBy>
  <cp:revision>4</cp:revision>
  <cp:lastPrinted>2017-06-08T08:46:00Z</cp:lastPrinted>
  <dcterms:created xsi:type="dcterms:W3CDTF">2017-11-16T08:38:00Z</dcterms:created>
  <dcterms:modified xsi:type="dcterms:W3CDTF">2017-11-17T12:50:00Z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d0114ca1-f906-4195-b87c-b835bff955de</vt:lpwstr>
  </property>
</Properties>
</file>