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7F" w:rsidRDefault="00FD597F" w:rsidP="00472EBA">
      <w:pPr>
        <w:pStyle w:val="Rubrik"/>
      </w:pPr>
      <w:r w:rsidRPr="00FD597F">
        <w:t>S</w:t>
      </w:r>
      <w:r w:rsidR="00F6635A">
        <w:t>var på fråga 2016/17:</w:t>
      </w:r>
      <w:r w:rsidR="00AF23E2">
        <w:t>804</w:t>
      </w:r>
      <w:r w:rsidR="00B37624">
        <w:t xml:space="preserve"> av </w:t>
      </w:r>
      <w:r w:rsidR="00AF23E2">
        <w:t xml:space="preserve">Ellen </w:t>
      </w:r>
      <w:proofErr w:type="spellStart"/>
      <w:r w:rsidR="00AF23E2">
        <w:t>Juntti</w:t>
      </w:r>
      <w:proofErr w:type="spellEnd"/>
      <w:r w:rsidR="00B37624">
        <w:t xml:space="preserve"> (</w:t>
      </w:r>
      <w:r w:rsidR="00AF23E2">
        <w:t>M</w:t>
      </w:r>
      <w:r w:rsidR="00B37624">
        <w:t xml:space="preserve">) </w:t>
      </w:r>
      <w:r w:rsidR="00AF23E2">
        <w:t>Barnpornogr</w:t>
      </w:r>
      <w:r w:rsidR="00EF2D6F">
        <w:t>a</w:t>
      </w:r>
      <w:r w:rsidR="00AF23E2">
        <w:t>fibrott</w:t>
      </w:r>
      <w:r w:rsidR="00B37624">
        <w:t xml:space="preserve"> </w:t>
      </w:r>
    </w:p>
    <w:p w:rsidR="00AF23E2" w:rsidRPr="00AF23E2" w:rsidRDefault="00AF23E2" w:rsidP="00A37022">
      <w:pPr>
        <w:pStyle w:val="Brdtext"/>
        <w:spacing w:after="0" w:line="240" w:lineRule="auto"/>
        <w:rPr>
          <w:rFonts w:ascii="OrigGarmnd BT" w:hAnsi="OrigGarmnd BT"/>
          <w:sz w:val="24"/>
          <w:szCs w:val="24"/>
        </w:rPr>
      </w:pPr>
      <w:r w:rsidRPr="00AF23E2">
        <w:rPr>
          <w:rFonts w:ascii="OrigGarmnd BT" w:hAnsi="OrigGarmnd BT"/>
          <w:sz w:val="24"/>
          <w:szCs w:val="24"/>
        </w:rPr>
        <w:t xml:space="preserve">Ellen </w:t>
      </w:r>
      <w:proofErr w:type="spellStart"/>
      <w:r w:rsidRPr="00AF23E2">
        <w:rPr>
          <w:rFonts w:ascii="OrigGarmnd BT" w:hAnsi="OrigGarmnd BT"/>
          <w:sz w:val="24"/>
          <w:szCs w:val="24"/>
        </w:rPr>
        <w:t>Juntti</w:t>
      </w:r>
      <w:proofErr w:type="spellEnd"/>
      <w:r w:rsidRPr="00AF23E2">
        <w:rPr>
          <w:rFonts w:ascii="OrigGarmnd BT" w:hAnsi="OrigGarmnd BT"/>
          <w:sz w:val="24"/>
          <w:szCs w:val="24"/>
        </w:rPr>
        <w:t xml:space="preserve"> har frågat om jag och regeringen tänker vidta några åtgärder för att nätpedofiler ska </w:t>
      </w:r>
      <w:proofErr w:type="gramStart"/>
      <w:r w:rsidRPr="00AF23E2">
        <w:rPr>
          <w:rFonts w:ascii="OrigGarmnd BT" w:hAnsi="OrigGarmnd BT"/>
          <w:sz w:val="24"/>
          <w:szCs w:val="24"/>
        </w:rPr>
        <w:t>lagföras</w:t>
      </w:r>
      <w:proofErr w:type="gramEnd"/>
      <w:r w:rsidRPr="00AF23E2">
        <w:rPr>
          <w:rFonts w:ascii="OrigGarmnd BT" w:hAnsi="OrigGarmnd BT"/>
          <w:sz w:val="24"/>
          <w:szCs w:val="24"/>
        </w:rPr>
        <w:t xml:space="preserve"> i högre utsträckning. </w:t>
      </w:r>
    </w:p>
    <w:p w:rsidR="00A37022" w:rsidRDefault="00A37022" w:rsidP="00A37022">
      <w:pPr>
        <w:pStyle w:val="RKnormal"/>
        <w:spacing w:line="240" w:lineRule="auto"/>
        <w:rPr>
          <w:szCs w:val="24"/>
        </w:rPr>
      </w:pPr>
    </w:p>
    <w:p w:rsidR="00B37624" w:rsidRPr="00AF23E2" w:rsidRDefault="00B37624" w:rsidP="00A37022">
      <w:pPr>
        <w:pStyle w:val="RKnormal"/>
        <w:spacing w:line="240" w:lineRule="auto"/>
        <w:rPr>
          <w:szCs w:val="24"/>
        </w:rPr>
      </w:pPr>
      <w:r w:rsidRPr="00AF23E2">
        <w:rPr>
          <w:szCs w:val="24"/>
        </w:rPr>
        <w:t xml:space="preserve">Regeringen tar </w:t>
      </w:r>
      <w:r w:rsidR="00AF23E2" w:rsidRPr="00AF23E2">
        <w:rPr>
          <w:szCs w:val="24"/>
        </w:rPr>
        <w:t>barnpornografibrott p</w:t>
      </w:r>
      <w:r w:rsidRPr="00AF23E2">
        <w:rPr>
          <w:szCs w:val="24"/>
        </w:rPr>
        <w:t>å största allvar</w:t>
      </w:r>
      <w:r w:rsidR="00CE42B8" w:rsidRPr="00AF23E2">
        <w:rPr>
          <w:szCs w:val="24"/>
        </w:rPr>
        <w:t>.</w:t>
      </w:r>
      <w:r w:rsidRPr="00AF23E2">
        <w:rPr>
          <w:szCs w:val="24"/>
        </w:rPr>
        <w:t xml:space="preserve"> </w:t>
      </w:r>
      <w:r w:rsidR="00AF23E2" w:rsidRPr="00AF23E2">
        <w:rPr>
          <w:szCs w:val="24"/>
        </w:rPr>
        <w:t>Barnpornografibrott</w:t>
      </w:r>
      <w:r w:rsidRPr="00AF23E2">
        <w:rPr>
          <w:szCs w:val="24"/>
        </w:rPr>
        <w:t xml:space="preserve"> sker ständigt i nya sammanhang och på nya sätt. Inte minst internet har fört med sig en utveckling som innebär nya möjligheter för gärningsmän att begå dessa brott. Barn som faller offer för sexualbrott </w:t>
      </w:r>
      <w:r w:rsidR="00AF23E2" w:rsidRPr="00AF23E2">
        <w:rPr>
          <w:szCs w:val="24"/>
        </w:rPr>
        <w:t>som dokumen</w:t>
      </w:r>
      <w:r w:rsidR="00AF23E2" w:rsidRPr="00AF23E2">
        <w:rPr>
          <w:szCs w:val="24"/>
        </w:rPr>
        <w:t>t</w:t>
      </w:r>
      <w:r w:rsidR="00AF23E2" w:rsidRPr="00AF23E2">
        <w:rPr>
          <w:szCs w:val="24"/>
        </w:rPr>
        <w:t xml:space="preserve">eras </w:t>
      </w:r>
      <w:r w:rsidRPr="00AF23E2">
        <w:rPr>
          <w:szCs w:val="24"/>
        </w:rPr>
        <w:t>utsätts för en allvarlig integritetskränkning och drabbas ofta av lån</w:t>
      </w:r>
      <w:r w:rsidRPr="00AF23E2">
        <w:rPr>
          <w:szCs w:val="24"/>
        </w:rPr>
        <w:t>g</w:t>
      </w:r>
      <w:r w:rsidRPr="00AF23E2">
        <w:rPr>
          <w:szCs w:val="24"/>
        </w:rPr>
        <w:t>varigt, ibland livs</w:t>
      </w:r>
      <w:r w:rsidR="00AF23E2" w:rsidRPr="00AF23E2">
        <w:rPr>
          <w:szCs w:val="24"/>
        </w:rPr>
        <w:t>långt, lidande.</w:t>
      </w:r>
      <w:r w:rsidR="00A37022">
        <w:rPr>
          <w:szCs w:val="24"/>
        </w:rPr>
        <w:t xml:space="preserve"> </w:t>
      </w:r>
    </w:p>
    <w:p w:rsidR="00B37624" w:rsidRPr="00AF23E2" w:rsidRDefault="00B37624" w:rsidP="00A37022">
      <w:pPr>
        <w:pStyle w:val="RKnormal"/>
        <w:spacing w:line="240" w:lineRule="auto"/>
        <w:rPr>
          <w:szCs w:val="24"/>
        </w:rPr>
      </w:pPr>
    </w:p>
    <w:p w:rsidR="00B37624" w:rsidRPr="00AF23E2" w:rsidRDefault="00CE42B8" w:rsidP="00A37022">
      <w:pPr>
        <w:pStyle w:val="RKnormal"/>
        <w:spacing w:line="240" w:lineRule="auto"/>
        <w:rPr>
          <w:szCs w:val="24"/>
        </w:rPr>
      </w:pPr>
      <w:r w:rsidRPr="00AF23E2">
        <w:rPr>
          <w:szCs w:val="24"/>
        </w:rPr>
        <w:t>Regeringen har bedömt att det finns behov av att fortsätta utvecklingen inom rättsväsendet för att bättre förebygga och bekämpa sexualbrott mot barn. D</w:t>
      </w:r>
      <w:r w:rsidR="00B37624" w:rsidRPr="00AF23E2">
        <w:rPr>
          <w:szCs w:val="24"/>
        </w:rPr>
        <w:t xml:space="preserve">en 6 oktober 2016 </w:t>
      </w:r>
      <w:r w:rsidRPr="00AF23E2">
        <w:rPr>
          <w:szCs w:val="24"/>
        </w:rPr>
        <w:t xml:space="preserve">fick därför </w:t>
      </w:r>
      <w:r w:rsidR="00B37624" w:rsidRPr="00AF23E2">
        <w:rPr>
          <w:szCs w:val="24"/>
        </w:rPr>
        <w:t xml:space="preserve">Polismyndigheten i uppdrag att </w:t>
      </w:r>
      <w:r w:rsidR="00B14A0C" w:rsidRPr="00AF23E2">
        <w:rPr>
          <w:szCs w:val="24"/>
        </w:rPr>
        <w:t xml:space="preserve">i nära samverkan med Åklagarmyndigheten </w:t>
      </w:r>
      <w:r w:rsidRPr="00AF23E2">
        <w:rPr>
          <w:szCs w:val="24"/>
          <w:lang w:eastAsia="sv-SE"/>
        </w:rPr>
        <w:t>identifiera och genomföra å</w:t>
      </w:r>
      <w:r w:rsidRPr="00AF23E2">
        <w:rPr>
          <w:szCs w:val="24"/>
          <w:lang w:eastAsia="sv-SE"/>
        </w:rPr>
        <w:t>t</w:t>
      </w:r>
      <w:r w:rsidRPr="00AF23E2">
        <w:rPr>
          <w:szCs w:val="24"/>
          <w:lang w:eastAsia="sv-SE"/>
        </w:rPr>
        <w:t xml:space="preserve">gärder för att förstärka och utveckla förmågan </w:t>
      </w:r>
      <w:r w:rsidRPr="00AF23E2">
        <w:rPr>
          <w:szCs w:val="24"/>
        </w:rPr>
        <w:t>att upptäcka, utreda, fö</w:t>
      </w:r>
      <w:r w:rsidRPr="00AF23E2">
        <w:rPr>
          <w:szCs w:val="24"/>
        </w:rPr>
        <w:t>r</w:t>
      </w:r>
      <w:r w:rsidRPr="00AF23E2">
        <w:rPr>
          <w:szCs w:val="24"/>
        </w:rPr>
        <w:t>hindra och förebygga sexualbrott mot barn, utveckla förmågan att ident</w:t>
      </w:r>
      <w:r w:rsidRPr="00AF23E2">
        <w:rPr>
          <w:szCs w:val="24"/>
        </w:rPr>
        <w:t>i</w:t>
      </w:r>
      <w:r w:rsidRPr="00AF23E2">
        <w:rPr>
          <w:szCs w:val="24"/>
        </w:rPr>
        <w:t>fiera offer och gärningsmän vid dessa brott samt för</w:t>
      </w:r>
      <w:r w:rsidRPr="00AF23E2">
        <w:rPr>
          <w:szCs w:val="24"/>
        </w:rPr>
        <w:softHyphen/>
        <w:t>bättra samverkan inom Polismyndigheten, med berörda aktörer nationellt och inom det internationella samarbetet.</w:t>
      </w:r>
      <w:r w:rsidR="001B7233" w:rsidRPr="00AF23E2">
        <w:rPr>
          <w:szCs w:val="24"/>
        </w:rPr>
        <w:t xml:space="preserve">  Uppdraget omfattar internetrelaterade öve</w:t>
      </w:r>
      <w:r w:rsidR="001B7233" w:rsidRPr="00AF23E2">
        <w:rPr>
          <w:szCs w:val="24"/>
        </w:rPr>
        <w:t>r</w:t>
      </w:r>
      <w:r w:rsidR="001B7233" w:rsidRPr="00AF23E2">
        <w:rPr>
          <w:szCs w:val="24"/>
        </w:rPr>
        <w:t xml:space="preserve">grepp, </w:t>
      </w:r>
      <w:r w:rsidR="004F3433" w:rsidRPr="00AF23E2">
        <w:rPr>
          <w:szCs w:val="24"/>
        </w:rPr>
        <w:t xml:space="preserve">bl.a. </w:t>
      </w:r>
      <w:r w:rsidR="00B37624" w:rsidRPr="00AF23E2">
        <w:rPr>
          <w:szCs w:val="24"/>
        </w:rPr>
        <w:t>internetrelaterade sexualbrott mot barn och dokumenterade sexuella övergrepp på barn</w:t>
      </w:r>
      <w:r w:rsidR="004F3433" w:rsidRPr="00AF23E2">
        <w:rPr>
          <w:szCs w:val="24"/>
        </w:rPr>
        <w:t xml:space="preserve"> samt </w:t>
      </w:r>
      <w:r w:rsidR="00B37624" w:rsidRPr="00AF23E2">
        <w:rPr>
          <w:szCs w:val="24"/>
        </w:rPr>
        <w:t xml:space="preserve">s.k. live streaming av </w:t>
      </w:r>
      <w:r w:rsidR="004F3433" w:rsidRPr="00AF23E2">
        <w:rPr>
          <w:szCs w:val="24"/>
        </w:rPr>
        <w:t>sexuella övergrepp via internet.</w:t>
      </w:r>
      <w:r w:rsidR="00B37624" w:rsidRPr="00AF23E2">
        <w:rPr>
          <w:szCs w:val="24"/>
        </w:rPr>
        <w:t xml:space="preserve"> </w:t>
      </w:r>
    </w:p>
    <w:p w:rsidR="0029133F" w:rsidRPr="00AF23E2" w:rsidRDefault="0029133F" w:rsidP="00A37022">
      <w:pPr>
        <w:pStyle w:val="RKnormal"/>
        <w:spacing w:line="240" w:lineRule="auto"/>
        <w:rPr>
          <w:szCs w:val="24"/>
        </w:rPr>
      </w:pPr>
    </w:p>
    <w:p w:rsidR="005B507B" w:rsidRPr="009D4D61" w:rsidRDefault="0029133F" w:rsidP="00A37022">
      <w:pPr>
        <w:pStyle w:val="RKnormal"/>
        <w:spacing w:line="240" w:lineRule="auto"/>
        <w:rPr>
          <w:szCs w:val="24"/>
        </w:rPr>
      </w:pPr>
      <w:r w:rsidRPr="009D4D61">
        <w:rPr>
          <w:szCs w:val="24"/>
        </w:rPr>
        <w:t xml:space="preserve">Regeringen arbetar </w:t>
      </w:r>
      <w:r w:rsidR="00A37022" w:rsidRPr="009D4D61">
        <w:rPr>
          <w:szCs w:val="24"/>
        </w:rPr>
        <w:t xml:space="preserve">också </w:t>
      </w:r>
      <w:r w:rsidRPr="009D4D61">
        <w:rPr>
          <w:szCs w:val="24"/>
        </w:rPr>
        <w:t>på andra</w:t>
      </w:r>
      <w:r w:rsidR="003663E2" w:rsidRPr="009D4D61">
        <w:rPr>
          <w:szCs w:val="24"/>
        </w:rPr>
        <w:t xml:space="preserve"> sätt </w:t>
      </w:r>
      <w:r w:rsidR="00A37022" w:rsidRPr="009D4D61">
        <w:rPr>
          <w:szCs w:val="24"/>
        </w:rPr>
        <w:t xml:space="preserve">för </w:t>
      </w:r>
      <w:proofErr w:type="gramStart"/>
      <w:r w:rsidR="003663E2" w:rsidRPr="009D4D61">
        <w:rPr>
          <w:szCs w:val="24"/>
        </w:rPr>
        <w:t>stärka</w:t>
      </w:r>
      <w:proofErr w:type="gramEnd"/>
      <w:r w:rsidR="003663E2" w:rsidRPr="009D4D61">
        <w:rPr>
          <w:szCs w:val="24"/>
        </w:rPr>
        <w:t xml:space="preserve"> samhällets </w:t>
      </w:r>
      <w:r w:rsidRPr="009D4D61">
        <w:rPr>
          <w:szCs w:val="24"/>
        </w:rPr>
        <w:t>för</w:t>
      </w:r>
      <w:r w:rsidR="003663E2" w:rsidRPr="009D4D61">
        <w:rPr>
          <w:szCs w:val="24"/>
        </w:rPr>
        <w:t xml:space="preserve">måga att </w:t>
      </w:r>
      <w:r w:rsidRPr="009D4D61">
        <w:rPr>
          <w:szCs w:val="24"/>
        </w:rPr>
        <w:t>bekämpa sexualbrott mot barn</w:t>
      </w:r>
      <w:r w:rsidR="00A37022" w:rsidRPr="009D4D61">
        <w:rPr>
          <w:szCs w:val="24"/>
        </w:rPr>
        <w:t xml:space="preserve"> och barnpornografibrott</w:t>
      </w:r>
      <w:r w:rsidRPr="009D4D61">
        <w:rPr>
          <w:szCs w:val="24"/>
        </w:rPr>
        <w:t xml:space="preserve">. </w:t>
      </w:r>
      <w:r w:rsidR="008759D4" w:rsidRPr="009D4D61">
        <w:rPr>
          <w:szCs w:val="24"/>
        </w:rPr>
        <w:t>När det gäller lagstiftning</w:t>
      </w:r>
      <w:r w:rsidRPr="009D4D61">
        <w:rPr>
          <w:szCs w:val="24"/>
        </w:rPr>
        <w:t xml:space="preserve"> </w:t>
      </w:r>
      <w:r w:rsidR="00AF23E2" w:rsidRPr="009D4D61">
        <w:rPr>
          <w:szCs w:val="24"/>
        </w:rPr>
        <w:t xml:space="preserve">har regeringen initierat en översyn av barnpornografibrottet som </w:t>
      </w:r>
      <w:r w:rsidR="00386BCC">
        <w:rPr>
          <w:szCs w:val="24"/>
        </w:rPr>
        <w:t>omfattar</w:t>
      </w:r>
      <w:r w:rsidR="00AF23E2" w:rsidRPr="009D4D61">
        <w:rPr>
          <w:szCs w:val="24"/>
        </w:rPr>
        <w:t xml:space="preserve"> både brottets placering i brottsbalken och straffsatserna. </w:t>
      </w:r>
    </w:p>
    <w:p w:rsidR="00A352E1" w:rsidRPr="00AF23E2" w:rsidRDefault="00A352E1" w:rsidP="00A37022">
      <w:pPr>
        <w:pStyle w:val="RKnormal"/>
        <w:spacing w:line="240" w:lineRule="auto"/>
        <w:rPr>
          <w:szCs w:val="24"/>
        </w:rPr>
      </w:pPr>
    </w:p>
    <w:p w:rsidR="0029133F" w:rsidRPr="00A37022" w:rsidRDefault="00A37022" w:rsidP="00A37022">
      <w:pPr>
        <w:pStyle w:val="RKnormal"/>
        <w:spacing w:line="240" w:lineRule="auto"/>
        <w:rPr>
          <w:szCs w:val="24"/>
        </w:rPr>
      </w:pPr>
      <w:r>
        <w:rPr>
          <w:szCs w:val="24"/>
        </w:rPr>
        <w:lastRenderedPageBreak/>
        <w:t xml:space="preserve">Regeringen beslutade </w:t>
      </w:r>
      <w:r w:rsidR="0029133F" w:rsidRPr="00AF23E2">
        <w:rPr>
          <w:szCs w:val="24"/>
        </w:rPr>
        <w:t>den 22 juni 2016 om en uppdaterad handlingsplan till skydd för barn mot människohandel, exploatering och sexuella öve</w:t>
      </w:r>
      <w:r w:rsidR="0029133F" w:rsidRPr="00AF23E2">
        <w:rPr>
          <w:szCs w:val="24"/>
        </w:rPr>
        <w:t>r</w:t>
      </w:r>
      <w:r w:rsidR="0029133F" w:rsidRPr="00AF23E2">
        <w:rPr>
          <w:szCs w:val="24"/>
        </w:rPr>
        <w:t>grepp (</w:t>
      </w:r>
      <w:proofErr w:type="spellStart"/>
      <w:r w:rsidR="00386BCC">
        <w:rPr>
          <w:szCs w:val="24"/>
        </w:rPr>
        <w:t>s</w:t>
      </w:r>
      <w:r w:rsidR="0029133F" w:rsidRPr="00AF23E2">
        <w:rPr>
          <w:szCs w:val="24"/>
        </w:rPr>
        <w:t>kr</w:t>
      </w:r>
      <w:proofErr w:type="spellEnd"/>
      <w:r w:rsidR="0029133F" w:rsidRPr="00AF23E2">
        <w:rPr>
          <w:szCs w:val="24"/>
        </w:rPr>
        <w:t>. 2015/16:192). Handlingsplanen gäller för 2016-2018 och i</w:t>
      </w:r>
      <w:r w:rsidR="0029133F" w:rsidRPr="00AF23E2">
        <w:rPr>
          <w:szCs w:val="24"/>
        </w:rPr>
        <w:t>n</w:t>
      </w:r>
      <w:r w:rsidR="0029133F" w:rsidRPr="00AF23E2">
        <w:rPr>
          <w:szCs w:val="24"/>
        </w:rPr>
        <w:t xml:space="preserve">nehåller 23 åtgärder för att förebygga, skydda och stödja barn samt skapa </w:t>
      </w:r>
      <w:r w:rsidR="0029133F" w:rsidRPr="00A37022">
        <w:rPr>
          <w:szCs w:val="24"/>
        </w:rPr>
        <w:t xml:space="preserve">förutsättningar för att effektivt </w:t>
      </w:r>
      <w:proofErr w:type="gramStart"/>
      <w:r w:rsidR="0029133F" w:rsidRPr="00A37022">
        <w:rPr>
          <w:szCs w:val="24"/>
        </w:rPr>
        <w:t>lagföra</w:t>
      </w:r>
      <w:proofErr w:type="gramEnd"/>
      <w:r w:rsidR="0029133F" w:rsidRPr="00A37022">
        <w:rPr>
          <w:szCs w:val="24"/>
        </w:rPr>
        <w:t xml:space="preserve"> gärningsmän. </w:t>
      </w:r>
    </w:p>
    <w:p w:rsidR="009D4D61" w:rsidRDefault="009D4D61" w:rsidP="00DA6DF2">
      <w:pPr>
        <w:pStyle w:val="Brdtextmedindrag"/>
        <w:spacing w:after="0" w:line="240" w:lineRule="auto"/>
        <w:ind w:left="0"/>
        <w:rPr>
          <w:rFonts w:ascii="OrigGarmnd BT" w:hAnsi="OrigGarmnd BT"/>
          <w:sz w:val="24"/>
          <w:szCs w:val="24"/>
        </w:rPr>
      </w:pPr>
    </w:p>
    <w:p w:rsidR="0029133F" w:rsidRPr="00A37022" w:rsidRDefault="0029133F" w:rsidP="00DA6DF2">
      <w:pPr>
        <w:pStyle w:val="Brdtextmedindrag"/>
        <w:spacing w:after="0" w:line="240" w:lineRule="auto"/>
        <w:ind w:left="0"/>
        <w:rPr>
          <w:rFonts w:ascii="OrigGarmnd BT" w:hAnsi="OrigGarmnd BT"/>
          <w:sz w:val="24"/>
          <w:szCs w:val="24"/>
        </w:rPr>
      </w:pPr>
      <w:r w:rsidRPr="00A37022">
        <w:rPr>
          <w:rFonts w:ascii="OrigGarmnd BT" w:hAnsi="OrigGarmnd BT"/>
          <w:sz w:val="24"/>
          <w:szCs w:val="24"/>
        </w:rPr>
        <w:t xml:space="preserve">Jag fortsätter att noga följa det </w:t>
      </w:r>
      <w:r w:rsidR="003663E2" w:rsidRPr="00A37022">
        <w:rPr>
          <w:rFonts w:ascii="OrigGarmnd BT" w:hAnsi="OrigGarmnd BT"/>
          <w:sz w:val="24"/>
          <w:szCs w:val="24"/>
        </w:rPr>
        <w:t xml:space="preserve">viktiga arbetet för att bekämpa </w:t>
      </w:r>
      <w:r w:rsidR="008C225E" w:rsidRPr="00A37022">
        <w:rPr>
          <w:rFonts w:ascii="OrigGarmnd BT" w:hAnsi="OrigGarmnd BT"/>
          <w:sz w:val="24"/>
          <w:szCs w:val="24"/>
        </w:rPr>
        <w:t>barnpo</w:t>
      </w:r>
      <w:r w:rsidR="008C225E" w:rsidRPr="00A37022">
        <w:rPr>
          <w:rFonts w:ascii="OrigGarmnd BT" w:hAnsi="OrigGarmnd BT"/>
          <w:sz w:val="24"/>
          <w:szCs w:val="24"/>
        </w:rPr>
        <w:t>r</w:t>
      </w:r>
      <w:r w:rsidR="008C225E" w:rsidRPr="00A37022">
        <w:rPr>
          <w:rFonts w:ascii="OrigGarmnd BT" w:hAnsi="OrigGarmnd BT"/>
          <w:sz w:val="24"/>
          <w:szCs w:val="24"/>
        </w:rPr>
        <w:t>nograf</w:t>
      </w:r>
      <w:r w:rsidR="002B0DBA">
        <w:rPr>
          <w:rFonts w:ascii="OrigGarmnd BT" w:hAnsi="OrigGarmnd BT"/>
          <w:sz w:val="24"/>
          <w:szCs w:val="24"/>
        </w:rPr>
        <w:t>i.</w:t>
      </w:r>
      <w:r w:rsidR="003663E2" w:rsidRPr="00A37022">
        <w:rPr>
          <w:rFonts w:ascii="OrigGarmnd BT" w:hAnsi="OrigGarmnd BT"/>
          <w:sz w:val="24"/>
          <w:szCs w:val="24"/>
        </w:rPr>
        <w:t xml:space="preserve"> </w:t>
      </w:r>
    </w:p>
    <w:p w:rsidR="00DA6DF2" w:rsidRDefault="00DA6DF2" w:rsidP="00DA6DF2">
      <w:pPr>
        <w:pStyle w:val="Brdtextmedindrag"/>
        <w:spacing w:after="0" w:line="240" w:lineRule="auto"/>
        <w:ind w:left="0"/>
        <w:rPr>
          <w:rFonts w:ascii="OrigGarmnd BT" w:hAnsi="OrigGarmnd BT"/>
          <w:sz w:val="24"/>
          <w:szCs w:val="24"/>
        </w:rPr>
      </w:pPr>
    </w:p>
    <w:p w:rsidR="000C4AD0" w:rsidRDefault="000C4AD0" w:rsidP="00DA6DF2">
      <w:pPr>
        <w:pStyle w:val="Brdtextmedindrag"/>
        <w:spacing w:after="0" w:line="240" w:lineRule="auto"/>
        <w:ind w:left="0"/>
        <w:rPr>
          <w:rFonts w:ascii="OrigGarmnd BT" w:hAnsi="OrigGarmnd BT"/>
          <w:sz w:val="24"/>
          <w:szCs w:val="24"/>
        </w:rPr>
      </w:pPr>
    </w:p>
    <w:p w:rsidR="000C4AD0" w:rsidRDefault="000C4AD0" w:rsidP="00DA6DF2">
      <w:pPr>
        <w:pStyle w:val="Brdtextmedindrag"/>
        <w:spacing w:after="0" w:line="240" w:lineRule="auto"/>
        <w:ind w:left="0"/>
        <w:rPr>
          <w:rFonts w:ascii="OrigGarmnd BT" w:hAnsi="OrigGarmnd BT"/>
          <w:sz w:val="24"/>
          <w:szCs w:val="24"/>
        </w:rPr>
      </w:pPr>
    </w:p>
    <w:p w:rsidR="0029133F" w:rsidRPr="00A37022" w:rsidRDefault="0029133F" w:rsidP="00DA6DF2">
      <w:pPr>
        <w:pStyle w:val="Brdtextmedindrag"/>
        <w:spacing w:after="0" w:line="240" w:lineRule="auto"/>
        <w:ind w:left="0"/>
        <w:rPr>
          <w:rFonts w:ascii="OrigGarmnd BT" w:hAnsi="OrigGarmnd BT"/>
          <w:sz w:val="24"/>
          <w:szCs w:val="24"/>
        </w:rPr>
      </w:pPr>
      <w:r w:rsidRPr="00A37022">
        <w:rPr>
          <w:rFonts w:ascii="OrigGarmnd BT" w:hAnsi="OrigGarmnd BT"/>
          <w:sz w:val="24"/>
          <w:szCs w:val="24"/>
        </w:rPr>
        <w:t xml:space="preserve">Stockholm den </w:t>
      </w:r>
      <w:r w:rsidR="00E5635A">
        <w:rPr>
          <w:rFonts w:ascii="OrigGarmnd BT" w:hAnsi="OrigGarmnd BT"/>
          <w:sz w:val="24"/>
          <w:szCs w:val="24"/>
        </w:rPr>
        <w:t>14</w:t>
      </w:r>
      <w:r w:rsidRPr="00A37022">
        <w:rPr>
          <w:rFonts w:ascii="OrigGarmnd BT" w:hAnsi="OrigGarmnd BT"/>
          <w:sz w:val="24"/>
          <w:szCs w:val="24"/>
        </w:rPr>
        <w:t xml:space="preserve"> </w:t>
      </w:r>
      <w:r w:rsidR="002B0DBA">
        <w:rPr>
          <w:rFonts w:ascii="OrigGarmnd BT" w:hAnsi="OrigGarmnd BT"/>
          <w:sz w:val="24"/>
          <w:szCs w:val="24"/>
        </w:rPr>
        <w:t>februari</w:t>
      </w:r>
      <w:r w:rsidRPr="00A37022">
        <w:rPr>
          <w:rFonts w:ascii="OrigGarmnd BT" w:hAnsi="OrigGarmnd BT"/>
          <w:sz w:val="24"/>
          <w:szCs w:val="24"/>
        </w:rPr>
        <w:t xml:space="preserve"> 2017</w:t>
      </w:r>
    </w:p>
    <w:p w:rsidR="003663E2" w:rsidRPr="00A37022" w:rsidRDefault="003663E2" w:rsidP="009D4D61">
      <w:pPr>
        <w:pStyle w:val="Brdtextmedindrag"/>
        <w:spacing w:after="0" w:line="240" w:lineRule="auto"/>
        <w:ind w:left="0"/>
        <w:rPr>
          <w:rFonts w:ascii="OrigGarmnd BT" w:hAnsi="OrigGarmnd BT"/>
          <w:sz w:val="24"/>
          <w:szCs w:val="24"/>
        </w:rPr>
      </w:pPr>
      <w:bookmarkStart w:id="0" w:name="_GoBack"/>
      <w:bookmarkEnd w:id="0"/>
    </w:p>
    <w:p w:rsidR="00DA6DF2" w:rsidRDefault="00DA6DF2" w:rsidP="00DA6DF2">
      <w:pPr>
        <w:pStyle w:val="Brdtextmedindrag"/>
        <w:spacing w:after="0" w:line="240" w:lineRule="auto"/>
        <w:ind w:left="0"/>
        <w:rPr>
          <w:rFonts w:ascii="OrigGarmnd BT" w:hAnsi="OrigGarmnd BT"/>
          <w:sz w:val="24"/>
          <w:szCs w:val="24"/>
        </w:rPr>
      </w:pPr>
    </w:p>
    <w:p w:rsidR="00DA6DF2" w:rsidRDefault="00DA6DF2" w:rsidP="00DA6DF2">
      <w:pPr>
        <w:pStyle w:val="Brdtextmedindrag"/>
        <w:spacing w:after="0" w:line="240" w:lineRule="auto"/>
        <w:ind w:left="0"/>
        <w:rPr>
          <w:rFonts w:ascii="OrigGarmnd BT" w:hAnsi="OrigGarmnd BT"/>
          <w:sz w:val="24"/>
          <w:szCs w:val="24"/>
        </w:rPr>
      </w:pPr>
    </w:p>
    <w:p w:rsidR="00F6635A" w:rsidRPr="00A37022" w:rsidRDefault="0029133F" w:rsidP="00DA6DF2">
      <w:pPr>
        <w:pStyle w:val="Brdtextmedindrag"/>
        <w:spacing w:after="0" w:line="240" w:lineRule="auto"/>
        <w:ind w:left="0"/>
        <w:rPr>
          <w:rFonts w:ascii="OrigGarmnd BT" w:hAnsi="OrigGarmnd BT"/>
          <w:sz w:val="24"/>
          <w:szCs w:val="24"/>
        </w:rPr>
      </w:pPr>
      <w:r w:rsidRPr="00A37022">
        <w:rPr>
          <w:rFonts w:ascii="OrigGarmnd BT" w:hAnsi="OrigGarmnd BT"/>
          <w:sz w:val="24"/>
          <w:szCs w:val="24"/>
        </w:rPr>
        <w:t xml:space="preserve">Anders </w:t>
      </w:r>
      <w:proofErr w:type="spellStart"/>
      <w:r w:rsidRPr="00A37022">
        <w:rPr>
          <w:rFonts w:ascii="OrigGarmnd BT" w:hAnsi="OrigGarmnd BT"/>
          <w:sz w:val="24"/>
          <w:szCs w:val="24"/>
        </w:rPr>
        <w:t>Ygeman</w:t>
      </w:r>
      <w:proofErr w:type="spellEnd"/>
    </w:p>
    <w:sectPr w:rsidR="00F6635A" w:rsidRPr="00A37022" w:rsidSect="00C03094">
      <w:headerReference w:type="first" r:id="rId16"/>
      <w:footerReference w:type="first" r:id="rId17"/>
      <w:pgSz w:w="11906" w:h="16838" w:code="9"/>
      <w:pgMar w:top="2041" w:right="1985" w:bottom="2041"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56" w:rsidRDefault="000D0256" w:rsidP="00A87A54">
      <w:pPr>
        <w:spacing w:after="0" w:line="240" w:lineRule="auto"/>
      </w:pPr>
      <w:r>
        <w:separator/>
      </w:r>
    </w:p>
  </w:endnote>
  <w:endnote w:type="continuationSeparator" w:id="0">
    <w:p w:rsidR="000D0256" w:rsidRDefault="000D025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D597F" w:rsidRPr="00347E11" w:rsidTr="001F4302">
      <w:trPr>
        <w:trHeight w:val="510"/>
      </w:trPr>
      <w:tc>
        <w:tcPr>
          <w:tcW w:w="8525" w:type="dxa"/>
          <w:gridSpan w:val="2"/>
          <w:vAlign w:val="bottom"/>
        </w:tcPr>
        <w:p w:rsidR="00FD597F" w:rsidRPr="00347E11" w:rsidRDefault="00FD597F" w:rsidP="00347E11">
          <w:pPr>
            <w:pStyle w:val="Sidfot"/>
            <w:rPr>
              <w:sz w:val="8"/>
            </w:rPr>
          </w:pPr>
        </w:p>
      </w:tc>
    </w:tr>
    <w:tr w:rsidR="00FD597F" w:rsidRPr="00EE3C0F" w:rsidTr="00C26068">
      <w:trPr>
        <w:trHeight w:val="227"/>
      </w:trPr>
      <w:tc>
        <w:tcPr>
          <w:tcW w:w="4074" w:type="dxa"/>
        </w:tcPr>
        <w:p w:rsidR="00FD597F" w:rsidRPr="00F53AEA" w:rsidRDefault="00FD597F" w:rsidP="00C26068">
          <w:pPr>
            <w:pStyle w:val="Sidfot"/>
          </w:pPr>
        </w:p>
      </w:tc>
      <w:tc>
        <w:tcPr>
          <w:tcW w:w="4451" w:type="dxa"/>
        </w:tcPr>
        <w:p w:rsidR="00FD597F" w:rsidRPr="00F53AEA" w:rsidRDefault="00FD597F" w:rsidP="00F53AEA">
          <w:pPr>
            <w:pStyle w:val="Sidfot"/>
          </w:pPr>
        </w:p>
      </w:tc>
    </w:tr>
  </w:tbl>
  <w:p w:rsidR="00093408" w:rsidRPr="00B23EB9"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56" w:rsidRDefault="000D0256" w:rsidP="00A87A54">
      <w:pPr>
        <w:spacing w:after="0" w:line="240" w:lineRule="auto"/>
      </w:pPr>
      <w:r>
        <w:separator/>
      </w:r>
    </w:p>
  </w:footnote>
  <w:footnote w:type="continuationSeparator" w:id="0">
    <w:p w:rsidR="000D0256" w:rsidRDefault="000D0256"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D597F" w:rsidTr="00C93EBA">
      <w:trPr>
        <w:trHeight w:val="227"/>
      </w:trPr>
      <w:tc>
        <w:tcPr>
          <w:tcW w:w="5534" w:type="dxa"/>
        </w:tcPr>
        <w:p w:rsidR="00FD597F" w:rsidRPr="007D73AB" w:rsidRDefault="00FD597F">
          <w:pPr>
            <w:pStyle w:val="Sidhuvud"/>
          </w:pPr>
        </w:p>
      </w:tc>
      <w:tc>
        <w:tcPr>
          <w:tcW w:w="3170" w:type="dxa"/>
          <w:vAlign w:val="bottom"/>
        </w:tcPr>
        <w:p w:rsidR="00FD597F" w:rsidRPr="007D73AB" w:rsidRDefault="00FD597F" w:rsidP="00340DE0">
          <w:pPr>
            <w:pStyle w:val="Sidhuvud"/>
          </w:pPr>
        </w:p>
      </w:tc>
      <w:tc>
        <w:tcPr>
          <w:tcW w:w="1134" w:type="dxa"/>
        </w:tcPr>
        <w:p w:rsidR="00FD597F" w:rsidRDefault="00FD597F" w:rsidP="005A703A">
          <w:pPr>
            <w:pStyle w:val="Sidhuvud"/>
          </w:pPr>
        </w:p>
      </w:tc>
    </w:tr>
    <w:tr w:rsidR="00FD597F" w:rsidTr="00C93EBA">
      <w:trPr>
        <w:trHeight w:val="1928"/>
      </w:trPr>
      <w:tc>
        <w:tcPr>
          <w:tcW w:w="5534" w:type="dxa"/>
        </w:tcPr>
        <w:p w:rsidR="00FD597F" w:rsidRPr="00340DE0" w:rsidRDefault="00FD597F" w:rsidP="00340DE0">
          <w:pPr>
            <w:pStyle w:val="Sidhuvud"/>
          </w:pPr>
          <w:bookmarkStart w:id="1" w:name="Logo"/>
          <w:bookmarkEnd w:id="1"/>
          <w:r>
            <w:rPr>
              <w:noProof/>
              <w:lang w:eastAsia="sv-SE"/>
            </w:rPr>
            <w:drawing>
              <wp:inline distT="0" distB="0" distL="0" distR="0" wp14:anchorId="7E7D9868" wp14:editId="7E7D986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rsidR="00FD597F" w:rsidRPr="00710A6C" w:rsidRDefault="00FD597F" w:rsidP="00EE3C0F">
          <w:pPr>
            <w:pStyle w:val="Sidhuvud"/>
            <w:rPr>
              <w:b/>
            </w:rPr>
          </w:pPr>
        </w:p>
        <w:p w:rsidR="00FD597F" w:rsidRDefault="00FD597F" w:rsidP="00EE3C0F">
          <w:pPr>
            <w:pStyle w:val="Sidhuvud"/>
          </w:pPr>
        </w:p>
        <w:p w:rsidR="00FD597F" w:rsidRDefault="00FD597F" w:rsidP="00EE3C0F">
          <w:pPr>
            <w:pStyle w:val="Sidhuvud"/>
          </w:pPr>
        </w:p>
        <w:sdt>
          <w:sdtPr>
            <w:alias w:val="HeaderDate"/>
            <w:tag w:val="ccRKShow_HeaderDate"/>
            <w:id w:val="823010959"/>
            <w:placeholder>
              <w:docPart w:val="E6DDFBE8033C4BC2AA21DD1E5D0209E4"/>
            </w:placeholder>
            <w:showingPlcHdr/>
            <w:dataBinding w:prefixMappings="xmlns:ns0='http://lp/documentinfo/RK' " w:xpath="/ns0:DocumentInfo[1]/ns0:BaseInfo[1]/ns0:HeaderDate[1]" w:storeItemID="{60E8556A-A8B3-4540-82EF-F9537FED594A}"/>
            <w:date w:fullDate="2016-11-30T00:00:00Z">
              <w:dateFormat w:val="yyyy-MM-dd"/>
              <w:lid w:val="sv-SE"/>
              <w:storeMappedDataAs w:val="dateTime"/>
              <w:calendar w:val="gregorian"/>
            </w:date>
          </w:sdtPr>
          <w:sdtEndPr/>
          <w:sdtContent>
            <w:p w:rsidR="00FD597F" w:rsidRDefault="00FD597F" w:rsidP="00EE3C0F">
              <w:pPr>
                <w:pStyle w:val="Sidhuvud"/>
              </w:pPr>
              <w:r>
                <w:t xml:space="preserve"> </w:t>
              </w:r>
            </w:p>
          </w:sdtContent>
        </w:sdt>
        <w:p w:rsidR="00FD597F" w:rsidRDefault="00E5635A" w:rsidP="00EE3C0F">
          <w:pPr>
            <w:pStyle w:val="Sidhuvud"/>
          </w:pPr>
          <w:r w:rsidRPr="00E5635A">
            <w:t>Ju2017/01139/POL</w:t>
          </w:r>
          <w:sdt>
            <w:sdtPr>
              <w:alias w:val="DocNumber"/>
              <w:tag w:val="DocNumber"/>
              <w:id w:val="1636522252"/>
              <w:placeholder>
                <w:docPart w:val="2CE27D8F37A54CFABC1E8515487714F7"/>
              </w:placeholder>
              <w:showingPlcHdr/>
              <w:dataBinding w:prefixMappings="xmlns:ns0='http://lp/documentinfo/RK' " w:xpath="/ns0:DocumentInfo[1]/ns0:BaseInfo[1]/ns0:DocNumber[1]" w:storeItemID="{60E8556A-A8B3-4540-82EF-F9537FED594A}"/>
              <w:text/>
            </w:sdtPr>
            <w:sdtEndPr/>
            <w:sdtContent>
              <w:r w:rsidR="00FD597F">
                <w:rPr>
                  <w:rStyle w:val="Platshllartext"/>
                </w:rPr>
                <w:t xml:space="preserve"> </w:t>
              </w:r>
            </w:sdtContent>
          </w:sdt>
        </w:p>
        <w:p w:rsidR="00FD597F" w:rsidRDefault="00FD597F" w:rsidP="00EE3C0F">
          <w:pPr>
            <w:pStyle w:val="Sidhuvud"/>
          </w:pPr>
        </w:p>
      </w:tc>
      <w:tc>
        <w:tcPr>
          <w:tcW w:w="1134" w:type="dxa"/>
        </w:tcPr>
        <w:p w:rsidR="00FD597F" w:rsidRPr="0094502D" w:rsidRDefault="00FD597F" w:rsidP="0094502D">
          <w:pPr>
            <w:pStyle w:val="Sidhuvud"/>
          </w:pPr>
        </w:p>
      </w:tc>
    </w:tr>
    <w:tr w:rsidR="00FD597F" w:rsidTr="00C93EBA">
      <w:trPr>
        <w:trHeight w:val="2268"/>
      </w:trPr>
      <w:sdt>
        <w:sdtPr>
          <w:rPr>
            <w:b/>
          </w:rPr>
          <w:alias w:val="SenderText"/>
          <w:tag w:val="ccRKShow_SenderText"/>
          <w:id w:val="1864632897"/>
          <w:placeholder>
            <w:docPart w:val="1399DFD1BF1A4E49A9CD4824EF0A6AD6"/>
          </w:placeholder>
        </w:sdtPr>
        <w:sdtEndPr>
          <w:rPr>
            <w:b w:val="0"/>
          </w:rPr>
        </w:sdtEndPr>
        <w:sdtContent>
          <w:tc>
            <w:tcPr>
              <w:tcW w:w="5534" w:type="dxa"/>
              <w:tcMar>
                <w:right w:w="1134" w:type="dxa"/>
              </w:tcMar>
            </w:tcPr>
            <w:p w:rsidR="00FD597F" w:rsidRPr="00FD597F" w:rsidRDefault="00FD597F" w:rsidP="00340DE0">
              <w:pPr>
                <w:pStyle w:val="Sidhuvud"/>
                <w:rPr>
                  <w:b/>
                </w:rPr>
              </w:pPr>
              <w:r w:rsidRPr="00FD597F">
                <w:rPr>
                  <w:b/>
                </w:rPr>
                <w:t>Justitiedepartementet</w:t>
              </w:r>
            </w:p>
            <w:p w:rsidR="00FD597F" w:rsidRPr="00FD597F" w:rsidRDefault="00FD597F" w:rsidP="00340DE0">
              <w:pPr>
                <w:pStyle w:val="Sidhuvud"/>
              </w:pPr>
            </w:p>
            <w:p w:rsidR="00FD597F" w:rsidRPr="00340DE0" w:rsidRDefault="00CF0334" w:rsidP="00340DE0">
              <w:pPr>
                <w:pStyle w:val="Sidhuvud"/>
              </w:pPr>
              <w:r>
                <w:t>Inrikesministern</w:t>
              </w:r>
            </w:p>
          </w:tc>
        </w:sdtContent>
      </w:sdt>
      <w:sdt>
        <w:sdtPr>
          <w:alias w:val="Recipient"/>
          <w:tag w:val="ccRKShow_Recipient"/>
          <w:id w:val="-1825270627"/>
          <w:placeholder>
            <w:docPart w:val="8A8E16E383C948B8A37C7737D8E39B7D"/>
          </w:placeholder>
          <w:dataBinding w:prefixMappings="xmlns:ns0='http://lp/documentinfo/RK' " w:xpath="/ns0:DocumentInfo[1]/ns0:BaseInfo[1]/ns0:Recipient[1]" w:storeItemID="{60E8556A-A8B3-4540-82EF-F9537FED594A}"/>
          <w:text w:multiLine="1"/>
        </w:sdtPr>
        <w:sdtEndPr/>
        <w:sdtContent>
          <w:tc>
            <w:tcPr>
              <w:tcW w:w="3170" w:type="dxa"/>
            </w:tcPr>
            <w:p w:rsidR="00FD597F" w:rsidRDefault="00FD597F" w:rsidP="00547B89">
              <w:pPr>
                <w:pStyle w:val="Sidhuvud"/>
              </w:pPr>
              <w:r>
                <w:t>Till riksdagen</w:t>
              </w:r>
            </w:p>
          </w:tc>
        </w:sdtContent>
      </w:sdt>
      <w:tc>
        <w:tcPr>
          <w:tcW w:w="1134" w:type="dxa"/>
        </w:tcPr>
        <w:p w:rsidR="00FD597F" w:rsidRDefault="00FD597F"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B4120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A22041A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D3ACD8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533C74B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num>
  <w:num w:numId="45">
    <w:abstractNumId w:val="9"/>
    <w:lvlOverride w:ilvl="0">
      <w:startOverride w:val="1"/>
    </w:lvlOverride>
  </w:num>
  <w:num w:numId="46">
    <w:abstractNumId w:val="9"/>
    <w:lvlOverride w:ilvl="0">
      <w:startOverride w:val="1"/>
    </w:lvlOverride>
  </w:num>
  <w:num w:numId="47">
    <w:abstractNumId w:val="9"/>
    <w:lvlOverride w:ilvl="0">
      <w:startOverride w:val="1"/>
    </w:lvlOverride>
  </w:num>
  <w:num w:numId="4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7F"/>
    <w:rsid w:val="00004D5C"/>
    <w:rsid w:val="0000504C"/>
    <w:rsid w:val="00005F68"/>
    <w:rsid w:val="0001019E"/>
    <w:rsid w:val="00011A9C"/>
    <w:rsid w:val="00012B00"/>
    <w:rsid w:val="00017197"/>
    <w:rsid w:val="0001725B"/>
    <w:rsid w:val="000203B0"/>
    <w:rsid w:val="000250EB"/>
    <w:rsid w:val="00025992"/>
    <w:rsid w:val="00026711"/>
    <w:rsid w:val="00026D60"/>
    <w:rsid w:val="0003679E"/>
    <w:rsid w:val="00041EDC"/>
    <w:rsid w:val="00053CAA"/>
    <w:rsid w:val="000546F9"/>
    <w:rsid w:val="00057FE0"/>
    <w:rsid w:val="00066BC9"/>
    <w:rsid w:val="0007033C"/>
    <w:rsid w:val="000757FC"/>
    <w:rsid w:val="000862E0"/>
    <w:rsid w:val="000873C3"/>
    <w:rsid w:val="00092355"/>
    <w:rsid w:val="00093408"/>
    <w:rsid w:val="0009435C"/>
    <w:rsid w:val="000A37F5"/>
    <w:rsid w:val="000C4AD0"/>
    <w:rsid w:val="000C61D1"/>
    <w:rsid w:val="000D0256"/>
    <w:rsid w:val="000E12D9"/>
    <w:rsid w:val="000F00B8"/>
    <w:rsid w:val="000F32B8"/>
    <w:rsid w:val="000F6B89"/>
    <w:rsid w:val="0011413E"/>
    <w:rsid w:val="00116A36"/>
    <w:rsid w:val="00121002"/>
    <w:rsid w:val="0012703E"/>
    <w:rsid w:val="001428E2"/>
    <w:rsid w:val="00143FDD"/>
    <w:rsid w:val="00160069"/>
    <w:rsid w:val="00170CE4"/>
    <w:rsid w:val="0017300E"/>
    <w:rsid w:val="00173126"/>
    <w:rsid w:val="00192D44"/>
    <w:rsid w:val="00192E34"/>
    <w:rsid w:val="001962DF"/>
    <w:rsid w:val="001A2A61"/>
    <w:rsid w:val="001A73B2"/>
    <w:rsid w:val="001B7233"/>
    <w:rsid w:val="001C4980"/>
    <w:rsid w:val="001C5DC9"/>
    <w:rsid w:val="001C71A9"/>
    <w:rsid w:val="001D1BD6"/>
    <w:rsid w:val="001E1A13"/>
    <w:rsid w:val="001E56DE"/>
    <w:rsid w:val="001E60CB"/>
    <w:rsid w:val="001E6A7E"/>
    <w:rsid w:val="001F0629"/>
    <w:rsid w:val="001F0736"/>
    <w:rsid w:val="001F4302"/>
    <w:rsid w:val="001F4C80"/>
    <w:rsid w:val="001F525B"/>
    <w:rsid w:val="001F6BBE"/>
    <w:rsid w:val="001F747C"/>
    <w:rsid w:val="002036FF"/>
    <w:rsid w:val="00204079"/>
    <w:rsid w:val="002102FD"/>
    <w:rsid w:val="00211B4E"/>
    <w:rsid w:val="00213258"/>
    <w:rsid w:val="00222258"/>
    <w:rsid w:val="00223AD6"/>
    <w:rsid w:val="0022666A"/>
    <w:rsid w:val="0023034A"/>
    <w:rsid w:val="00232801"/>
    <w:rsid w:val="00233D52"/>
    <w:rsid w:val="00237147"/>
    <w:rsid w:val="00237918"/>
    <w:rsid w:val="00260D2D"/>
    <w:rsid w:val="00270076"/>
    <w:rsid w:val="002760F6"/>
    <w:rsid w:val="0027664F"/>
    <w:rsid w:val="00281106"/>
    <w:rsid w:val="00282D27"/>
    <w:rsid w:val="00283D3A"/>
    <w:rsid w:val="002847F7"/>
    <w:rsid w:val="0029133F"/>
    <w:rsid w:val="00291F3A"/>
    <w:rsid w:val="00292420"/>
    <w:rsid w:val="00292950"/>
    <w:rsid w:val="00296B7A"/>
    <w:rsid w:val="002A6820"/>
    <w:rsid w:val="002A6827"/>
    <w:rsid w:val="002B0DBA"/>
    <w:rsid w:val="002C5B48"/>
    <w:rsid w:val="002D4298"/>
    <w:rsid w:val="002D4829"/>
    <w:rsid w:val="002E4D3F"/>
    <w:rsid w:val="002E6BB3"/>
    <w:rsid w:val="002F521B"/>
    <w:rsid w:val="002F59E0"/>
    <w:rsid w:val="002F66A6"/>
    <w:rsid w:val="003050DB"/>
    <w:rsid w:val="00306FFC"/>
    <w:rsid w:val="00310561"/>
    <w:rsid w:val="00311D8C"/>
    <w:rsid w:val="00311FA9"/>
    <w:rsid w:val="003128E2"/>
    <w:rsid w:val="00317ED9"/>
    <w:rsid w:val="00326C03"/>
    <w:rsid w:val="00327474"/>
    <w:rsid w:val="00340DE0"/>
    <w:rsid w:val="00341F47"/>
    <w:rsid w:val="00342327"/>
    <w:rsid w:val="00347E11"/>
    <w:rsid w:val="00350696"/>
    <w:rsid w:val="00350C92"/>
    <w:rsid w:val="00352D04"/>
    <w:rsid w:val="00355B58"/>
    <w:rsid w:val="00361B45"/>
    <w:rsid w:val="00362034"/>
    <w:rsid w:val="00362BD9"/>
    <w:rsid w:val="00365461"/>
    <w:rsid w:val="003663E2"/>
    <w:rsid w:val="00367761"/>
    <w:rsid w:val="00370311"/>
    <w:rsid w:val="0037227E"/>
    <w:rsid w:val="00380663"/>
    <w:rsid w:val="003853E3"/>
    <w:rsid w:val="0038587E"/>
    <w:rsid w:val="00385999"/>
    <w:rsid w:val="00386BCC"/>
    <w:rsid w:val="00392ED4"/>
    <w:rsid w:val="003A19AD"/>
    <w:rsid w:val="003A2E73"/>
    <w:rsid w:val="003A54A3"/>
    <w:rsid w:val="003A5969"/>
    <w:rsid w:val="003A5C58"/>
    <w:rsid w:val="003A5F1E"/>
    <w:rsid w:val="003C7BE0"/>
    <w:rsid w:val="003D0DD3"/>
    <w:rsid w:val="003D17EF"/>
    <w:rsid w:val="003D3535"/>
    <w:rsid w:val="003E285A"/>
    <w:rsid w:val="003E6020"/>
    <w:rsid w:val="003F2447"/>
    <w:rsid w:val="004049CF"/>
    <w:rsid w:val="0041223B"/>
    <w:rsid w:val="00413A4E"/>
    <w:rsid w:val="00415163"/>
    <w:rsid w:val="0042068E"/>
    <w:rsid w:val="00422030"/>
    <w:rsid w:val="00422A7F"/>
    <w:rsid w:val="00441D70"/>
    <w:rsid w:val="00445E4C"/>
    <w:rsid w:val="004660C8"/>
    <w:rsid w:val="00472EBA"/>
    <w:rsid w:val="00474676"/>
    <w:rsid w:val="0047511B"/>
    <w:rsid w:val="00480EC3"/>
    <w:rsid w:val="0048317E"/>
    <w:rsid w:val="00485601"/>
    <w:rsid w:val="004865B8"/>
    <w:rsid w:val="00486C0D"/>
    <w:rsid w:val="00491796"/>
    <w:rsid w:val="004B1E7B"/>
    <w:rsid w:val="004B35E7"/>
    <w:rsid w:val="004B63BF"/>
    <w:rsid w:val="004B66DA"/>
    <w:rsid w:val="004B7DFF"/>
    <w:rsid w:val="004C5686"/>
    <w:rsid w:val="004C70EE"/>
    <w:rsid w:val="004D1D9C"/>
    <w:rsid w:val="004D3364"/>
    <w:rsid w:val="004D53B7"/>
    <w:rsid w:val="004E1C73"/>
    <w:rsid w:val="004E25CD"/>
    <w:rsid w:val="004E6110"/>
    <w:rsid w:val="004F0448"/>
    <w:rsid w:val="004F1038"/>
    <w:rsid w:val="004F1EA0"/>
    <w:rsid w:val="004F3433"/>
    <w:rsid w:val="004F6525"/>
    <w:rsid w:val="00502762"/>
    <w:rsid w:val="00502C51"/>
    <w:rsid w:val="00505905"/>
    <w:rsid w:val="00510187"/>
    <w:rsid w:val="00511A1B"/>
    <w:rsid w:val="00511A68"/>
    <w:rsid w:val="0052127C"/>
    <w:rsid w:val="00527F97"/>
    <w:rsid w:val="005302E0"/>
    <w:rsid w:val="0054264A"/>
    <w:rsid w:val="00542B02"/>
    <w:rsid w:val="00544738"/>
    <w:rsid w:val="005456E4"/>
    <w:rsid w:val="00547B89"/>
    <w:rsid w:val="005606BC"/>
    <w:rsid w:val="0056567E"/>
    <w:rsid w:val="00566BCA"/>
    <w:rsid w:val="00566E8B"/>
    <w:rsid w:val="00567799"/>
    <w:rsid w:val="00571A0B"/>
    <w:rsid w:val="00571A41"/>
    <w:rsid w:val="005747D0"/>
    <w:rsid w:val="00582207"/>
    <w:rsid w:val="005850D7"/>
    <w:rsid w:val="0058522F"/>
    <w:rsid w:val="00596E2B"/>
    <w:rsid w:val="005A5193"/>
    <w:rsid w:val="005B115A"/>
    <w:rsid w:val="005B507B"/>
    <w:rsid w:val="005B7EF6"/>
    <w:rsid w:val="005C120D"/>
    <w:rsid w:val="005E2F29"/>
    <w:rsid w:val="005E4E79"/>
    <w:rsid w:val="005E5CE7"/>
    <w:rsid w:val="0060492E"/>
    <w:rsid w:val="006175D7"/>
    <w:rsid w:val="006208E5"/>
    <w:rsid w:val="00631F82"/>
    <w:rsid w:val="00650080"/>
    <w:rsid w:val="00654B4D"/>
    <w:rsid w:val="0066378C"/>
    <w:rsid w:val="00670A48"/>
    <w:rsid w:val="00672F6F"/>
    <w:rsid w:val="006900A0"/>
    <w:rsid w:val="0069523C"/>
    <w:rsid w:val="006962CA"/>
    <w:rsid w:val="00696B5E"/>
    <w:rsid w:val="006977F8"/>
    <w:rsid w:val="006A6272"/>
    <w:rsid w:val="006A63B0"/>
    <w:rsid w:val="006B4781"/>
    <w:rsid w:val="006B4A30"/>
    <w:rsid w:val="006B7569"/>
    <w:rsid w:val="006C28EE"/>
    <w:rsid w:val="006D0231"/>
    <w:rsid w:val="006D2998"/>
    <w:rsid w:val="006D3188"/>
    <w:rsid w:val="006E08FC"/>
    <w:rsid w:val="006F2588"/>
    <w:rsid w:val="00710A6C"/>
    <w:rsid w:val="00712266"/>
    <w:rsid w:val="00712593"/>
    <w:rsid w:val="007135BF"/>
    <w:rsid w:val="00727AFB"/>
    <w:rsid w:val="00740D6B"/>
    <w:rsid w:val="00743E09"/>
    <w:rsid w:val="00750C93"/>
    <w:rsid w:val="00754E24"/>
    <w:rsid w:val="00757B3B"/>
    <w:rsid w:val="00762F7C"/>
    <w:rsid w:val="00773075"/>
    <w:rsid w:val="00776254"/>
    <w:rsid w:val="00782B3F"/>
    <w:rsid w:val="00782E3C"/>
    <w:rsid w:val="0079641B"/>
    <w:rsid w:val="007A1887"/>
    <w:rsid w:val="007A629C"/>
    <w:rsid w:val="007A7194"/>
    <w:rsid w:val="007C44FF"/>
    <w:rsid w:val="007C46FF"/>
    <w:rsid w:val="007C7BDB"/>
    <w:rsid w:val="007D73AB"/>
    <w:rsid w:val="007E2712"/>
    <w:rsid w:val="007E5516"/>
    <w:rsid w:val="007E7EE2"/>
    <w:rsid w:val="007F06CA"/>
    <w:rsid w:val="007F3F82"/>
    <w:rsid w:val="007F73C3"/>
    <w:rsid w:val="007F7C8D"/>
    <w:rsid w:val="0080228F"/>
    <w:rsid w:val="00804C1B"/>
    <w:rsid w:val="008178E6"/>
    <w:rsid w:val="00821E5D"/>
    <w:rsid w:val="0082249C"/>
    <w:rsid w:val="00825F0E"/>
    <w:rsid w:val="00830B7B"/>
    <w:rsid w:val="008349AA"/>
    <w:rsid w:val="008375D5"/>
    <w:rsid w:val="00837A1C"/>
    <w:rsid w:val="00840C2B"/>
    <w:rsid w:val="008431AF"/>
    <w:rsid w:val="008504F6"/>
    <w:rsid w:val="008571D3"/>
    <w:rsid w:val="008611B6"/>
    <w:rsid w:val="00863BB7"/>
    <w:rsid w:val="008759D4"/>
    <w:rsid w:val="00875DDD"/>
    <w:rsid w:val="00881BC6"/>
    <w:rsid w:val="008860CC"/>
    <w:rsid w:val="00891929"/>
    <w:rsid w:val="00893029"/>
    <w:rsid w:val="0089514A"/>
    <w:rsid w:val="008A0A0D"/>
    <w:rsid w:val="008A7506"/>
    <w:rsid w:val="008B1603"/>
    <w:rsid w:val="008B74C4"/>
    <w:rsid w:val="008C225E"/>
    <w:rsid w:val="008C562B"/>
    <w:rsid w:val="008D3090"/>
    <w:rsid w:val="008D4306"/>
    <w:rsid w:val="008D4508"/>
    <w:rsid w:val="008D4DC4"/>
    <w:rsid w:val="008D7CAF"/>
    <w:rsid w:val="008E5EE5"/>
    <w:rsid w:val="008E65A8"/>
    <w:rsid w:val="008E77D6"/>
    <w:rsid w:val="009036E7"/>
    <w:rsid w:val="0091053B"/>
    <w:rsid w:val="009222E6"/>
    <w:rsid w:val="0094502D"/>
    <w:rsid w:val="00945EBF"/>
    <w:rsid w:val="00947013"/>
    <w:rsid w:val="00962B87"/>
    <w:rsid w:val="00984EA2"/>
    <w:rsid w:val="00986CC3"/>
    <w:rsid w:val="0099068E"/>
    <w:rsid w:val="009920AA"/>
    <w:rsid w:val="00992F61"/>
    <w:rsid w:val="009A2B05"/>
    <w:rsid w:val="009A4D0A"/>
    <w:rsid w:val="009B0C63"/>
    <w:rsid w:val="009B3647"/>
    <w:rsid w:val="009C2459"/>
    <w:rsid w:val="009C2B46"/>
    <w:rsid w:val="009C4448"/>
    <w:rsid w:val="009C610D"/>
    <w:rsid w:val="009C62DC"/>
    <w:rsid w:val="009D4D61"/>
    <w:rsid w:val="009D5D40"/>
    <w:rsid w:val="009D6B1B"/>
    <w:rsid w:val="009E107B"/>
    <w:rsid w:val="009E18D6"/>
    <w:rsid w:val="00A00D24"/>
    <w:rsid w:val="00A01F5C"/>
    <w:rsid w:val="00A165E2"/>
    <w:rsid w:val="00A2019A"/>
    <w:rsid w:val="00A24CCB"/>
    <w:rsid w:val="00A26CCA"/>
    <w:rsid w:val="00A3270B"/>
    <w:rsid w:val="00A352E1"/>
    <w:rsid w:val="00A37022"/>
    <w:rsid w:val="00A379E4"/>
    <w:rsid w:val="00A43B02"/>
    <w:rsid w:val="00A46B85"/>
    <w:rsid w:val="00A50585"/>
    <w:rsid w:val="00A506F1"/>
    <w:rsid w:val="00A5156E"/>
    <w:rsid w:val="00A525C3"/>
    <w:rsid w:val="00A53E57"/>
    <w:rsid w:val="00A56824"/>
    <w:rsid w:val="00A66940"/>
    <w:rsid w:val="00A67276"/>
    <w:rsid w:val="00A67840"/>
    <w:rsid w:val="00A71A9E"/>
    <w:rsid w:val="00A743AC"/>
    <w:rsid w:val="00A755D1"/>
    <w:rsid w:val="00A776C3"/>
    <w:rsid w:val="00A8537B"/>
    <w:rsid w:val="00A870B0"/>
    <w:rsid w:val="00A87A54"/>
    <w:rsid w:val="00A94DDC"/>
    <w:rsid w:val="00AA1809"/>
    <w:rsid w:val="00AB5519"/>
    <w:rsid w:val="00AB6313"/>
    <w:rsid w:val="00AB71DD"/>
    <w:rsid w:val="00AC0871"/>
    <w:rsid w:val="00AC0B9A"/>
    <w:rsid w:val="00AC15C5"/>
    <w:rsid w:val="00AD0E75"/>
    <w:rsid w:val="00AF0BB7"/>
    <w:rsid w:val="00AF0BDE"/>
    <w:rsid w:val="00AF0EDE"/>
    <w:rsid w:val="00AF23E2"/>
    <w:rsid w:val="00B0234E"/>
    <w:rsid w:val="00B06751"/>
    <w:rsid w:val="00B149E2"/>
    <w:rsid w:val="00B14A0C"/>
    <w:rsid w:val="00B17ED7"/>
    <w:rsid w:val="00B2169D"/>
    <w:rsid w:val="00B21CBB"/>
    <w:rsid w:val="00B23EB9"/>
    <w:rsid w:val="00B263C0"/>
    <w:rsid w:val="00B264B4"/>
    <w:rsid w:val="00B316CA"/>
    <w:rsid w:val="00B32D4B"/>
    <w:rsid w:val="00B3528F"/>
    <w:rsid w:val="00B37624"/>
    <w:rsid w:val="00B41F72"/>
    <w:rsid w:val="00B44E90"/>
    <w:rsid w:val="00B47956"/>
    <w:rsid w:val="00B517E1"/>
    <w:rsid w:val="00B55E70"/>
    <w:rsid w:val="00B60238"/>
    <w:rsid w:val="00B63A79"/>
    <w:rsid w:val="00B64962"/>
    <w:rsid w:val="00B66AC0"/>
    <w:rsid w:val="00B84409"/>
    <w:rsid w:val="00B94702"/>
    <w:rsid w:val="00B955BA"/>
    <w:rsid w:val="00B96681"/>
    <w:rsid w:val="00BB3E87"/>
    <w:rsid w:val="00BB5683"/>
    <w:rsid w:val="00BB76B0"/>
    <w:rsid w:val="00BC17DF"/>
    <w:rsid w:val="00BC6E0C"/>
    <w:rsid w:val="00BD0826"/>
    <w:rsid w:val="00BD15AB"/>
    <w:rsid w:val="00BD4FDE"/>
    <w:rsid w:val="00BE3210"/>
    <w:rsid w:val="00BF4F06"/>
    <w:rsid w:val="00BF534E"/>
    <w:rsid w:val="00C03094"/>
    <w:rsid w:val="00C043C5"/>
    <w:rsid w:val="00C141C6"/>
    <w:rsid w:val="00C2071A"/>
    <w:rsid w:val="00C20ACB"/>
    <w:rsid w:val="00C23703"/>
    <w:rsid w:val="00C26068"/>
    <w:rsid w:val="00C271A8"/>
    <w:rsid w:val="00C37A77"/>
    <w:rsid w:val="00C40B25"/>
    <w:rsid w:val="00C461E6"/>
    <w:rsid w:val="00C63EC4"/>
    <w:rsid w:val="00C713C6"/>
    <w:rsid w:val="00C73F4A"/>
    <w:rsid w:val="00C7490D"/>
    <w:rsid w:val="00C86683"/>
    <w:rsid w:val="00C9061B"/>
    <w:rsid w:val="00C93EBA"/>
    <w:rsid w:val="00CA28DD"/>
    <w:rsid w:val="00CA7FF5"/>
    <w:rsid w:val="00CB029A"/>
    <w:rsid w:val="00CB07E5"/>
    <w:rsid w:val="00CB1E7C"/>
    <w:rsid w:val="00CB2EA1"/>
    <w:rsid w:val="00CB2F84"/>
    <w:rsid w:val="00CB43F1"/>
    <w:rsid w:val="00CB6A8A"/>
    <w:rsid w:val="00CB6EDE"/>
    <w:rsid w:val="00CC1235"/>
    <w:rsid w:val="00CC41BA"/>
    <w:rsid w:val="00CD1C6C"/>
    <w:rsid w:val="00CD6169"/>
    <w:rsid w:val="00CD6D76"/>
    <w:rsid w:val="00CE42B8"/>
    <w:rsid w:val="00CE4605"/>
    <w:rsid w:val="00CE7357"/>
    <w:rsid w:val="00CF0334"/>
    <w:rsid w:val="00CF1FD8"/>
    <w:rsid w:val="00CF4FDC"/>
    <w:rsid w:val="00D021D2"/>
    <w:rsid w:val="00D040F7"/>
    <w:rsid w:val="00D061BB"/>
    <w:rsid w:val="00D07BE1"/>
    <w:rsid w:val="00D10F5B"/>
    <w:rsid w:val="00D116C0"/>
    <w:rsid w:val="00D13433"/>
    <w:rsid w:val="00D13D8A"/>
    <w:rsid w:val="00D13DF6"/>
    <w:rsid w:val="00D219BB"/>
    <w:rsid w:val="00D279D8"/>
    <w:rsid w:val="00D27C8E"/>
    <w:rsid w:val="00D4141B"/>
    <w:rsid w:val="00D4145D"/>
    <w:rsid w:val="00D5467F"/>
    <w:rsid w:val="00D55837"/>
    <w:rsid w:val="00D6730A"/>
    <w:rsid w:val="00D674A6"/>
    <w:rsid w:val="00D74B7C"/>
    <w:rsid w:val="00D76068"/>
    <w:rsid w:val="00D76B01"/>
    <w:rsid w:val="00D84704"/>
    <w:rsid w:val="00D95424"/>
    <w:rsid w:val="00DA5C0D"/>
    <w:rsid w:val="00DA6212"/>
    <w:rsid w:val="00DA6DF2"/>
    <w:rsid w:val="00DB714B"/>
    <w:rsid w:val="00DD0722"/>
    <w:rsid w:val="00DF3E15"/>
    <w:rsid w:val="00DF571D"/>
    <w:rsid w:val="00DF5BFB"/>
    <w:rsid w:val="00E124DC"/>
    <w:rsid w:val="00E260FA"/>
    <w:rsid w:val="00E27E9F"/>
    <w:rsid w:val="00E406DF"/>
    <w:rsid w:val="00E469E4"/>
    <w:rsid w:val="00E475C3"/>
    <w:rsid w:val="00E509B0"/>
    <w:rsid w:val="00E533EC"/>
    <w:rsid w:val="00E5635A"/>
    <w:rsid w:val="00E670AE"/>
    <w:rsid w:val="00E8751E"/>
    <w:rsid w:val="00EA1688"/>
    <w:rsid w:val="00EA4C83"/>
    <w:rsid w:val="00EA51D2"/>
    <w:rsid w:val="00EC1DA0"/>
    <w:rsid w:val="00EC329B"/>
    <w:rsid w:val="00EC73EB"/>
    <w:rsid w:val="00ED592E"/>
    <w:rsid w:val="00ED6ABD"/>
    <w:rsid w:val="00ED72E1"/>
    <w:rsid w:val="00EE1481"/>
    <w:rsid w:val="00EE3C0F"/>
    <w:rsid w:val="00EE3CBD"/>
    <w:rsid w:val="00EE6810"/>
    <w:rsid w:val="00EF2A7F"/>
    <w:rsid w:val="00EF2D6F"/>
    <w:rsid w:val="00EF4803"/>
    <w:rsid w:val="00EF7DF7"/>
    <w:rsid w:val="00F02E83"/>
    <w:rsid w:val="00F03EAC"/>
    <w:rsid w:val="00F04B7C"/>
    <w:rsid w:val="00F14024"/>
    <w:rsid w:val="00F25761"/>
    <w:rsid w:val="00F259D7"/>
    <w:rsid w:val="00F32D05"/>
    <w:rsid w:val="00F35263"/>
    <w:rsid w:val="00F403BF"/>
    <w:rsid w:val="00F5045C"/>
    <w:rsid w:val="00F53AEA"/>
    <w:rsid w:val="00F6392C"/>
    <w:rsid w:val="00F64256"/>
    <w:rsid w:val="00F66093"/>
    <w:rsid w:val="00F6635A"/>
    <w:rsid w:val="00F70848"/>
    <w:rsid w:val="00F834AA"/>
    <w:rsid w:val="00F848D6"/>
    <w:rsid w:val="00F943C8"/>
    <w:rsid w:val="00F96B28"/>
    <w:rsid w:val="00FA41B4"/>
    <w:rsid w:val="00FA5DDD"/>
    <w:rsid w:val="00FA7644"/>
    <w:rsid w:val="00FC3963"/>
    <w:rsid w:val="00FD0B7B"/>
    <w:rsid w:val="00FD597F"/>
    <w:rsid w:val="00FE1839"/>
    <w:rsid w:val="00FE1DCC"/>
    <w:rsid w:val="00FF0538"/>
    <w:rsid w:val="00FF4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0"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semiHidden/>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 w:type="character" w:styleId="Kommentarsreferens">
    <w:name w:val="annotation reference"/>
    <w:basedOn w:val="Standardstycketeckensnitt"/>
    <w:uiPriority w:val="99"/>
    <w:semiHidden/>
    <w:unhideWhenUsed/>
    <w:rsid w:val="00291F3A"/>
    <w:rPr>
      <w:sz w:val="16"/>
      <w:szCs w:val="16"/>
    </w:rPr>
  </w:style>
  <w:style w:type="character" w:customStyle="1" w:styleId="RKnormalChar">
    <w:name w:val="RKnormal Char"/>
    <w:link w:val="RKnormal"/>
    <w:rsid w:val="00B37624"/>
    <w:rPr>
      <w:rFonts w:ascii="OrigGarmnd BT" w:eastAsia="Times New Roman" w:hAnsi="OrigGarmnd BT"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0"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semiHidden/>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 w:type="character" w:styleId="Kommentarsreferens">
    <w:name w:val="annotation reference"/>
    <w:basedOn w:val="Standardstycketeckensnitt"/>
    <w:uiPriority w:val="99"/>
    <w:semiHidden/>
    <w:unhideWhenUsed/>
    <w:rsid w:val="00291F3A"/>
    <w:rPr>
      <w:sz w:val="16"/>
      <w:szCs w:val="16"/>
    </w:rPr>
  </w:style>
  <w:style w:type="character" w:customStyle="1" w:styleId="RKnormalChar">
    <w:name w:val="RKnormal Char"/>
    <w:link w:val="RKnormal"/>
    <w:rsid w:val="00B37624"/>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0" Type="http://schemas.openxmlformats.org/officeDocument/2006/relationships/theme" Target="theme/theme1.xml"/><Relationship Id="rId16" Type="http://schemas.openxmlformats.org/officeDocument/2006/relationships/header" Target="header1.xml"/><Relationship Id="rId11" Type="http://schemas.microsoft.com/office/2007/relationships/stylesWithEffects" Target="stylesWithEffects.xml"/><Relationship Id="rId6" Type="http://schemas.openxmlformats.org/officeDocument/2006/relationships/customXml" Target="../customXml/item6.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DDFBE8033C4BC2AA21DD1E5D0209E4"/>
        <w:category>
          <w:name w:val="Allmänt"/>
          <w:gallery w:val="placeholder"/>
        </w:category>
        <w:types>
          <w:type w:val="bbPlcHdr"/>
        </w:types>
        <w:behaviors>
          <w:behavior w:val="content"/>
        </w:behaviors>
        <w:guid w:val="{6CC8AC84-52BB-4664-969E-1F9EA266551D}"/>
      </w:docPartPr>
      <w:docPartBody>
        <w:p w:rsidR="005F1CE0" w:rsidRDefault="00627708" w:rsidP="00627708">
          <w:pPr>
            <w:pStyle w:val="E6DDFBE8033C4BC2AA21DD1E5D0209E4"/>
          </w:pPr>
          <w:r>
            <w:t xml:space="preserve"> </w:t>
          </w:r>
        </w:p>
      </w:docPartBody>
    </w:docPart>
    <w:docPart>
      <w:docPartPr>
        <w:name w:val="2CE27D8F37A54CFABC1E8515487714F7"/>
        <w:category>
          <w:name w:val="Allmänt"/>
          <w:gallery w:val="placeholder"/>
        </w:category>
        <w:types>
          <w:type w:val="bbPlcHdr"/>
        </w:types>
        <w:behaviors>
          <w:behavior w:val="content"/>
        </w:behaviors>
        <w:guid w:val="{2FF573AE-718B-4B94-A61B-4B9095F5FE19}"/>
      </w:docPartPr>
      <w:docPartBody>
        <w:p w:rsidR="005F1CE0" w:rsidRDefault="00627708" w:rsidP="00627708">
          <w:pPr>
            <w:pStyle w:val="2CE27D8F37A54CFABC1E8515487714F7"/>
          </w:pPr>
          <w:r>
            <w:rPr>
              <w:rStyle w:val="Platshllartext"/>
            </w:rPr>
            <w:t xml:space="preserve"> </w:t>
          </w:r>
        </w:p>
      </w:docPartBody>
    </w:docPart>
    <w:docPart>
      <w:docPartPr>
        <w:name w:val="1399DFD1BF1A4E49A9CD4824EF0A6AD6"/>
        <w:category>
          <w:name w:val="Allmänt"/>
          <w:gallery w:val="placeholder"/>
        </w:category>
        <w:types>
          <w:type w:val="bbPlcHdr"/>
        </w:types>
        <w:behaviors>
          <w:behavior w:val="content"/>
        </w:behaviors>
        <w:guid w:val="{AB7BED1A-CA96-4D68-98F3-33F45754B90A}"/>
      </w:docPartPr>
      <w:docPartBody>
        <w:p w:rsidR="005F1CE0" w:rsidRDefault="00627708" w:rsidP="00627708">
          <w:pPr>
            <w:pStyle w:val="1399DFD1BF1A4E49A9CD4824EF0A6AD6"/>
          </w:pPr>
          <w:r>
            <w:rPr>
              <w:rStyle w:val="Platshllartext"/>
            </w:rPr>
            <w:t xml:space="preserve"> </w:t>
          </w:r>
        </w:p>
      </w:docPartBody>
    </w:docPart>
    <w:docPart>
      <w:docPartPr>
        <w:name w:val="8A8E16E383C948B8A37C7737D8E39B7D"/>
        <w:category>
          <w:name w:val="Allmänt"/>
          <w:gallery w:val="placeholder"/>
        </w:category>
        <w:types>
          <w:type w:val="bbPlcHdr"/>
        </w:types>
        <w:behaviors>
          <w:behavior w:val="content"/>
        </w:behaviors>
        <w:guid w:val="{19EFC7A4-37B4-4B46-AD99-CE0F41609DDC}"/>
      </w:docPartPr>
      <w:docPartBody>
        <w:p w:rsidR="005F1CE0" w:rsidRDefault="00627708" w:rsidP="00627708">
          <w:pPr>
            <w:pStyle w:val="8A8E16E383C948B8A37C7737D8E39B7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08"/>
    <w:rsid w:val="001A333F"/>
    <w:rsid w:val="00255CB1"/>
    <w:rsid w:val="00591218"/>
    <w:rsid w:val="005F1CE0"/>
    <w:rsid w:val="00627708"/>
    <w:rsid w:val="00947B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CA6F36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708"/>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708"/>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0B0E870BE1CF3F44B515D29F766541B5" ma:contentTypeVersion="10" ma:contentTypeDescription="Skapa ett nytt dokument." ma:contentTypeScope="" ma:versionID="5c13f092528e7af0ad940167ebdbd155">
  <xsd:schema xmlns:xsd="http://www.w3.org/2001/XMLSchema" xmlns:xs="http://www.w3.org/2001/XMLSchema" xmlns:p="http://schemas.microsoft.com/office/2006/metadata/properties" xmlns:ns2="5429eb68-8afa-474e-a293-a9fa933f1d84" xmlns:ns3="03bdfa32-753e-480b-a763-6185260a9611" targetNamespace="http://schemas.microsoft.com/office/2006/metadata/properties" ma:root="true" ma:fieldsID="b857918371d082ad9c326f2d1a61aa8d" ns2:_="" ns3:_="">
    <xsd:import namespace="5429eb68-8afa-474e-a293-a9fa933f1d84"/>
    <xsd:import namespace="03bdfa32-753e-480b-a763-6185260a961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0cf81f1-42b5-4883-8b12-f8ed216206a0}" ma:internalName="TaxCatchAll" ma:showField="CatchAllData"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0cf81f1-42b5-4883-8b12-f8ed216206a0}" ma:internalName="TaxCatchAllLabel" ma:readOnly="true" ma:showField="CatchAllDataLabel"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d39f5095-f0f6-4da8-afcc-f839d261f366</RD_Svarsid>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xml version="1.0" encoding="iso-8859-1"?>-->
<DocumentInfo xmlns="http://lp/documentinfo/RK">
  <BaseInfo>
    <RkTemplate>Rktemplatetest</RkTemplate>
    <DocType>Brev</DocType>
    <DocTypeShowName>Brev</DocTypeShowName>
    <Status/>
    <Sender>
      <SenderName>Jonas Öhlund</SenderName>
      <SenderTitle/>
      <SenderMail>jonas.ohlund@regeringskansliet.se</SenderMail>
      <SenderPhone>08-405 45 21 </SenderPhone>
    </Sender>
    <TopId>1</TopId>
    <TopSender>Justitie- och migrationsministern</TopSender>
    <OrganisationInfo>
      <Organisatoriskenhet1>Justitiedepartementet</Organisatoriskenhet1>
      <Organisatoriskenhet2>Enheten för processrätt och domstolsfrågor</Organisatoriskenhet2>
      <Organisatoriskenhet3> </Organisatoriskenhet3>
      <Organisatoriskenhet1Id>142</Organisatoriskenhet1Id>
      <Organisatoriskenhet2Id>146</Organisatoriskenhet2Id>
      <Organisatoriskenhet3Id> </Organisatoriskenhet3Id>
    </OrganisationInfo>
    <HeaderDate/>
    <Office/>
    <Dnr>Ju2017/xxxx/POL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C6F24-25C3-44B4-908C-40335C4604DF}">
  <ds:schemaRefs>
    <ds:schemaRef ds:uri="http://schemas.microsoft.com/sharepoint/v3/contenttype/forms/url"/>
  </ds:schemaRefs>
</ds:datastoreItem>
</file>

<file path=customXml/itemProps2.xml><?xml version="1.0" encoding="utf-8"?>
<ds:datastoreItem xmlns:ds="http://schemas.openxmlformats.org/officeDocument/2006/customXml" ds:itemID="{6810D7D7-C4B6-4327-8121-0CA70443C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eb68-8afa-474e-a293-a9fa933f1d84"/>
    <ds:schemaRef ds:uri="03bdfa32-753e-480b-a763-6185260a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4CCAD-36F9-4948-9ED8-75BE8032B205}"/>
</file>

<file path=customXml/itemProps4.xml><?xml version="1.0" encoding="utf-8"?>
<ds:datastoreItem xmlns:ds="http://schemas.openxmlformats.org/officeDocument/2006/customXml" ds:itemID="{B67A1C96-73B4-4B25-BF50-4BCEADE5BBDF}">
  <ds:schemaRefs>
    <ds:schemaRef ds:uri="http://schemas.microsoft.com/office/infopath/2007/PartnerControls"/>
    <ds:schemaRef ds:uri="http://purl.org/dc/elements/1.1/"/>
    <ds:schemaRef ds:uri="http://schemas.microsoft.com/office/2006/metadata/properties"/>
    <ds:schemaRef ds:uri="03bdfa32-753e-480b-a763-6185260a9611"/>
    <ds:schemaRef ds:uri="http://purl.org/dc/terms/"/>
    <ds:schemaRef ds:uri="http://schemas.openxmlformats.org/package/2006/metadata/core-properties"/>
    <ds:schemaRef ds:uri="5429eb68-8afa-474e-a293-a9fa933f1d84"/>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797B7680-E6F8-4672-9AA1-76BFED63220F}">
  <ds:schemaRefs>
    <ds:schemaRef ds:uri="http://schemas.microsoft.com/office/2006/metadata/customXsn"/>
  </ds:schemaRefs>
</ds:datastoreItem>
</file>

<file path=customXml/itemProps6.xml><?xml version="1.0" encoding="utf-8"?>
<ds:datastoreItem xmlns:ds="http://schemas.openxmlformats.org/officeDocument/2006/customXml" ds:itemID="{60E8556A-A8B3-4540-82EF-F9537FED594A}">
  <ds:schemaRefs>
    <ds:schemaRef ds:uri="http://lp/documentinfo/RK"/>
  </ds:schemaRefs>
</ds:datastoreItem>
</file>

<file path=customXml/itemProps7.xml><?xml version="1.0" encoding="utf-8"?>
<ds:datastoreItem xmlns:ds="http://schemas.openxmlformats.org/officeDocument/2006/customXml" ds:itemID="{7A6EB895-B80A-4392-96E3-F7001322D932}">
  <ds:schemaRefs>
    <ds:schemaRef ds:uri="http://schemas.microsoft.com/sharepoint/v3/contenttype/forms"/>
  </ds:schemaRefs>
</ds:datastoreItem>
</file>

<file path=customXml/itemProps8.xml><?xml version="1.0" encoding="utf-8"?>
<ds:datastoreItem xmlns:ds="http://schemas.openxmlformats.org/officeDocument/2006/customXml" ds:itemID="{93BE3681-4531-4817-8A0C-ACB9DCC5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342</Words>
  <Characters>1813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Manager>Jonas Öhlund</Manager>
  <Company>Regeringskansliet RK IT</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Öhlund</dc:creator>
  <cp:lastModifiedBy>Henrik Sjölinder</cp:lastModifiedBy>
  <cp:revision>3</cp:revision>
  <cp:lastPrinted>2016-11-21T14:34:00Z</cp:lastPrinted>
  <dcterms:created xsi:type="dcterms:W3CDTF">2017-02-13T13:04:00Z</dcterms:created>
  <dcterms:modified xsi:type="dcterms:W3CDTF">2017-02-13T13:05:00Z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504bcdd7-0660-46b2-a580-9019c0526dab</vt:lpwstr>
  </property>
</Properties>
</file>