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707D" w14:textId="77777777" w:rsidR="009F09D6" w:rsidRDefault="009F09D6" w:rsidP="00DA0661">
      <w:pPr>
        <w:pStyle w:val="Rubrik"/>
      </w:pPr>
      <w:bookmarkStart w:id="0" w:name="Start"/>
      <w:bookmarkStart w:id="1" w:name="_GoBack"/>
      <w:bookmarkEnd w:id="0"/>
      <w:bookmarkEnd w:id="1"/>
      <w:r>
        <w:t xml:space="preserve">Svar på fråga 2019/20:898 av </w:t>
      </w:r>
      <w:sdt>
        <w:sdtPr>
          <w:alias w:val="Frågeställare"/>
          <w:tag w:val="delete"/>
          <w:id w:val="-211816850"/>
          <w:placeholder>
            <w:docPart w:val="405056955925449D99B0B400785F3356"/>
          </w:placeholder>
          <w:dataBinding w:prefixMappings="xmlns:ns0='http://lp/documentinfo/RK' " w:xpath="/ns0:DocumentInfo[1]/ns0:BaseInfo[1]/ns0:Extra3[1]" w:storeItemID="{4644898F-30A6-47DD-8323-4DCAE9971397}"/>
          <w:text/>
        </w:sdtPr>
        <w:sdtEndPr/>
        <w:sdtContent>
          <w:r>
            <w:t>Sten Bergheden</w:t>
          </w:r>
        </w:sdtContent>
      </w:sdt>
      <w:r>
        <w:t xml:space="preserve"> (</w:t>
      </w:r>
      <w:sdt>
        <w:sdtPr>
          <w:alias w:val="Parti"/>
          <w:tag w:val="Parti_delete"/>
          <w:id w:val="1620417071"/>
          <w:placeholder>
            <w:docPart w:val="9D0B4B3C336E4753BEC2031447A5E96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Dålig nättäckning på tågen</w:t>
      </w:r>
    </w:p>
    <w:p w14:paraId="0FBC2795" w14:textId="77777777" w:rsidR="009F09D6" w:rsidRDefault="00056281" w:rsidP="002749F7">
      <w:pPr>
        <w:pStyle w:val="Brdtext"/>
      </w:pPr>
      <w:sdt>
        <w:sdtPr>
          <w:alias w:val="Frågeställare"/>
          <w:tag w:val="delete"/>
          <w:id w:val="-1635256365"/>
          <w:placeholder>
            <w:docPart w:val="73669931789647C2B634990225E47D07"/>
          </w:placeholder>
          <w:dataBinding w:prefixMappings="xmlns:ns0='http://lp/documentinfo/RK' " w:xpath="/ns0:DocumentInfo[1]/ns0:BaseInfo[1]/ns0:Extra3[1]" w:storeItemID="{4644898F-30A6-47DD-8323-4DCAE9971397}"/>
          <w:text/>
        </w:sdtPr>
        <w:sdtEndPr/>
        <w:sdtContent>
          <w:r w:rsidR="009F09D6">
            <w:t>Sten Bergheden</w:t>
          </w:r>
        </w:sdtContent>
      </w:sdt>
      <w:r w:rsidR="009F09D6">
        <w:t xml:space="preserve"> har frågat mig vad jag och regeringen avser att göra för att förbättra nättäckningen och kapaciteten på våra järnvägar och stambanor, så att resenärerna ska slippa att hela tiden bli avbrutna i sina mobilsamtal eller i sin datoranvändning.</w:t>
      </w:r>
    </w:p>
    <w:p w14:paraId="40472D23" w14:textId="284FDF73" w:rsidR="009F09D6" w:rsidRDefault="00FB2CEB" w:rsidP="002749F7">
      <w:pPr>
        <w:pStyle w:val="Brdtext"/>
      </w:pPr>
      <w:r w:rsidRPr="00FB2CEB">
        <w:t xml:space="preserve">Regeringens vision är ett helt uppkopplat Sverige </w:t>
      </w:r>
      <w:r>
        <w:t>som</w:t>
      </w:r>
      <w:r w:rsidRPr="00FB2CEB">
        <w:t xml:space="preserve"> skapar förutsättningar för att bo och verka i hela landet</w:t>
      </w:r>
      <w:r>
        <w:t xml:space="preserve">. </w:t>
      </w:r>
      <w:r w:rsidR="00134926" w:rsidRPr="00134926">
        <w:t>En väl fungerande digital infra</w:t>
      </w:r>
      <w:r w:rsidR="00134926">
        <w:t>s</w:t>
      </w:r>
      <w:r w:rsidR="00134926" w:rsidRPr="00134926">
        <w:t>truktur bidrar till detta</w:t>
      </w:r>
      <w:r w:rsidR="00134926">
        <w:t xml:space="preserve">. </w:t>
      </w:r>
      <w:r w:rsidR="006A6193" w:rsidRPr="006A6193">
        <w:t xml:space="preserve">Tillgången till </w:t>
      </w:r>
      <w:r w:rsidR="001A6695">
        <w:t>bredband</w:t>
      </w:r>
      <w:r w:rsidR="006A6193" w:rsidRPr="006A6193">
        <w:t xml:space="preserve"> via mobilnäten</w:t>
      </w:r>
      <w:r w:rsidR="00973DC7">
        <w:t xml:space="preserve"> (4G)</w:t>
      </w:r>
      <w:r w:rsidR="006A6193" w:rsidRPr="006A6193">
        <w:t xml:space="preserve"> </w:t>
      </w:r>
      <w:r w:rsidR="006A6193">
        <w:t>i Sverige</w:t>
      </w:r>
      <w:r w:rsidR="006A6193" w:rsidRPr="006A6193">
        <w:t xml:space="preserve"> är mycket god. Enligt Post- och telestyrelsen hade 99,99 procent av alla hushåll och företag </w:t>
      </w:r>
      <w:r w:rsidR="001A6695">
        <w:t xml:space="preserve">sådan </w:t>
      </w:r>
      <w:r w:rsidR="006A6193" w:rsidRPr="006A6193">
        <w:t>tillgång, såväl i tätort</w:t>
      </w:r>
      <w:r w:rsidR="006A6193">
        <w:t>o</w:t>
      </w:r>
      <w:r w:rsidR="006A6193" w:rsidRPr="006A6193">
        <w:t>rt som på lands</w:t>
      </w:r>
      <w:r w:rsidR="006A6193">
        <w:t>b</w:t>
      </w:r>
      <w:r w:rsidR="006A6193" w:rsidRPr="006A6193">
        <w:t>ygd</w:t>
      </w:r>
      <w:r w:rsidR="006A6193">
        <w:t>,</w:t>
      </w:r>
      <w:r w:rsidR="006A6193" w:rsidRPr="006A6193">
        <w:t xml:space="preserve"> den 1 oktober 2018.</w:t>
      </w:r>
    </w:p>
    <w:p w14:paraId="2D3024D1" w14:textId="50808FCC" w:rsidR="00642FD4" w:rsidRDefault="00846A49" w:rsidP="002749F7">
      <w:pPr>
        <w:pStyle w:val="Brdtext"/>
      </w:pPr>
      <w:r>
        <w:t>Tillgång</w:t>
      </w:r>
      <w:r w:rsidR="009C5A28">
        <w:t>en</w:t>
      </w:r>
      <w:r>
        <w:t xml:space="preserve"> till mobil uppkoppling</w:t>
      </w:r>
      <w:r w:rsidR="00AA0674">
        <w:t xml:space="preserve"> bör</w:t>
      </w:r>
      <w:r>
        <w:t xml:space="preserve"> även</w:t>
      </w:r>
      <w:r w:rsidR="00AA0674">
        <w:t xml:space="preserve"> vara god vid tågresor.</w:t>
      </w:r>
      <w:r>
        <w:t xml:space="preserve"> </w:t>
      </w:r>
      <w:r w:rsidR="009C5A28">
        <w:t>Den</w:t>
      </w:r>
      <w:r w:rsidRPr="00846A49">
        <w:t xml:space="preserve"> är</w:t>
      </w:r>
      <w:r w:rsidR="009C5A28">
        <w:t xml:space="preserve"> dock</w:t>
      </w:r>
      <w:r w:rsidRPr="00846A49">
        <w:t xml:space="preserve"> beroende av </w:t>
      </w:r>
      <w:r>
        <w:t xml:space="preserve">flera </w:t>
      </w:r>
      <w:r w:rsidRPr="00846A49">
        <w:t>olika faktorer och aktörer.</w:t>
      </w:r>
      <w:r>
        <w:t xml:space="preserve"> </w:t>
      </w:r>
      <w:r w:rsidR="00B17FC1">
        <w:t>R</w:t>
      </w:r>
      <w:r w:rsidR="0020536C">
        <w:t xml:space="preserve">egeringen </w:t>
      </w:r>
      <w:r w:rsidR="00B17FC1">
        <w:t>har därför sammankallat aktörerna</w:t>
      </w:r>
      <w:r w:rsidR="0020536C">
        <w:t xml:space="preserve"> till ett möte</w:t>
      </w:r>
      <w:r w:rsidR="0067697E">
        <w:t xml:space="preserve"> under mars 2020. Då kommer jag tillsammans med </w:t>
      </w:r>
      <w:r w:rsidR="0067697E" w:rsidRPr="0067697E">
        <w:t>Energi- och digitaliseringsministern</w:t>
      </w:r>
      <w:r w:rsidR="0067697E">
        <w:t xml:space="preserve"> </w:t>
      </w:r>
      <w:r w:rsidR="00CA40A0">
        <w:t xml:space="preserve">att föra </w:t>
      </w:r>
      <w:r w:rsidR="00B17FC1">
        <w:t xml:space="preserve">en dialog </w:t>
      </w:r>
      <w:r w:rsidR="00CA40A0">
        <w:t>med branschen om vilka problem som finns och vilka åtgärder som skulle kunna vidtas för att förbättra förutsättningarna</w:t>
      </w:r>
      <w:r w:rsidR="0079747C">
        <w:t>.</w:t>
      </w:r>
    </w:p>
    <w:p w14:paraId="059B5F6D" w14:textId="77777777" w:rsidR="009F09D6" w:rsidRDefault="009F09D6" w:rsidP="006A12F1">
      <w:pPr>
        <w:pStyle w:val="Brdtext"/>
      </w:pPr>
      <w:r>
        <w:t xml:space="preserve">Stockholm den </w:t>
      </w:r>
      <w:sdt>
        <w:sdtPr>
          <w:id w:val="-1225218591"/>
          <w:placeholder>
            <w:docPart w:val="616452C077C64ABE96D6C00CD5B3F2FB"/>
          </w:placeholder>
          <w:dataBinding w:prefixMappings="xmlns:ns0='http://lp/documentinfo/RK' " w:xpath="/ns0:DocumentInfo[1]/ns0:BaseInfo[1]/ns0:HeaderDate[1]" w:storeItemID="{4644898F-30A6-47DD-8323-4DCAE9971397}"/>
          <w:date w:fullDate="2020-02-12T00:00:00Z">
            <w:dateFormat w:val="d MMMM yyyy"/>
            <w:lid w:val="sv-SE"/>
            <w:storeMappedDataAs w:val="dateTime"/>
            <w:calendar w:val="gregorian"/>
          </w:date>
        </w:sdtPr>
        <w:sdtEndPr/>
        <w:sdtContent>
          <w:r>
            <w:t>12 februari 2020</w:t>
          </w:r>
        </w:sdtContent>
      </w:sdt>
    </w:p>
    <w:p w14:paraId="34A8858E" w14:textId="77777777" w:rsidR="009F09D6" w:rsidRDefault="009F09D6" w:rsidP="004E7A8F">
      <w:pPr>
        <w:pStyle w:val="Brdtextutanavstnd"/>
      </w:pPr>
    </w:p>
    <w:p w14:paraId="401871D3" w14:textId="77777777" w:rsidR="009F09D6" w:rsidRDefault="009F09D6" w:rsidP="004E7A8F">
      <w:pPr>
        <w:pStyle w:val="Brdtextutanavstnd"/>
      </w:pPr>
    </w:p>
    <w:p w14:paraId="04D3924F" w14:textId="77777777" w:rsidR="009F09D6" w:rsidRDefault="009F09D6" w:rsidP="004E7A8F">
      <w:pPr>
        <w:pStyle w:val="Brdtextutanavstnd"/>
      </w:pPr>
    </w:p>
    <w:sdt>
      <w:sdtPr>
        <w:alias w:val="Klicka på listpilen"/>
        <w:tag w:val="run-loadAllMinistersFromDep_delete"/>
        <w:id w:val="-122627287"/>
        <w:placeholder>
          <w:docPart w:val="25AD7E697C294680A11078418006BD51"/>
        </w:placeholder>
        <w:dataBinding w:prefixMappings="xmlns:ns0='http://lp/documentinfo/RK' " w:xpath="/ns0:DocumentInfo[1]/ns0:BaseInfo[1]/ns0:TopSender[1]" w:storeItemID="{4644898F-30A6-47DD-8323-4DCAE9971397}"/>
        <w:comboBox w:lastValue="Infrastrukturministern">
          <w:listItem w:displayText="Tomas Eneroth" w:value="Infrastrukturministern"/>
          <w:listItem w:displayText="Anders Ygeman" w:value="Energi- och digitaliseringsministern"/>
        </w:comboBox>
      </w:sdtPr>
      <w:sdtEndPr/>
      <w:sdtContent>
        <w:p w14:paraId="01811E1C" w14:textId="6C6BB277" w:rsidR="009F09D6" w:rsidRPr="00DB48AB" w:rsidRDefault="009F09D6" w:rsidP="005D53F3">
          <w:pPr>
            <w:pStyle w:val="Brdtext"/>
          </w:pPr>
          <w:r>
            <w:t>Tomas Eneroth</w:t>
          </w:r>
        </w:p>
      </w:sdtContent>
    </w:sdt>
    <w:sectPr w:rsidR="009F09D6"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EB4FD" w14:textId="77777777" w:rsidR="00056281" w:rsidRDefault="00056281" w:rsidP="00A87A54">
      <w:pPr>
        <w:spacing w:after="0" w:line="240" w:lineRule="auto"/>
      </w:pPr>
      <w:r>
        <w:separator/>
      </w:r>
    </w:p>
  </w:endnote>
  <w:endnote w:type="continuationSeparator" w:id="0">
    <w:p w14:paraId="1192B0D6" w14:textId="77777777" w:rsidR="00056281" w:rsidRDefault="000562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64FAF0" w14:textId="77777777" w:rsidTr="006A26EC">
      <w:trPr>
        <w:trHeight w:val="227"/>
        <w:jc w:val="right"/>
      </w:trPr>
      <w:tc>
        <w:tcPr>
          <w:tcW w:w="708" w:type="dxa"/>
          <w:vAlign w:val="bottom"/>
        </w:tcPr>
        <w:p w14:paraId="7564AD9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A20C976" w14:textId="77777777" w:rsidTr="006A26EC">
      <w:trPr>
        <w:trHeight w:val="850"/>
        <w:jc w:val="right"/>
      </w:trPr>
      <w:tc>
        <w:tcPr>
          <w:tcW w:w="708" w:type="dxa"/>
          <w:vAlign w:val="bottom"/>
        </w:tcPr>
        <w:p w14:paraId="66FB84C1" w14:textId="77777777" w:rsidR="005606BC" w:rsidRPr="00347E11" w:rsidRDefault="005606BC" w:rsidP="005606BC">
          <w:pPr>
            <w:pStyle w:val="Sidfot"/>
            <w:spacing w:line="276" w:lineRule="auto"/>
            <w:jc w:val="right"/>
          </w:pPr>
        </w:p>
      </w:tc>
    </w:tr>
  </w:tbl>
  <w:p w14:paraId="36DD9C8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99BFFAC" w14:textId="77777777" w:rsidTr="001F4302">
      <w:trPr>
        <w:trHeight w:val="510"/>
      </w:trPr>
      <w:tc>
        <w:tcPr>
          <w:tcW w:w="8525" w:type="dxa"/>
          <w:gridSpan w:val="2"/>
          <w:vAlign w:val="bottom"/>
        </w:tcPr>
        <w:p w14:paraId="2777CA63" w14:textId="77777777" w:rsidR="00347E11" w:rsidRPr="00347E11" w:rsidRDefault="00347E11" w:rsidP="00347E11">
          <w:pPr>
            <w:pStyle w:val="Sidfot"/>
            <w:rPr>
              <w:sz w:val="8"/>
            </w:rPr>
          </w:pPr>
        </w:p>
      </w:tc>
    </w:tr>
    <w:tr w:rsidR="00093408" w:rsidRPr="00EE3C0F" w14:paraId="1AC8B38F" w14:textId="77777777" w:rsidTr="00C26068">
      <w:trPr>
        <w:trHeight w:val="227"/>
      </w:trPr>
      <w:tc>
        <w:tcPr>
          <w:tcW w:w="4074" w:type="dxa"/>
        </w:tcPr>
        <w:p w14:paraId="30AC3CCE" w14:textId="77777777" w:rsidR="00347E11" w:rsidRPr="00F53AEA" w:rsidRDefault="00347E11" w:rsidP="00C26068">
          <w:pPr>
            <w:pStyle w:val="Sidfot"/>
            <w:spacing w:line="276" w:lineRule="auto"/>
          </w:pPr>
        </w:p>
      </w:tc>
      <w:tc>
        <w:tcPr>
          <w:tcW w:w="4451" w:type="dxa"/>
        </w:tcPr>
        <w:p w14:paraId="5AA58413" w14:textId="77777777" w:rsidR="00093408" w:rsidRPr="00F53AEA" w:rsidRDefault="00093408" w:rsidP="00F53AEA">
          <w:pPr>
            <w:pStyle w:val="Sidfot"/>
            <w:spacing w:line="276" w:lineRule="auto"/>
          </w:pPr>
        </w:p>
      </w:tc>
    </w:tr>
  </w:tbl>
  <w:p w14:paraId="209D229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10E8" w14:textId="77777777" w:rsidR="00056281" w:rsidRDefault="00056281" w:rsidP="00A87A54">
      <w:pPr>
        <w:spacing w:after="0" w:line="240" w:lineRule="auto"/>
      </w:pPr>
      <w:r>
        <w:separator/>
      </w:r>
    </w:p>
  </w:footnote>
  <w:footnote w:type="continuationSeparator" w:id="0">
    <w:p w14:paraId="3C3FF1A5" w14:textId="77777777" w:rsidR="00056281" w:rsidRDefault="0005628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F09D6" w14:paraId="0FED3AF1" w14:textId="77777777" w:rsidTr="00C93EBA">
      <w:trPr>
        <w:trHeight w:val="227"/>
      </w:trPr>
      <w:tc>
        <w:tcPr>
          <w:tcW w:w="5534" w:type="dxa"/>
        </w:tcPr>
        <w:p w14:paraId="08E85758" w14:textId="77777777" w:rsidR="009F09D6" w:rsidRPr="007D73AB" w:rsidRDefault="009F09D6">
          <w:pPr>
            <w:pStyle w:val="Sidhuvud"/>
          </w:pPr>
        </w:p>
      </w:tc>
      <w:tc>
        <w:tcPr>
          <w:tcW w:w="3170" w:type="dxa"/>
          <w:vAlign w:val="bottom"/>
        </w:tcPr>
        <w:p w14:paraId="546B705B" w14:textId="77777777" w:rsidR="009F09D6" w:rsidRPr="007D73AB" w:rsidRDefault="009F09D6" w:rsidP="00340DE0">
          <w:pPr>
            <w:pStyle w:val="Sidhuvud"/>
          </w:pPr>
        </w:p>
      </w:tc>
      <w:tc>
        <w:tcPr>
          <w:tcW w:w="1134" w:type="dxa"/>
        </w:tcPr>
        <w:p w14:paraId="38C24566" w14:textId="77777777" w:rsidR="009F09D6" w:rsidRDefault="009F09D6" w:rsidP="005A703A">
          <w:pPr>
            <w:pStyle w:val="Sidhuvud"/>
          </w:pPr>
        </w:p>
      </w:tc>
    </w:tr>
    <w:tr w:rsidR="009F09D6" w14:paraId="00F45E47" w14:textId="77777777" w:rsidTr="00C93EBA">
      <w:trPr>
        <w:trHeight w:val="1928"/>
      </w:trPr>
      <w:tc>
        <w:tcPr>
          <w:tcW w:w="5534" w:type="dxa"/>
        </w:tcPr>
        <w:p w14:paraId="1AFADDB6" w14:textId="77777777" w:rsidR="009F09D6" w:rsidRPr="00340DE0" w:rsidRDefault="009F09D6" w:rsidP="00340DE0">
          <w:pPr>
            <w:pStyle w:val="Sidhuvud"/>
          </w:pPr>
          <w:r>
            <w:rPr>
              <w:noProof/>
            </w:rPr>
            <w:drawing>
              <wp:inline distT="0" distB="0" distL="0" distR="0" wp14:anchorId="1F3036E1" wp14:editId="17B62AC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5183E66" w14:textId="77777777" w:rsidR="009F09D6" w:rsidRPr="00710A6C" w:rsidRDefault="009F09D6" w:rsidP="00EE3C0F">
          <w:pPr>
            <w:pStyle w:val="Sidhuvud"/>
            <w:rPr>
              <w:b/>
            </w:rPr>
          </w:pPr>
        </w:p>
        <w:p w14:paraId="2E1E9A22" w14:textId="77777777" w:rsidR="009F09D6" w:rsidRDefault="009F09D6" w:rsidP="00EE3C0F">
          <w:pPr>
            <w:pStyle w:val="Sidhuvud"/>
          </w:pPr>
        </w:p>
        <w:p w14:paraId="670BE457" w14:textId="77777777" w:rsidR="009F09D6" w:rsidRDefault="009F09D6" w:rsidP="00EE3C0F">
          <w:pPr>
            <w:pStyle w:val="Sidhuvud"/>
          </w:pPr>
        </w:p>
        <w:p w14:paraId="4E43BD37" w14:textId="77777777" w:rsidR="009F09D6" w:rsidRDefault="009F09D6" w:rsidP="00EE3C0F">
          <w:pPr>
            <w:pStyle w:val="Sidhuvud"/>
          </w:pPr>
        </w:p>
        <w:sdt>
          <w:sdtPr>
            <w:alias w:val="Dnr"/>
            <w:tag w:val="ccRKShow_Dnr"/>
            <w:id w:val="-829283628"/>
            <w:placeholder>
              <w:docPart w:val="3CB0551512FC4D37848F4D805C197A3C"/>
            </w:placeholder>
            <w:dataBinding w:prefixMappings="xmlns:ns0='http://lp/documentinfo/RK' " w:xpath="/ns0:DocumentInfo[1]/ns0:BaseInfo[1]/ns0:Dnr[1]" w:storeItemID="{4644898F-30A6-47DD-8323-4DCAE9971397}"/>
            <w:text/>
          </w:sdtPr>
          <w:sdtEndPr/>
          <w:sdtContent>
            <w:p w14:paraId="17BEB821" w14:textId="77777777" w:rsidR="009F09D6" w:rsidRDefault="009F09D6" w:rsidP="00EE3C0F">
              <w:pPr>
                <w:pStyle w:val="Sidhuvud"/>
              </w:pPr>
              <w:r>
                <w:t>I2020/00346/TP</w:t>
              </w:r>
            </w:p>
          </w:sdtContent>
        </w:sdt>
        <w:sdt>
          <w:sdtPr>
            <w:alias w:val="DocNumber"/>
            <w:tag w:val="DocNumber"/>
            <w:id w:val="1726028884"/>
            <w:placeholder>
              <w:docPart w:val="808173FCA1064DDD8A68E62FDF7CD31C"/>
            </w:placeholder>
            <w:showingPlcHdr/>
            <w:dataBinding w:prefixMappings="xmlns:ns0='http://lp/documentinfo/RK' " w:xpath="/ns0:DocumentInfo[1]/ns0:BaseInfo[1]/ns0:DocNumber[1]" w:storeItemID="{4644898F-30A6-47DD-8323-4DCAE9971397}"/>
            <w:text/>
          </w:sdtPr>
          <w:sdtEndPr/>
          <w:sdtContent>
            <w:p w14:paraId="0AAA98F7" w14:textId="77777777" w:rsidR="009F09D6" w:rsidRDefault="009F09D6" w:rsidP="00EE3C0F">
              <w:pPr>
                <w:pStyle w:val="Sidhuvud"/>
              </w:pPr>
              <w:r>
                <w:rPr>
                  <w:rStyle w:val="Platshllartext"/>
                </w:rPr>
                <w:t xml:space="preserve"> </w:t>
              </w:r>
            </w:p>
          </w:sdtContent>
        </w:sdt>
        <w:p w14:paraId="4DBB0070" w14:textId="77777777" w:rsidR="009F09D6" w:rsidRDefault="009F09D6" w:rsidP="00EE3C0F">
          <w:pPr>
            <w:pStyle w:val="Sidhuvud"/>
          </w:pPr>
        </w:p>
      </w:tc>
      <w:tc>
        <w:tcPr>
          <w:tcW w:w="1134" w:type="dxa"/>
        </w:tcPr>
        <w:p w14:paraId="1A0CB82F" w14:textId="77777777" w:rsidR="009F09D6" w:rsidRDefault="009F09D6" w:rsidP="0094502D">
          <w:pPr>
            <w:pStyle w:val="Sidhuvud"/>
          </w:pPr>
        </w:p>
        <w:p w14:paraId="7502A156" w14:textId="77777777" w:rsidR="009F09D6" w:rsidRPr="0094502D" w:rsidRDefault="009F09D6" w:rsidP="00EC71A6">
          <w:pPr>
            <w:pStyle w:val="Sidhuvud"/>
          </w:pPr>
        </w:p>
      </w:tc>
    </w:tr>
    <w:tr w:rsidR="009F09D6" w14:paraId="77AA5A43" w14:textId="77777777" w:rsidTr="00C93EBA">
      <w:trPr>
        <w:trHeight w:val="2268"/>
      </w:trPr>
      <w:sdt>
        <w:sdtPr>
          <w:rPr>
            <w:b/>
          </w:rPr>
          <w:alias w:val="SenderText"/>
          <w:tag w:val="ccRKShow_SenderText"/>
          <w:id w:val="1374046025"/>
          <w:placeholder>
            <w:docPart w:val="A8E1852D890E49FFAF1A9B9359685E1C"/>
          </w:placeholder>
        </w:sdtPr>
        <w:sdtEndPr>
          <w:rPr>
            <w:b w:val="0"/>
          </w:rPr>
        </w:sdtEndPr>
        <w:sdtContent>
          <w:tc>
            <w:tcPr>
              <w:tcW w:w="5534" w:type="dxa"/>
              <w:tcMar>
                <w:right w:w="1134" w:type="dxa"/>
              </w:tcMar>
            </w:tcPr>
            <w:p w14:paraId="39D16AFD" w14:textId="77777777" w:rsidR="009F09D6" w:rsidRPr="009F09D6" w:rsidRDefault="009F09D6" w:rsidP="00340DE0">
              <w:pPr>
                <w:pStyle w:val="Sidhuvud"/>
                <w:rPr>
                  <w:b/>
                </w:rPr>
              </w:pPr>
              <w:r w:rsidRPr="009F09D6">
                <w:rPr>
                  <w:b/>
                </w:rPr>
                <w:t>Infrastrukturdepartementet</w:t>
              </w:r>
            </w:p>
            <w:p w14:paraId="46F8637A" w14:textId="77777777" w:rsidR="008F0369" w:rsidRDefault="009F09D6" w:rsidP="00340DE0">
              <w:pPr>
                <w:pStyle w:val="Sidhuvud"/>
              </w:pPr>
              <w:r w:rsidRPr="009F09D6">
                <w:t>Infrastrukturministern</w:t>
              </w:r>
            </w:p>
            <w:tbl>
              <w:tblPr>
                <w:tblW w:w="4504" w:type="dxa"/>
                <w:tblLayout w:type="fixed"/>
                <w:tblLook w:val="0000" w:firstRow="0" w:lastRow="0" w:firstColumn="0" w:lastColumn="0" w:noHBand="0" w:noVBand="0"/>
              </w:tblPr>
              <w:tblGrid>
                <w:gridCol w:w="4504"/>
              </w:tblGrid>
              <w:tr w:rsidR="008F0369" w14:paraId="697E3862" w14:textId="77777777" w:rsidTr="00804156">
                <w:trPr>
                  <w:trHeight w:val="199"/>
                </w:trPr>
                <w:tc>
                  <w:tcPr>
                    <w:tcW w:w="4504" w:type="dxa"/>
                  </w:tcPr>
                  <w:p w14:paraId="6A195928" w14:textId="63FD8DE1" w:rsidR="008F0369" w:rsidRDefault="008F0369" w:rsidP="00F544E4">
                    <w:pPr>
                      <w:pStyle w:val="Avsndare"/>
                      <w:framePr w:w="0" w:hRule="auto" w:hSpace="0" w:wrap="auto" w:vAnchor="margin" w:hAnchor="text" w:xAlign="left" w:yAlign="inline"/>
                      <w:rPr>
                        <w:bCs/>
                        <w:iCs/>
                      </w:rPr>
                    </w:pPr>
                  </w:p>
                </w:tc>
              </w:tr>
              <w:tr w:rsidR="008F0369" w14:paraId="16543D80" w14:textId="77777777" w:rsidTr="00804156">
                <w:trPr>
                  <w:trHeight w:val="199"/>
                </w:trPr>
                <w:tc>
                  <w:tcPr>
                    <w:tcW w:w="4504" w:type="dxa"/>
                  </w:tcPr>
                  <w:p w14:paraId="37356443" w14:textId="04F59BD2" w:rsidR="008F0369" w:rsidRDefault="008F0369" w:rsidP="008F0369">
                    <w:pPr>
                      <w:pStyle w:val="Avsndare"/>
                      <w:framePr w:w="0" w:hRule="auto" w:hSpace="0" w:wrap="auto" w:vAnchor="margin" w:hAnchor="text" w:xAlign="left" w:yAlign="inline"/>
                      <w:ind w:left="-108"/>
                      <w:rPr>
                        <w:bCs/>
                        <w:iCs/>
                      </w:rPr>
                    </w:pPr>
                  </w:p>
                </w:tc>
              </w:tr>
            </w:tbl>
            <w:p w14:paraId="3202314C" w14:textId="420D2C0B" w:rsidR="009F09D6" w:rsidRPr="00340DE0" w:rsidRDefault="009F09D6" w:rsidP="00340DE0">
              <w:pPr>
                <w:pStyle w:val="Sidhuvud"/>
              </w:pPr>
            </w:p>
          </w:tc>
        </w:sdtContent>
      </w:sdt>
      <w:sdt>
        <w:sdtPr>
          <w:alias w:val="Recipient"/>
          <w:tag w:val="ccRKShow_Recipient"/>
          <w:id w:val="-28344517"/>
          <w:placeholder>
            <w:docPart w:val="20671D73D4D14393AF7B3B2F51C125A2"/>
          </w:placeholder>
          <w:dataBinding w:prefixMappings="xmlns:ns0='http://lp/documentinfo/RK' " w:xpath="/ns0:DocumentInfo[1]/ns0:BaseInfo[1]/ns0:Recipient[1]" w:storeItemID="{4644898F-30A6-47DD-8323-4DCAE9971397}"/>
          <w:text w:multiLine="1"/>
        </w:sdtPr>
        <w:sdtEndPr/>
        <w:sdtContent>
          <w:tc>
            <w:tcPr>
              <w:tcW w:w="3170" w:type="dxa"/>
            </w:tcPr>
            <w:p w14:paraId="1929F732" w14:textId="77777777" w:rsidR="009F09D6" w:rsidRDefault="009F09D6" w:rsidP="00547B89">
              <w:pPr>
                <w:pStyle w:val="Sidhuvud"/>
              </w:pPr>
              <w:r>
                <w:t>Till riksdagen</w:t>
              </w:r>
            </w:p>
          </w:tc>
        </w:sdtContent>
      </w:sdt>
      <w:tc>
        <w:tcPr>
          <w:tcW w:w="1134" w:type="dxa"/>
        </w:tcPr>
        <w:p w14:paraId="79FCF0AF" w14:textId="77777777" w:rsidR="009F09D6" w:rsidRDefault="009F09D6" w:rsidP="003E6020">
          <w:pPr>
            <w:pStyle w:val="Sidhuvud"/>
          </w:pPr>
        </w:p>
      </w:tc>
    </w:tr>
  </w:tbl>
  <w:p w14:paraId="5D55C3B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D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6281"/>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5227"/>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4926"/>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6695"/>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536C"/>
    <w:rsid w:val="002102FD"/>
    <w:rsid w:val="002116FE"/>
    <w:rsid w:val="00211B4E"/>
    <w:rsid w:val="00213204"/>
    <w:rsid w:val="00213258"/>
    <w:rsid w:val="002161F5"/>
    <w:rsid w:val="0021657C"/>
    <w:rsid w:val="00220115"/>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048F"/>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5F3F"/>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406"/>
    <w:rsid w:val="003E5A50"/>
    <w:rsid w:val="003E6020"/>
    <w:rsid w:val="003E7CA0"/>
    <w:rsid w:val="003F1F1F"/>
    <w:rsid w:val="003F299F"/>
    <w:rsid w:val="003F2F1D"/>
    <w:rsid w:val="003F4268"/>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2D5B"/>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1D88"/>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5E5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53F3"/>
    <w:rsid w:val="005E27BB"/>
    <w:rsid w:val="005E296E"/>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2FD4"/>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97E"/>
    <w:rsid w:val="00685C94"/>
    <w:rsid w:val="00691AEE"/>
    <w:rsid w:val="0069523C"/>
    <w:rsid w:val="006962CA"/>
    <w:rsid w:val="00696A95"/>
    <w:rsid w:val="006A09DA"/>
    <w:rsid w:val="006A1835"/>
    <w:rsid w:val="006A1BA4"/>
    <w:rsid w:val="006A2625"/>
    <w:rsid w:val="006A6193"/>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47C"/>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46A49"/>
    <w:rsid w:val="008504F6"/>
    <w:rsid w:val="00851022"/>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0369"/>
    <w:rsid w:val="009036E7"/>
    <w:rsid w:val="0090605F"/>
    <w:rsid w:val="0091053B"/>
    <w:rsid w:val="00912158"/>
    <w:rsid w:val="00912945"/>
    <w:rsid w:val="009144EE"/>
    <w:rsid w:val="00915D4C"/>
    <w:rsid w:val="009279B2"/>
    <w:rsid w:val="00935814"/>
    <w:rsid w:val="0094502D"/>
    <w:rsid w:val="0094577E"/>
    <w:rsid w:val="00946561"/>
    <w:rsid w:val="00946B39"/>
    <w:rsid w:val="00947013"/>
    <w:rsid w:val="0095062C"/>
    <w:rsid w:val="00966E40"/>
    <w:rsid w:val="00973084"/>
    <w:rsid w:val="00973CBD"/>
    <w:rsid w:val="00973DC7"/>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5A28"/>
    <w:rsid w:val="009C610D"/>
    <w:rsid w:val="009D10E5"/>
    <w:rsid w:val="009D43F3"/>
    <w:rsid w:val="009D4E9F"/>
    <w:rsid w:val="009D5D40"/>
    <w:rsid w:val="009D6B1B"/>
    <w:rsid w:val="009E107B"/>
    <w:rsid w:val="009E18D6"/>
    <w:rsid w:val="009E53C8"/>
    <w:rsid w:val="009E7B92"/>
    <w:rsid w:val="009F09D6"/>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321"/>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067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7FC1"/>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40A0"/>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8A6"/>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C63"/>
    <w:rsid w:val="00F24297"/>
    <w:rsid w:val="00F2564A"/>
    <w:rsid w:val="00F25761"/>
    <w:rsid w:val="00F259D7"/>
    <w:rsid w:val="00F32D05"/>
    <w:rsid w:val="00F35263"/>
    <w:rsid w:val="00F35E34"/>
    <w:rsid w:val="00F403BF"/>
    <w:rsid w:val="00F4342F"/>
    <w:rsid w:val="00F45227"/>
    <w:rsid w:val="00F5045C"/>
    <w:rsid w:val="00F520C7"/>
    <w:rsid w:val="00F53AEA"/>
    <w:rsid w:val="00F544E4"/>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2CEB"/>
    <w:rsid w:val="00FB43A8"/>
    <w:rsid w:val="00FB4D12"/>
    <w:rsid w:val="00FB5279"/>
    <w:rsid w:val="00FC069A"/>
    <w:rsid w:val="00FC08A9"/>
    <w:rsid w:val="00FC0BA0"/>
    <w:rsid w:val="00FC7600"/>
    <w:rsid w:val="00FD0B7B"/>
    <w:rsid w:val="00FD1A46"/>
    <w:rsid w:val="00FD3CD4"/>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1AB7"/>
  <w15:docId w15:val="{3ACBE022-3330-4962-863A-2214B409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8F036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0551512FC4D37848F4D805C197A3C"/>
        <w:category>
          <w:name w:val="Allmänt"/>
          <w:gallery w:val="placeholder"/>
        </w:category>
        <w:types>
          <w:type w:val="bbPlcHdr"/>
        </w:types>
        <w:behaviors>
          <w:behavior w:val="content"/>
        </w:behaviors>
        <w:guid w:val="{5D048921-38BC-43B2-8F70-817EA43E1B00}"/>
      </w:docPartPr>
      <w:docPartBody>
        <w:p w:rsidR="00017973" w:rsidRDefault="002D45BD" w:rsidP="002D45BD">
          <w:pPr>
            <w:pStyle w:val="3CB0551512FC4D37848F4D805C197A3C"/>
          </w:pPr>
          <w:r>
            <w:rPr>
              <w:rStyle w:val="Platshllartext"/>
            </w:rPr>
            <w:t xml:space="preserve"> </w:t>
          </w:r>
        </w:p>
      </w:docPartBody>
    </w:docPart>
    <w:docPart>
      <w:docPartPr>
        <w:name w:val="808173FCA1064DDD8A68E62FDF7CD31C"/>
        <w:category>
          <w:name w:val="Allmänt"/>
          <w:gallery w:val="placeholder"/>
        </w:category>
        <w:types>
          <w:type w:val="bbPlcHdr"/>
        </w:types>
        <w:behaviors>
          <w:behavior w:val="content"/>
        </w:behaviors>
        <w:guid w:val="{D9F1CAAC-357B-465E-80ED-B25CC8E6A6F6}"/>
      </w:docPartPr>
      <w:docPartBody>
        <w:p w:rsidR="00017973" w:rsidRDefault="002D45BD" w:rsidP="002D45BD">
          <w:pPr>
            <w:pStyle w:val="808173FCA1064DDD8A68E62FDF7CD31C"/>
          </w:pPr>
          <w:r>
            <w:rPr>
              <w:rStyle w:val="Platshllartext"/>
            </w:rPr>
            <w:t xml:space="preserve"> </w:t>
          </w:r>
        </w:p>
      </w:docPartBody>
    </w:docPart>
    <w:docPart>
      <w:docPartPr>
        <w:name w:val="A8E1852D890E49FFAF1A9B9359685E1C"/>
        <w:category>
          <w:name w:val="Allmänt"/>
          <w:gallery w:val="placeholder"/>
        </w:category>
        <w:types>
          <w:type w:val="bbPlcHdr"/>
        </w:types>
        <w:behaviors>
          <w:behavior w:val="content"/>
        </w:behaviors>
        <w:guid w:val="{F42A5E57-6581-42EC-998C-32B000509055}"/>
      </w:docPartPr>
      <w:docPartBody>
        <w:p w:rsidR="00017973" w:rsidRDefault="002D45BD" w:rsidP="002D45BD">
          <w:pPr>
            <w:pStyle w:val="A8E1852D890E49FFAF1A9B9359685E1C"/>
          </w:pPr>
          <w:r>
            <w:rPr>
              <w:rStyle w:val="Platshllartext"/>
            </w:rPr>
            <w:t xml:space="preserve"> </w:t>
          </w:r>
        </w:p>
      </w:docPartBody>
    </w:docPart>
    <w:docPart>
      <w:docPartPr>
        <w:name w:val="20671D73D4D14393AF7B3B2F51C125A2"/>
        <w:category>
          <w:name w:val="Allmänt"/>
          <w:gallery w:val="placeholder"/>
        </w:category>
        <w:types>
          <w:type w:val="bbPlcHdr"/>
        </w:types>
        <w:behaviors>
          <w:behavior w:val="content"/>
        </w:behaviors>
        <w:guid w:val="{4744CBAD-9FC9-4DBE-92D4-27EE1651FA1C}"/>
      </w:docPartPr>
      <w:docPartBody>
        <w:p w:rsidR="00017973" w:rsidRDefault="002D45BD" w:rsidP="002D45BD">
          <w:pPr>
            <w:pStyle w:val="20671D73D4D14393AF7B3B2F51C125A2"/>
          </w:pPr>
          <w:r>
            <w:rPr>
              <w:rStyle w:val="Platshllartext"/>
            </w:rPr>
            <w:t xml:space="preserve"> </w:t>
          </w:r>
        </w:p>
      </w:docPartBody>
    </w:docPart>
    <w:docPart>
      <w:docPartPr>
        <w:name w:val="405056955925449D99B0B400785F3356"/>
        <w:category>
          <w:name w:val="Allmänt"/>
          <w:gallery w:val="placeholder"/>
        </w:category>
        <w:types>
          <w:type w:val="bbPlcHdr"/>
        </w:types>
        <w:behaviors>
          <w:behavior w:val="content"/>
        </w:behaviors>
        <w:guid w:val="{78F43115-74AC-400E-B606-9A2AE8AEC608}"/>
      </w:docPartPr>
      <w:docPartBody>
        <w:p w:rsidR="00017973" w:rsidRDefault="002D45BD" w:rsidP="002D45BD">
          <w:pPr>
            <w:pStyle w:val="405056955925449D99B0B400785F335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D0B4B3C336E4753BEC2031447A5E960"/>
        <w:category>
          <w:name w:val="Allmänt"/>
          <w:gallery w:val="placeholder"/>
        </w:category>
        <w:types>
          <w:type w:val="bbPlcHdr"/>
        </w:types>
        <w:behaviors>
          <w:behavior w:val="content"/>
        </w:behaviors>
        <w:guid w:val="{2D986B1B-6C9F-47A4-A96E-9CB9805B6DED}"/>
      </w:docPartPr>
      <w:docPartBody>
        <w:p w:rsidR="00017973" w:rsidRDefault="002D45BD" w:rsidP="002D45BD">
          <w:pPr>
            <w:pStyle w:val="9D0B4B3C336E4753BEC2031447A5E960"/>
          </w:pPr>
          <w:r>
            <w:t xml:space="preserve"> </w:t>
          </w:r>
          <w:r>
            <w:rPr>
              <w:rStyle w:val="Platshllartext"/>
            </w:rPr>
            <w:t>Välj ett parti.</w:t>
          </w:r>
        </w:p>
      </w:docPartBody>
    </w:docPart>
    <w:docPart>
      <w:docPartPr>
        <w:name w:val="73669931789647C2B634990225E47D07"/>
        <w:category>
          <w:name w:val="Allmänt"/>
          <w:gallery w:val="placeholder"/>
        </w:category>
        <w:types>
          <w:type w:val="bbPlcHdr"/>
        </w:types>
        <w:behaviors>
          <w:behavior w:val="content"/>
        </w:behaviors>
        <w:guid w:val="{9ED59D41-E110-415F-94E9-B37F16D240A9}"/>
      </w:docPartPr>
      <w:docPartBody>
        <w:p w:rsidR="00017973" w:rsidRDefault="002D45BD" w:rsidP="002D45BD">
          <w:pPr>
            <w:pStyle w:val="73669931789647C2B634990225E47D0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16452C077C64ABE96D6C00CD5B3F2FB"/>
        <w:category>
          <w:name w:val="Allmänt"/>
          <w:gallery w:val="placeholder"/>
        </w:category>
        <w:types>
          <w:type w:val="bbPlcHdr"/>
        </w:types>
        <w:behaviors>
          <w:behavior w:val="content"/>
        </w:behaviors>
        <w:guid w:val="{7460FF59-91E5-4AC8-AB0D-E3F524332286}"/>
      </w:docPartPr>
      <w:docPartBody>
        <w:p w:rsidR="00017973" w:rsidRDefault="002D45BD" w:rsidP="002D45BD">
          <w:pPr>
            <w:pStyle w:val="616452C077C64ABE96D6C00CD5B3F2FB"/>
          </w:pPr>
          <w:r>
            <w:rPr>
              <w:rStyle w:val="Platshllartext"/>
            </w:rPr>
            <w:t>Klicka här för att ange datum.</w:t>
          </w:r>
        </w:p>
      </w:docPartBody>
    </w:docPart>
    <w:docPart>
      <w:docPartPr>
        <w:name w:val="25AD7E697C294680A11078418006BD51"/>
        <w:category>
          <w:name w:val="Allmänt"/>
          <w:gallery w:val="placeholder"/>
        </w:category>
        <w:types>
          <w:type w:val="bbPlcHdr"/>
        </w:types>
        <w:behaviors>
          <w:behavior w:val="content"/>
        </w:behaviors>
        <w:guid w:val="{A4997542-3F76-48C6-A05F-57E1BC2B8809}"/>
      </w:docPartPr>
      <w:docPartBody>
        <w:p w:rsidR="00017973" w:rsidRDefault="002D45BD" w:rsidP="002D45BD">
          <w:pPr>
            <w:pStyle w:val="25AD7E697C294680A11078418006BD5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BD"/>
    <w:rsid w:val="00017973"/>
    <w:rsid w:val="002D45BD"/>
    <w:rsid w:val="007E4887"/>
    <w:rsid w:val="009609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F735A47734490B928EFD3E56A92C99">
    <w:name w:val="F2F735A47734490B928EFD3E56A92C99"/>
    <w:rsid w:val="002D45BD"/>
  </w:style>
  <w:style w:type="character" w:styleId="Platshllartext">
    <w:name w:val="Placeholder Text"/>
    <w:basedOn w:val="Standardstycketeckensnitt"/>
    <w:uiPriority w:val="99"/>
    <w:semiHidden/>
    <w:rsid w:val="002D45BD"/>
    <w:rPr>
      <w:noProof w:val="0"/>
      <w:color w:val="808080"/>
    </w:rPr>
  </w:style>
  <w:style w:type="paragraph" w:customStyle="1" w:styleId="B32A681A516F47C8ACBF9EC66DB9FEAB">
    <w:name w:val="B32A681A516F47C8ACBF9EC66DB9FEAB"/>
    <w:rsid w:val="002D45BD"/>
  </w:style>
  <w:style w:type="paragraph" w:customStyle="1" w:styleId="72A056C7CC084F56B8AB110D060E88E5">
    <w:name w:val="72A056C7CC084F56B8AB110D060E88E5"/>
    <w:rsid w:val="002D45BD"/>
  </w:style>
  <w:style w:type="paragraph" w:customStyle="1" w:styleId="26AC9DA17F42407682D18D176AF4E419">
    <w:name w:val="26AC9DA17F42407682D18D176AF4E419"/>
    <w:rsid w:val="002D45BD"/>
  </w:style>
  <w:style w:type="paragraph" w:customStyle="1" w:styleId="3CB0551512FC4D37848F4D805C197A3C">
    <w:name w:val="3CB0551512FC4D37848F4D805C197A3C"/>
    <w:rsid w:val="002D45BD"/>
  </w:style>
  <w:style w:type="paragraph" w:customStyle="1" w:styleId="808173FCA1064DDD8A68E62FDF7CD31C">
    <w:name w:val="808173FCA1064DDD8A68E62FDF7CD31C"/>
    <w:rsid w:val="002D45BD"/>
  </w:style>
  <w:style w:type="paragraph" w:customStyle="1" w:styleId="325B7C9164A244C08CE9E9BAACF81A1A">
    <w:name w:val="325B7C9164A244C08CE9E9BAACF81A1A"/>
    <w:rsid w:val="002D45BD"/>
  </w:style>
  <w:style w:type="paragraph" w:customStyle="1" w:styleId="BA88EA01630C439DB8AA30F175AC3BF1">
    <w:name w:val="BA88EA01630C439DB8AA30F175AC3BF1"/>
    <w:rsid w:val="002D45BD"/>
  </w:style>
  <w:style w:type="paragraph" w:customStyle="1" w:styleId="FD48CE62931A455FB3630C67DAE48BB7">
    <w:name w:val="FD48CE62931A455FB3630C67DAE48BB7"/>
    <w:rsid w:val="002D45BD"/>
  </w:style>
  <w:style w:type="paragraph" w:customStyle="1" w:styleId="A8E1852D890E49FFAF1A9B9359685E1C">
    <w:name w:val="A8E1852D890E49FFAF1A9B9359685E1C"/>
    <w:rsid w:val="002D45BD"/>
  </w:style>
  <w:style w:type="paragraph" w:customStyle="1" w:styleId="20671D73D4D14393AF7B3B2F51C125A2">
    <w:name w:val="20671D73D4D14393AF7B3B2F51C125A2"/>
    <w:rsid w:val="002D45BD"/>
  </w:style>
  <w:style w:type="paragraph" w:customStyle="1" w:styleId="405056955925449D99B0B400785F3356">
    <w:name w:val="405056955925449D99B0B400785F3356"/>
    <w:rsid w:val="002D45BD"/>
  </w:style>
  <w:style w:type="paragraph" w:customStyle="1" w:styleId="9D0B4B3C336E4753BEC2031447A5E960">
    <w:name w:val="9D0B4B3C336E4753BEC2031447A5E960"/>
    <w:rsid w:val="002D45BD"/>
  </w:style>
  <w:style w:type="paragraph" w:customStyle="1" w:styleId="7C80962005B443708E41116A40966703">
    <w:name w:val="7C80962005B443708E41116A40966703"/>
    <w:rsid w:val="002D45BD"/>
  </w:style>
  <w:style w:type="paragraph" w:customStyle="1" w:styleId="4D7D80A97DC34E738E940E96EA55A5D5">
    <w:name w:val="4D7D80A97DC34E738E940E96EA55A5D5"/>
    <w:rsid w:val="002D45BD"/>
  </w:style>
  <w:style w:type="paragraph" w:customStyle="1" w:styleId="73669931789647C2B634990225E47D07">
    <w:name w:val="73669931789647C2B634990225E47D07"/>
    <w:rsid w:val="002D45BD"/>
  </w:style>
  <w:style w:type="paragraph" w:customStyle="1" w:styleId="616452C077C64ABE96D6C00CD5B3F2FB">
    <w:name w:val="616452C077C64ABE96D6C00CD5B3F2FB"/>
    <w:rsid w:val="002D45BD"/>
  </w:style>
  <w:style w:type="paragraph" w:customStyle="1" w:styleId="25AD7E697C294680A11078418006BD51">
    <w:name w:val="25AD7E697C294680A11078418006BD51"/>
    <w:rsid w:val="002D4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2020-02-12T00:00:00</HeaderDate>
    <Office/>
    <Dnr>I2020/00346/TP</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342c2933-eeee-48c3-a846-f9672219bd99</RD_Svarsid>
  </documentManagement>
</p:properties>
</file>

<file path=customXml/itemProps1.xml><?xml version="1.0" encoding="utf-8"?>
<ds:datastoreItem xmlns:ds="http://schemas.openxmlformats.org/officeDocument/2006/customXml" ds:itemID="{A5A22FE4-785E-4C52-BDBB-560458138756}"/>
</file>

<file path=customXml/itemProps2.xml><?xml version="1.0" encoding="utf-8"?>
<ds:datastoreItem xmlns:ds="http://schemas.openxmlformats.org/officeDocument/2006/customXml" ds:itemID="{83128669-BA1C-4274-A48A-E21F5BA30BFA}"/>
</file>

<file path=customXml/itemProps3.xml><?xml version="1.0" encoding="utf-8"?>
<ds:datastoreItem xmlns:ds="http://schemas.openxmlformats.org/officeDocument/2006/customXml" ds:itemID="{4E9A8DB6-5D59-4AB2-B4CA-D96EE62349B6}"/>
</file>

<file path=customXml/itemProps4.xml><?xml version="1.0" encoding="utf-8"?>
<ds:datastoreItem xmlns:ds="http://schemas.openxmlformats.org/officeDocument/2006/customXml" ds:itemID="{4644898F-30A6-47DD-8323-4DCAE9971397}"/>
</file>

<file path=customXml/itemProps5.xml><?xml version="1.0" encoding="utf-8"?>
<ds:datastoreItem xmlns:ds="http://schemas.openxmlformats.org/officeDocument/2006/customXml" ds:itemID="{2A28F602-246C-4C5A-B936-B663489AD1C7}"/>
</file>

<file path=docProps/app.xml><?xml version="1.0" encoding="utf-8"?>
<Properties xmlns="http://schemas.openxmlformats.org/officeDocument/2006/extended-properties" xmlns:vt="http://schemas.openxmlformats.org/officeDocument/2006/docPropsVTypes">
  <Template>RK Basmall</Template>
  <TotalTime>0</TotalTime>
  <Pages>1</Pages>
  <Words>188</Words>
  <Characters>999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898 av Sten Bergheden (M) Dålig nättäckning på tågen.docx</dc:title>
  <dc:subject/>
  <dc:creator>Mats Bellinder</dc:creator>
  <cp:keywords/>
  <dc:description/>
  <cp:lastModifiedBy>Peter Kalliopuro</cp:lastModifiedBy>
  <cp:revision>2</cp:revision>
  <cp:lastPrinted>2020-02-11T12:48:00Z</cp:lastPrinted>
  <dcterms:created xsi:type="dcterms:W3CDTF">2020-02-12T10:29:00Z</dcterms:created>
  <dcterms:modified xsi:type="dcterms:W3CDTF">2020-02-12T10:29:00Z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