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5B31C" w14:textId="77777777" w:rsidR="00582B86" w:rsidRDefault="00C064B6" w:rsidP="00582B86">
      <w:pPr>
        <w:pStyle w:val="Rubrik"/>
      </w:pPr>
      <w:r>
        <w:t>Svar på fråga 2018/19:347</w:t>
      </w:r>
      <w:r w:rsidR="00582B86">
        <w:t xml:space="preserve"> av </w:t>
      </w:r>
      <w:r>
        <w:t xml:space="preserve">Kjell-Arne Ottosson (KD) </w:t>
      </w:r>
      <w:r w:rsidR="00582B86">
        <w:br/>
      </w:r>
      <w:r w:rsidRPr="00C064B6">
        <w:t>Kriminella angrepp mot friluftsverksamheter</w:t>
      </w:r>
    </w:p>
    <w:p w14:paraId="7C84E41A" w14:textId="77777777" w:rsidR="00C064B6" w:rsidRPr="00C064B6" w:rsidRDefault="00C064B6" w:rsidP="00C064B6">
      <w:pPr>
        <w:pStyle w:val="Brdtext"/>
        <w:spacing w:before="120"/>
      </w:pPr>
      <w:r>
        <w:t>Kjell-Arne Ottosson har frågat mig v</w:t>
      </w:r>
      <w:r w:rsidRPr="00C064B6">
        <w:t xml:space="preserve">ilka åtgärder </w:t>
      </w:r>
      <w:r>
        <w:t xml:space="preserve">jag </w:t>
      </w:r>
      <w:r w:rsidRPr="00C064B6">
        <w:t xml:space="preserve">och regeringen </w:t>
      </w:r>
      <w:r>
        <w:t xml:space="preserve">avser </w:t>
      </w:r>
      <w:r w:rsidRPr="00C064B6">
        <w:t>att vidta för att stoppa maskerade</w:t>
      </w:r>
      <w:r>
        <w:t xml:space="preserve"> </w:t>
      </w:r>
      <w:r w:rsidRPr="00C064B6">
        <w:t>aktivister från att genom hot och andra brott hindra medborgarnas möjligheter</w:t>
      </w:r>
      <w:r>
        <w:t xml:space="preserve"> </w:t>
      </w:r>
      <w:r w:rsidRPr="00C064B6">
        <w:t>att delt</w:t>
      </w:r>
      <w:r>
        <w:t>a i lagliga friluftsaktiviteter.</w:t>
      </w:r>
    </w:p>
    <w:p w14:paraId="112FBCB9" w14:textId="77777777" w:rsidR="00432EFC" w:rsidRDefault="00082233" w:rsidP="00CE061D">
      <w:pPr>
        <w:pStyle w:val="Brdtext"/>
      </w:pPr>
      <w:r>
        <w:t xml:space="preserve">Att </w:t>
      </w:r>
      <w:r>
        <w:rPr>
          <w:rFonts w:ascii="Garamond" w:eastAsia="Garamond" w:hAnsi="Garamond" w:cs="Times New Roman"/>
        </w:rPr>
        <w:t xml:space="preserve">öka tryggheten och bekämpa brottsligheten är några av regeringens mest prioriterade frågor. </w:t>
      </w:r>
      <w:r w:rsidR="008551BA">
        <w:t xml:space="preserve">Det </w:t>
      </w:r>
      <w:r w:rsidR="00137C67">
        <w:t xml:space="preserve">kan </w:t>
      </w:r>
      <w:r w:rsidR="00CD7A5C">
        <w:t xml:space="preserve">inte </w:t>
      </w:r>
      <w:r w:rsidR="00137C67">
        <w:t>acceptera</w:t>
      </w:r>
      <w:r w:rsidR="008551BA">
        <w:t>s</w:t>
      </w:r>
      <w:r w:rsidR="00137C67">
        <w:t xml:space="preserve"> att någon för att uppnå politiska syften </w:t>
      </w:r>
      <w:r w:rsidR="00137C67" w:rsidRPr="00BD2A2E">
        <w:t>förstö</w:t>
      </w:r>
      <w:r w:rsidR="00137C67">
        <w:t>r eller stjäl</w:t>
      </w:r>
      <w:r w:rsidR="00137C67" w:rsidRPr="00BD2A2E">
        <w:t xml:space="preserve"> någon annans egendom, eller i värsta fall skada</w:t>
      </w:r>
      <w:r w:rsidR="00137C67">
        <w:t>r</w:t>
      </w:r>
      <w:r w:rsidR="00137C67" w:rsidRPr="00BD2A2E">
        <w:t xml:space="preserve"> andra människor</w:t>
      </w:r>
      <w:r w:rsidR="00137C67" w:rsidRPr="005064F8">
        <w:t xml:space="preserve">. </w:t>
      </w:r>
      <w:r w:rsidR="008551BA">
        <w:t xml:space="preserve">Det kan inte heller </w:t>
      </w:r>
      <w:r w:rsidR="0057362B">
        <w:t>accepteras</w:t>
      </w:r>
      <w:r w:rsidR="008551BA">
        <w:t xml:space="preserve"> att </w:t>
      </w:r>
      <w:r w:rsidR="003479BA">
        <w:t xml:space="preserve">människor hindras </w:t>
      </w:r>
      <w:r w:rsidR="00CE061D">
        <w:t xml:space="preserve">från att </w:t>
      </w:r>
      <w:r w:rsidR="003479BA">
        <w:t xml:space="preserve">delta i lagliga verksamheter, på grund av att aktivister försöker störa och stoppa verksamheten. Föreningsfriheten har en viktig plats för bevarandet och utvecklandet av vår demokrati. </w:t>
      </w:r>
    </w:p>
    <w:p w14:paraId="6F67C1AC" w14:textId="77777777" w:rsidR="00137C67" w:rsidRDefault="00137C67" w:rsidP="00137C67">
      <w:pPr>
        <w:pStyle w:val="Brdtext"/>
        <w:rPr>
          <w:rFonts w:ascii="Garamond" w:eastAsia="Garamond" w:hAnsi="Garamond" w:cs="Times New Roman"/>
          <w:u w:val="single"/>
        </w:rPr>
      </w:pPr>
      <w:r w:rsidRPr="00BD2A2E">
        <w:t>Regeringen har vidtagit ett antal åtgärder för att den typ av brott som bland annat lantbrukare</w:t>
      </w:r>
      <w:r w:rsidR="00082233">
        <w:t>, jägare och djurägare</w:t>
      </w:r>
      <w:r w:rsidRPr="00BD2A2E">
        <w:t xml:space="preserve"> utsätts för ska hanteras effektivt av rättsväsendet, både avseende </w:t>
      </w:r>
      <w:r w:rsidR="000D6C2C">
        <w:t xml:space="preserve">resurser och </w:t>
      </w:r>
      <w:r w:rsidRPr="00BD2A2E">
        <w:t xml:space="preserve">lagstiftning. </w:t>
      </w:r>
    </w:p>
    <w:p w14:paraId="7A7DD3B9" w14:textId="77777777" w:rsidR="000D6C2C" w:rsidRDefault="000D6C2C" w:rsidP="00137C67">
      <w:pPr>
        <w:pStyle w:val="Brdtext"/>
      </w:pPr>
      <w:bookmarkStart w:id="0" w:name="_Hlk536541424"/>
      <w:r>
        <w:t>De</w:t>
      </w:r>
      <w:r w:rsidRPr="005064F8">
        <w:t xml:space="preserve">n förra och nuvarande regeringens satsningar på Polismyndigheten </w:t>
      </w:r>
      <w:r>
        <w:t xml:space="preserve">är </w:t>
      </w:r>
      <w:r w:rsidRPr="005064F8">
        <w:t xml:space="preserve">centrala. En effektiv brottsbekämpning kräver resurser </w:t>
      </w:r>
      <w:r>
        <w:t xml:space="preserve">och satsningen måste </w:t>
      </w:r>
      <w:r w:rsidRPr="005166F6">
        <w:t xml:space="preserve">förstås komma hela landet till del. Polismyndigheten måste kunna upprätthålla sin verksamhet i hela landet, såväl storstad som glesbygd. Hur polisen väljer att organisera sig och vilken typ av brott som ska utredas av vem måste däremot vara upp till myndighetsledningen att besluta om. </w:t>
      </w:r>
    </w:p>
    <w:p w14:paraId="4830644E" w14:textId="722380DA" w:rsidR="00137C67" w:rsidRDefault="00137C67" w:rsidP="00137C67">
      <w:pPr>
        <w:pStyle w:val="Brdtext"/>
      </w:pPr>
      <w:r w:rsidRPr="008F3D4B">
        <w:rPr>
          <w:rFonts w:ascii="Garamond" w:eastAsia="Garamond" w:hAnsi="Garamond" w:cs="Times New Roman"/>
        </w:rPr>
        <w:t xml:space="preserve">Regeringen har </w:t>
      </w:r>
      <w:r w:rsidR="000D6C2C">
        <w:rPr>
          <w:rFonts w:ascii="Garamond" w:eastAsia="Garamond" w:hAnsi="Garamond" w:cs="Times New Roman"/>
        </w:rPr>
        <w:t xml:space="preserve">vidare </w:t>
      </w:r>
      <w:r w:rsidRPr="008F3D4B">
        <w:rPr>
          <w:rFonts w:ascii="Garamond" w:eastAsia="Garamond" w:hAnsi="Garamond" w:cs="Times New Roman"/>
        </w:rPr>
        <w:t xml:space="preserve">lagt ett antal förslag till ny lagstiftning som är relevanta i </w:t>
      </w:r>
      <w:r>
        <w:rPr>
          <w:rFonts w:ascii="Garamond" w:eastAsia="Garamond" w:hAnsi="Garamond" w:cs="Times New Roman"/>
        </w:rPr>
        <w:t>detta sammanhang</w:t>
      </w:r>
      <w:r w:rsidRPr="008F3D4B">
        <w:rPr>
          <w:rFonts w:ascii="Garamond" w:eastAsia="Garamond" w:hAnsi="Garamond" w:cs="Times New Roman"/>
        </w:rPr>
        <w:t xml:space="preserve">. </w:t>
      </w:r>
      <w:r w:rsidRPr="00F9719C">
        <w:rPr>
          <w:rStyle w:val="Betoning"/>
          <w:i w:val="0"/>
        </w:rPr>
        <w:t>Den 1</w:t>
      </w:r>
      <w:r>
        <w:rPr>
          <w:rStyle w:val="Betoning"/>
        </w:rPr>
        <w:t xml:space="preserve"> </w:t>
      </w:r>
      <w:r>
        <w:t xml:space="preserve">juli 2017 höjdes minimistraffet för grovt olaga hot. </w:t>
      </w:r>
      <w:r w:rsidRPr="00F51BDF">
        <w:t xml:space="preserve">Samma datum gjordes även lagändringar rörande </w:t>
      </w:r>
      <w:r w:rsidRPr="00F51BDF">
        <w:lastRenderedPageBreak/>
        <w:t>skadegörelsebrottet. Bland annat skärptes straffskalan för grov skadegörelse till fängelse i lägst sex månader och högst sex år.</w:t>
      </w:r>
    </w:p>
    <w:p w14:paraId="0384E72C" w14:textId="77777777" w:rsidR="00082233" w:rsidRDefault="00CE061D" w:rsidP="00CD7A5C">
      <w:pPr>
        <w:pStyle w:val="Brdtext"/>
      </w:pPr>
      <w:r w:rsidRPr="00CE061D">
        <w:t>Enligt lagen om förbud mot maskering i vissa fall gäller ett maskerings</w:t>
      </w:r>
      <w:r w:rsidRPr="00CE061D">
        <w:softHyphen/>
        <w:t xml:space="preserve">förbud </w:t>
      </w:r>
      <w:r w:rsidR="00CD7A5C">
        <w:t>bl</w:t>
      </w:r>
      <w:r w:rsidR="001F7B7E">
        <w:t xml:space="preserve">and annat </w:t>
      </w:r>
      <w:r w:rsidR="008551BA">
        <w:t xml:space="preserve">för </w:t>
      </w:r>
      <w:r w:rsidR="008551BA" w:rsidRPr="008551BA">
        <w:t>personer</w:t>
      </w:r>
      <w:r w:rsidR="00CD7A5C" w:rsidRPr="008551BA">
        <w:t xml:space="preserve"> som på allmän plats deltar i en folksamling, som inte utgör en allmän sammankomst eller offentlig tillställning, om folksamlingen genom sitt uppträdande stör den allmänna ordningen eller utgör en omedelbar fara för denna.</w:t>
      </w:r>
      <w:r w:rsidR="00CD7A5C" w:rsidRPr="00CD7A5C">
        <w:rPr>
          <w:rFonts w:ascii="Times New Roman" w:eastAsia="Times New Roman" w:hAnsi="Times New Roman" w:cs="Times New Roman"/>
          <w:sz w:val="24"/>
          <w:szCs w:val="24"/>
          <w:lang w:eastAsia="sv-SE"/>
        </w:rPr>
        <w:t xml:space="preserve"> </w:t>
      </w:r>
      <w:r w:rsidR="00082233">
        <w:t xml:space="preserve">Ett förbud mot </w:t>
      </w:r>
      <w:r w:rsidR="00082233" w:rsidRPr="00082233">
        <w:t xml:space="preserve">maskering </w:t>
      </w:r>
      <w:r w:rsidR="008551BA">
        <w:t xml:space="preserve">gäller även </w:t>
      </w:r>
      <w:r w:rsidR="00082233" w:rsidRPr="00082233">
        <w:t>vid idrottsarrangemang</w:t>
      </w:r>
      <w:r w:rsidR="00082233">
        <w:t xml:space="preserve"> </w:t>
      </w:r>
      <w:r w:rsidR="008551BA">
        <w:t xml:space="preserve">som anordnas på en idrottsanläggning. </w:t>
      </w:r>
      <w:r w:rsidR="00082233" w:rsidRPr="00082233">
        <w:t xml:space="preserve">Straffskalan för överträdelse av förbudet </w:t>
      </w:r>
      <w:r w:rsidR="00082233">
        <w:t xml:space="preserve">är </w:t>
      </w:r>
      <w:r w:rsidR="00082233" w:rsidRPr="00082233">
        <w:t xml:space="preserve">böter eller fängelse i högst sex månader. </w:t>
      </w:r>
    </w:p>
    <w:bookmarkEnd w:id="0"/>
    <w:p w14:paraId="1CA52681" w14:textId="77777777" w:rsidR="00137C67" w:rsidRDefault="00137C67" w:rsidP="00137C67">
      <w:pPr>
        <w:pStyle w:val="Brdtext"/>
      </w:pPr>
      <w:r w:rsidRPr="002324C3">
        <w:t>Jag vet att Polismyndigheten tar problematiken på allvar</w:t>
      </w:r>
      <w:r w:rsidR="00082233">
        <w:t xml:space="preserve"> och jag har </w:t>
      </w:r>
      <w:r w:rsidR="00082233" w:rsidRPr="002324C3">
        <w:t>förtroende för myndighete</w:t>
      </w:r>
      <w:r w:rsidR="001F7B7E">
        <w:t>ns</w:t>
      </w:r>
      <w:r w:rsidR="00082233" w:rsidRPr="002324C3">
        <w:t xml:space="preserve"> arbete på området</w:t>
      </w:r>
      <w:r w:rsidRPr="002324C3">
        <w:t xml:space="preserve">. </w:t>
      </w:r>
      <w:r w:rsidR="00C81938">
        <w:t>Jag avser inte vidta några ytterligare åtgärder i nuläget.</w:t>
      </w:r>
      <w:r w:rsidRPr="002324C3">
        <w:t xml:space="preserve"> </w:t>
      </w:r>
    </w:p>
    <w:p w14:paraId="06C2DA17" w14:textId="77777777" w:rsidR="00582B86" w:rsidRDefault="00582B86" w:rsidP="00582B86">
      <w:pPr>
        <w:autoSpaceDE w:val="0"/>
        <w:autoSpaceDN w:val="0"/>
        <w:adjustRightInd w:val="0"/>
        <w:spacing w:after="0" w:line="240" w:lineRule="auto"/>
      </w:pPr>
    </w:p>
    <w:p w14:paraId="7C3552CF" w14:textId="77777777" w:rsidR="00582B86" w:rsidRDefault="00582B86" w:rsidP="00582B86">
      <w:pPr>
        <w:pStyle w:val="Brdtext"/>
      </w:pPr>
      <w:r>
        <w:t xml:space="preserve">Stockholm den </w:t>
      </w:r>
      <w:sdt>
        <w:sdtPr>
          <w:id w:val="-1225218591"/>
          <w:placeholder>
            <w:docPart w:val="69FE9ACD3AD6447C85FC06960A436302"/>
          </w:placeholder>
          <w:dataBinding w:prefixMappings="xmlns:ns0='http://lp/documentinfo/RK' " w:xpath="/ns0:DocumentInfo[1]/ns0:BaseInfo[1]/ns0:HeaderDate[1]" w:storeItemID="{A0FE2748-6F6D-47EF-A3F3-BA7F2EB30C64}"/>
          <w:date w:fullDate="2019-03-13T00:00:00Z">
            <w:dateFormat w:val="d MMMM yyyy"/>
            <w:lid w:val="sv-SE"/>
            <w:storeMappedDataAs w:val="dateTime"/>
            <w:calendar w:val="gregorian"/>
          </w:date>
        </w:sdtPr>
        <w:sdtEndPr/>
        <w:sdtContent>
          <w:r w:rsidR="00082233">
            <w:t xml:space="preserve">13 mars </w:t>
          </w:r>
          <w:r>
            <w:t>2019</w:t>
          </w:r>
        </w:sdtContent>
      </w:sdt>
    </w:p>
    <w:p w14:paraId="24B6C0B8" w14:textId="77777777" w:rsidR="00582B86" w:rsidRDefault="00582B86" w:rsidP="00582B86">
      <w:pPr>
        <w:pStyle w:val="Brdtextutanavstnd"/>
      </w:pPr>
    </w:p>
    <w:p w14:paraId="120C0D84" w14:textId="77777777" w:rsidR="00582B86" w:rsidRDefault="00582B86" w:rsidP="00582B86">
      <w:pPr>
        <w:pStyle w:val="Brdtextutanavstnd"/>
      </w:pPr>
    </w:p>
    <w:p w14:paraId="736F3D0B" w14:textId="77777777" w:rsidR="00582B86" w:rsidRDefault="00582B86" w:rsidP="00582B86">
      <w:pPr>
        <w:pStyle w:val="Brdtextutanavstnd"/>
      </w:pPr>
    </w:p>
    <w:p w14:paraId="0D85C2C4" w14:textId="77777777" w:rsidR="00B31BFB" w:rsidRPr="006273E4" w:rsidRDefault="008145C5" w:rsidP="007F160F">
      <w:pPr>
        <w:pStyle w:val="Brdtext"/>
      </w:pPr>
      <w:r>
        <w:t>Mikael Damberg</w:t>
      </w:r>
      <w:bookmarkStart w:id="1" w:name="_GoBack"/>
      <w:bookmarkEnd w:id="1"/>
    </w:p>
    <w:sectPr w:rsidR="00B31BFB" w:rsidRPr="006273E4" w:rsidSect="00582B86">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E5D90" w14:textId="77777777" w:rsidR="0038468B" w:rsidRDefault="0038468B" w:rsidP="00A87A54">
      <w:pPr>
        <w:spacing w:after="0" w:line="240" w:lineRule="auto"/>
      </w:pPr>
      <w:r>
        <w:separator/>
      </w:r>
    </w:p>
  </w:endnote>
  <w:endnote w:type="continuationSeparator" w:id="0">
    <w:p w14:paraId="78D946F3" w14:textId="77777777" w:rsidR="0038468B" w:rsidRDefault="0038468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878FE2A" w14:textId="77777777" w:rsidTr="006A26EC">
      <w:trPr>
        <w:trHeight w:val="227"/>
        <w:jc w:val="right"/>
      </w:trPr>
      <w:tc>
        <w:tcPr>
          <w:tcW w:w="708" w:type="dxa"/>
          <w:vAlign w:val="bottom"/>
        </w:tcPr>
        <w:p w14:paraId="5363030D" w14:textId="7FDAFBD9"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013E04">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013E04">
            <w:rPr>
              <w:rStyle w:val="Sidnummer"/>
              <w:noProof/>
            </w:rPr>
            <w:t>2</w:t>
          </w:r>
          <w:r>
            <w:rPr>
              <w:rStyle w:val="Sidnummer"/>
            </w:rPr>
            <w:fldChar w:fldCharType="end"/>
          </w:r>
          <w:r>
            <w:rPr>
              <w:rStyle w:val="Sidnummer"/>
            </w:rPr>
            <w:t>)</w:t>
          </w:r>
        </w:p>
      </w:tc>
    </w:tr>
    <w:tr w:rsidR="005606BC" w:rsidRPr="00347E11" w14:paraId="50D5601F" w14:textId="77777777" w:rsidTr="006A26EC">
      <w:trPr>
        <w:trHeight w:val="850"/>
        <w:jc w:val="right"/>
      </w:trPr>
      <w:tc>
        <w:tcPr>
          <w:tcW w:w="708" w:type="dxa"/>
          <w:vAlign w:val="bottom"/>
        </w:tcPr>
        <w:p w14:paraId="74BB4F12" w14:textId="77777777" w:rsidR="005606BC" w:rsidRPr="00347E11" w:rsidRDefault="005606BC" w:rsidP="005606BC">
          <w:pPr>
            <w:pStyle w:val="Sidfot"/>
            <w:spacing w:line="276" w:lineRule="auto"/>
            <w:jc w:val="right"/>
          </w:pPr>
        </w:p>
      </w:tc>
    </w:tr>
  </w:tbl>
  <w:p w14:paraId="24D5656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F9A17FB" w14:textId="77777777" w:rsidTr="001F4302">
      <w:trPr>
        <w:trHeight w:val="510"/>
      </w:trPr>
      <w:tc>
        <w:tcPr>
          <w:tcW w:w="8525" w:type="dxa"/>
          <w:gridSpan w:val="2"/>
          <w:vAlign w:val="bottom"/>
        </w:tcPr>
        <w:p w14:paraId="7A2604FB" w14:textId="77777777" w:rsidR="00347E11" w:rsidRPr="00347E11" w:rsidRDefault="00347E11" w:rsidP="00347E11">
          <w:pPr>
            <w:pStyle w:val="Sidfot"/>
            <w:rPr>
              <w:sz w:val="8"/>
            </w:rPr>
          </w:pPr>
        </w:p>
      </w:tc>
    </w:tr>
    <w:tr w:rsidR="00093408" w:rsidRPr="00EE3C0F" w14:paraId="5ADFE66B" w14:textId="77777777" w:rsidTr="00C26068">
      <w:trPr>
        <w:trHeight w:val="227"/>
      </w:trPr>
      <w:tc>
        <w:tcPr>
          <w:tcW w:w="4074" w:type="dxa"/>
        </w:tcPr>
        <w:p w14:paraId="7596C954" w14:textId="77777777" w:rsidR="00347E11" w:rsidRPr="00F53AEA" w:rsidRDefault="00347E11" w:rsidP="00C26068">
          <w:pPr>
            <w:pStyle w:val="Sidfot"/>
            <w:spacing w:line="276" w:lineRule="auto"/>
          </w:pPr>
        </w:p>
      </w:tc>
      <w:tc>
        <w:tcPr>
          <w:tcW w:w="4451" w:type="dxa"/>
        </w:tcPr>
        <w:p w14:paraId="34B690DB" w14:textId="77777777" w:rsidR="00093408" w:rsidRPr="00F53AEA" w:rsidRDefault="00093408" w:rsidP="00F53AEA">
          <w:pPr>
            <w:pStyle w:val="Sidfot"/>
            <w:spacing w:line="276" w:lineRule="auto"/>
          </w:pPr>
        </w:p>
      </w:tc>
    </w:tr>
  </w:tbl>
  <w:p w14:paraId="5A976DF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418F0" w14:textId="77777777" w:rsidR="0038468B" w:rsidRDefault="0038468B" w:rsidP="00A87A54">
      <w:pPr>
        <w:spacing w:after="0" w:line="240" w:lineRule="auto"/>
      </w:pPr>
      <w:r>
        <w:separator/>
      </w:r>
    </w:p>
  </w:footnote>
  <w:footnote w:type="continuationSeparator" w:id="0">
    <w:p w14:paraId="7FD0A548" w14:textId="77777777" w:rsidR="0038468B" w:rsidRDefault="0038468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82B86" w14:paraId="27F60C4B" w14:textId="77777777" w:rsidTr="00C93EBA">
      <w:trPr>
        <w:trHeight w:val="227"/>
      </w:trPr>
      <w:tc>
        <w:tcPr>
          <w:tcW w:w="5534" w:type="dxa"/>
        </w:tcPr>
        <w:p w14:paraId="6E13291A" w14:textId="77777777" w:rsidR="00582B86" w:rsidRPr="007D73AB" w:rsidRDefault="00582B86">
          <w:pPr>
            <w:pStyle w:val="Sidhuvud"/>
          </w:pPr>
        </w:p>
      </w:tc>
      <w:tc>
        <w:tcPr>
          <w:tcW w:w="3170" w:type="dxa"/>
          <w:vAlign w:val="bottom"/>
        </w:tcPr>
        <w:p w14:paraId="701CB823" w14:textId="77777777" w:rsidR="00582B86" w:rsidRPr="007D73AB" w:rsidRDefault="00582B86" w:rsidP="00340DE0">
          <w:pPr>
            <w:pStyle w:val="Sidhuvud"/>
          </w:pPr>
        </w:p>
      </w:tc>
      <w:tc>
        <w:tcPr>
          <w:tcW w:w="1134" w:type="dxa"/>
        </w:tcPr>
        <w:p w14:paraId="18D113EC" w14:textId="77777777" w:rsidR="00582B86" w:rsidRDefault="00582B86" w:rsidP="005A703A">
          <w:pPr>
            <w:pStyle w:val="Sidhuvud"/>
          </w:pPr>
        </w:p>
      </w:tc>
    </w:tr>
    <w:tr w:rsidR="00582B86" w14:paraId="1F84A675" w14:textId="77777777" w:rsidTr="00C93EBA">
      <w:trPr>
        <w:trHeight w:val="1928"/>
      </w:trPr>
      <w:tc>
        <w:tcPr>
          <w:tcW w:w="5534" w:type="dxa"/>
        </w:tcPr>
        <w:p w14:paraId="25425EA2" w14:textId="77777777" w:rsidR="00582B86" w:rsidRPr="00340DE0" w:rsidRDefault="00582B86" w:rsidP="00340DE0">
          <w:pPr>
            <w:pStyle w:val="Sidhuvud"/>
          </w:pPr>
          <w:r>
            <w:rPr>
              <w:noProof/>
            </w:rPr>
            <w:drawing>
              <wp:inline distT="0" distB="0" distL="0" distR="0" wp14:anchorId="5F2B07A7" wp14:editId="10D16CB6">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E3527F7" w14:textId="77777777" w:rsidR="00582B86" w:rsidRDefault="00582B86" w:rsidP="00EE3C0F">
          <w:pPr>
            <w:pStyle w:val="Sidhuvud"/>
          </w:pPr>
        </w:p>
        <w:p w14:paraId="584B3AFF" w14:textId="4CA56A05" w:rsidR="00582B86" w:rsidRDefault="00582B86" w:rsidP="00EE3C0F">
          <w:pPr>
            <w:pStyle w:val="Sidhuvud"/>
          </w:pPr>
        </w:p>
        <w:p w14:paraId="592323AC" w14:textId="77777777" w:rsidR="00582B86" w:rsidRDefault="00582B86" w:rsidP="00EE3C0F">
          <w:pPr>
            <w:pStyle w:val="Sidhuvud"/>
          </w:pPr>
        </w:p>
        <w:sdt>
          <w:sdtPr>
            <w:alias w:val="Dnr"/>
            <w:tag w:val="ccRKShow_Dnr"/>
            <w:id w:val="-829283628"/>
            <w:placeholder>
              <w:docPart w:val="5D1F1C026FBC41A38A89A4C4FB11C85F"/>
            </w:placeholder>
            <w:dataBinding w:prefixMappings="xmlns:ns0='http://lp/documentinfo/RK' " w:xpath="/ns0:DocumentInfo[1]/ns0:BaseInfo[1]/ns0:Dnr[1]" w:storeItemID="{A0FE2748-6F6D-47EF-A3F3-BA7F2EB30C64}"/>
            <w:text/>
          </w:sdtPr>
          <w:sdtEndPr/>
          <w:sdtContent>
            <w:p w14:paraId="341C71ED" w14:textId="77777777" w:rsidR="00582B86" w:rsidRDefault="001F7B7E" w:rsidP="00EE3C0F">
              <w:pPr>
                <w:pStyle w:val="Sidhuvud"/>
              </w:pPr>
              <w:r w:rsidRPr="00C0103D">
                <w:t>Ju2019/00867/POL</w:t>
              </w:r>
            </w:p>
          </w:sdtContent>
        </w:sdt>
        <w:p w14:paraId="424B4EEA" w14:textId="77777777" w:rsidR="00582B86" w:rsidRDefault="00582B86" w:rsidP="00EE3C0F">
          <w:pPr>
            <w:pStyle w:val="Sidhuvud"/>
          </w:pPr>
        </w:p>
      </w:tc>
      <w:tc>
        <w:tcPr>
          <w:tcW w:w="1134" w:type="dxa"/>
        </w:tcPr>
        <w:p w14:paraId="5E1F3B3A" w14:textId="77777777" w:rsidR="00582B86" w:rsidRDefault="00582B86" w:rsidP="0094502D">
          <w:pPr>
            <w:pStyle w:val="Sidhuvud"/>
          </w:pPr>
        </w:p>
        <w:p w14:paraId="6F300033" w14:textId="77777777" w:rsidR="00582B86" w:rsidRPr="0094502D" w:rsidRDefault="00582B86" w:rsidP="00EC71A6">
          <w:pPr>
            <w:pStyle w:val="Sidhuvud"/>
          </w:pPr>
        </w:p>
      </w:tc>
    </w:tr>
    <w:tr w:rsidR="00582B86" w14:paraId="6705BF90" w14:textId="77777777" w:rsidTr="00C93EBA">
      <w:trPr>
        <w:trHeight w:val="2268"/>
      </w:trPr>
      <w:sdt>
        <w:sdtPr>
          <w:rPr>
            <w:b/>
          </w:rPr>
          <w:alias w:val="SenderText"/>
          <w:tag w:val="ccRKShow_SenderText"/>
          <w:id w:val="1374046025"/>
          <w:placeholder>
            <w:docPart w:val="D92D735D33474C4592E98D2B130CE765"/>
          </w:placeholder>
        </w:sdtPr>
        <w:sdtEndPr>
          <w:rPr>
            <w:b w:val="0"/>
          </w:rPr>
        </w:sdtEndPr>
        <w:sdtContent>
          <w:tc>
            <w:tcPr>
              <w:tcW w:w="5534" w:type="dxa"/>
              <w:tcMar>
                <w:right w:w="1134" w:type="dxa"/>
              </w:tcMar>
            </w:tcPr>
            <w:p w14:paraId="3EF288C8" w14:textId="77777777" w:rsidR="00582B86" w:rsidRPr="00582B86" w:rsidRDefault="00582B86" w:rsidP="00340DE0">
              <w:pPr>
                <w:pStyle w:val="Sidhuvud"/>
                <w:rPr>
                  <w:b/>
                </w:rPr>
              </w:pPr>
              <w:r w:rsidRPr="00582B86">
                <w:rPr>
                  <w:b/>
                </w:rPr>
                <w:t>Justitiedepartementet</w:t>
              </w:r>
            </w:p>
            <w:p w14:paraId="797635EC" w14:textId="77777777" w:rsidR="0075544B" w:rsidRDefault="008145C5" w:rsidP="0075544B">
              <w:pPr>
                <w:pStyle w:val="Sidhuvud"/>
              </w:pPr>
              <w:r>
                <w:t>I</w:t>
              </w:r>
              <w:r w:rsidR="00582B86" w:rsidRPr="00582B86">
                <w:t>nrikesministern</w:t>
              </w:r>
            </w:p>
            <w:p w14:paraId="55D20255" w14:textId="60B038F1" w:rsidR="00582B86" w:rsidRPr="00340DE0" w:rsidRDefault="00582B86" w:rsidP="00340DE0">
              <w:pPr>
                <w:pStyle w:val="Sidhuvud"/>
              </w:pPr>
            </w:p>
          </w:tc>
        </w:sdtContent>
      </w:sdt>
      <w:sdt>
        <w:sdtPr>
          <w:alias w:val="Recipient"/>
          <w:tag w:val="ccRKShow_Recipient"/>
          <w:id w:val="-28344517"/>
          <w:placeholder>
            <w:docPart w:val="3491897907794F5EA6E983AF4B045761"/>
          </w:placeholder>
          <w:dataBinding w:prefixMappings="xmlns:ns0='http://lp/documentinfo/RK' " w:xpath="/ns0:DocumentInfo[1]/ns0:BaseInfo[1]/ns0:Recipient[1]" w:storeItemID="{A0FE2748-6F6D-47EF-A3F3-BA7F2EB30C64}"/>
          <w:text w:multiLine="1"/>
        </w:sdtPr>
        <w:sdtEndPr/>
        <w:sdtContent>
          <w:tc>
            <w:tcPr>
              <w:tcW w:w="3170" w:type="dxa"/>
            </w:tcPr>
            <w:p w14:paraId="74B05B94" w14:textId="77777777" w:rsidR="00582B86" w:rsidRDefault="00582B86" w:rsidP="00547B89">
              <w:pPr>
                <w:pStyle w:val="Sidhuvud"/>
              </w:pPr>
              <w:r>
                <w:t>Till riksdagen</w:t>
              </w:r>
            </w:p>
          </w:tc>
        </w:sdtContent>
      </w:sdt>
      <w:tc>
        <w:tcPr>
          <w:tcW w:w="1134" w:type="dxa"/>
        </w:tcPr>
        <w:p w14:paraId="2CB641C4" w14:textId="77777777" w:rsidR="00582B86" w:rsidRDefault="00582B86" w:rsidP="003E6020">
          <w:pPr>
            <w:pStyle w:val="Sidhuvud"/>
          </w:pPr>
        </w:p>
      </w:tc>
    </w:tr>
  </w:tbl>
  <w:p w14:paraId="6292DC7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44020EA"/>
    <w:multiLevelType w:val="hybridMultilevel"/>
    <w:tmpl w:val="777A15A6"/>
    <w:lvl w:ilvl="0" w:tplc="FCB2E98E">
      <w:start w:val="1"/>
      <w:numFmt w:val="bullet"/>
      <w:lvlText w:val=""/>
      <w:lvlJc w:val="left"/>
      <w:pPr>
        <w:ind w:left="340" w:hanging="34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86"/>
    <w:rsid w:val="00000290"/>
    <w:rsid w:val="00000C06"/>
    <w:rsid w:val="0000412C"/>
    <w:rsid w:val="00004D5C"/>
    <w:rsid w:val="00005F68"/>
    <w:rsid w:val="00006CA7"/>
    <w:rsid w:val="00011313"/>
    <w:rsid w:val="00011E02"/>
    <w:rsid w:val="00012B00"/>
    <w:rsid w:val="00013E04"/>
    <w:rsid w:val="00014EF6"/>
    <w:rsid w:val="00017197"/>
    <w:rsid w:val="0001725B"/>
    <w:rsid w:val="000203B0"/>
    <w:rsid w:val="000241FA"/>
    <w:rsid w:val="00025992"/>
    <w:rsid w:val="00026711"/>
    <w:rsid w:val="0002708E"/>
    <w:rsid w:val="00036155"/>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2233"/>
    <w:rsid w:val="0008625E"/>
    <w:rsid w:val="000862E0"/>
    <w:rsid w:val="000873C3"/>
    <w:rsid w:val="00093408"/>
    <w:rsid w:val="00093BBF"/>
    <w:rsid w:val="0009435C"/>
    <w:rsid w:val="000A13CA"/>
    <w:rsid w:val="000A456A"/>
    <w:rsid w:val="000A5E43"/>
    <w:rsid w:val="000B56A9"/>
    <w:rsid w:val="000C61D1"/>
    <w:rsid w:val="000D31A9"/>
    <w:rsid w:val="000D370F"/>
    <w:rsid w:val="000D5449"/>
    <w:rsid w:val="000D6C2C"/>
    <w:rsid w:val="000E12D9"/>
    <w:rsid w:val="000E431B"/>
    <w:rsid w:val="000E59A9"/>
    <w:rsid w:val="000E638A"/>
    <w:rsid w:val="000E6472"/>
    <w:rsid w:val="000F00B8"/>
    <w:rsid w:val="000F1EA7"/>
    <w:rsid w:val="000F2084"/>
    <w:rsid w:val="000F6462"/>
    <w:rsid w:val="00106F29"/>
    <w:rsid w:val="00113168"/>
    <w:rsid w:val="0011413E"/>
    <w:rsid w:val="00117EA2"/>
    <w:rsid w:val="0012033A"/>
    <w:rsid w:val="00121002"/>
    <w:rsid w:val="00122D16"/>
    <w:rsid w:val="00125B5E"/>
    <w:rsid w:val="00126E6B"/>
    <w:rsid w:val="00130EC3"/>
    <w:rsid w:val="00131235"/>
    <w:rsid w:val="001318F5"/>
    <w:rsid w:val="001331B1"/>
    <w:rsid w:val="00134837"/>
    <w:rsid w:val="00135111"/>
    <w:rsid w:val="00137C67"/>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0E1D"/>
    <w:rsid w:val="001A2A61"/>
    <w:rsid w:val="001A5D13"/>
    <w:rsid w:val="001A5D2B"/>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1F7B7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321F"/>
    <w:rsid w:val="00287F0D"/>
    <w:rsid w:val="00292420"/>
    <w:rsid w:val="00293AFF"/>
    <w:rsid w:val="00296B7A"/>
    <w:rsid w:val="002A39EF"/>
    <w:rsid w:val="002A6820"/>
    <w:rsid w:val="002B6849"/>
    <w:rsid w:val="002C1D37"/>
    <w:rsid w:val="002C476F"/>
    <w:rsid w:val="002C5B48"/>
    <w:rsid w:val="002D2647"/>
    <w:rsid w:val="002D2AE2"/>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50A"/>
    <w:rsid w:val="003479BA"/>
    <w:rsid w:val="00347E11"/>
    <w:rsid w:val="003503DD"/>
    <w:rsid w:val="00350696"/>
    <w:rsid w:val="00350C92"/>
    <w:rsid w:val="003542C5"/>
    <w:rsid w:val="00365461"/>
    <w:rsid w:val="00370311"/>
    <w:rsid w:val="00380663"/>
    <w:rsid w:val="0038468B"/>
    <w:rsid w:val="003853E3"/>
    <w:rsid w:val="0038587E"/>
    <w:rsid w:val="00392ED4"/>
    <w:rsid w:val="00393680"/>
    <w:rsid w:val="00394D4C"/>
    <w:rsid w:val="003A1315"/>
    <w:rsid w:val="003A2E73"/>
    <w:rsid w:val="003A3071"/>
    <w:rsid w:val="003A3E95"/>
    <w:rsid w:val="003A5969"/>
    <w:rsid w:val="003A5C58"/>
    <w:rsid w:val="003B0C81"/>
    <w:rsid w:val="003B317D"/>
    <w:rsid w:val="003C7BE0"/>
    <w:rsid w:val="003D0DD3"/>
    <w:rsid w:val="003D17EF"/>
    <w:rsid w:val="003D3535"/>
    <w:rsid w:val="003D4D9F"/>
    <w:rsid w:val="003D7B03"/>
    <w:rsid w:val="003E2818"/>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518A"/>
    <w:rsid w:val="00426213"/>
    <w:rsid w:val="00431A7B"/>
    <w:rsid w:val="00432EFC"/>
    <w:rsid w:val="0043623F"/>
    <w:rsid w:val="00437459"/>
    <w:rsid w:val="00441D70"/>
    <w:rsid w:val="004425C2"/>
    <w:rsid w:val="00445604"/>
    <w:rsid w:val="00453B8D"/>
    <w:rsid w:val="00454E57"/>
    <w:rsid w:val="004557F3"/>
    <w:rsid w:val="0045607E"/>
    <w:rsid w:val="00456DC3"/>
    <w:rsid w:val="0046337E"/>
    <w:rsid w:val="00464CA1"/>
    <w:rsid w:val="004660C8"/>
    <w:rsid w:val="00467DEF"/>
    <w:rsid w:val="0047173C"/>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66B1"/>
    <w:rsid w:val="004A7DC4"/>
    <w:rsid w:val="004B0F57"/>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E7128"/>
    <w:rsid w:val="004F0448"/>
    <w:rsid w:val="004F1EA0"/>
    <w:rsid w:val="004F4021"/>
    <w:rsid w:val="004F5640"/>
    <w:rsid w:val="004F6525"/>
    <w:rsid w:val="004F6FE2"/>
    <w:rsid w:val="00505905"/>
    <w:rsid w:val="005064F8"/>
    <w:rsid w:val="00511A1B"/>
    <w:rsid w:val="00511A68"/>
    <w:rsid w:val="00513E7D"/>
    <w:rsid w:val="00514A67"/>
    <w:rsid w:val="005166F6"/>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62B"/>
    <w:rsid w:val="00573DFD"/>
    <w:rsid w:val="005747D0"/>
    <w:rsid w:val="00582918"/>
    <w:rsid w:val="00582B86"/>
    <w:rsid w:val="005850D7"/>
    <w:rsid w:val="0058522F"/>
    <w:rsid w:val="00586266"/>
    <w:rsid w:val="00591723"/>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29F2"/>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D762E"/>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591A"/>
    <w:rsid w:val="00750C93"/>
    <w:rsid w:val="00751BB0"/>
    <w:rsid w:val="00754E24"/>
    <w:rsid w:val="0075544B"/>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7F160F"/>
    <w:rsid w:val="0080228F"/>
    <w:rsid w:val="00804C1B"/>
    <w:rsid w:val="0080595A"/>
    <w:rsid w:val="008145C5"/>
    <w:rsid w:val="008150A6"/>
    <w:rsid w:val="008178E6"/>
    <w:rsid w:val="0082249C"/>
    <w:rsid w:val="00824CCE"/>
    <w:rsid w:val="00830B7B"/>
    <w:rsid w:val="00832661"/>
    <w:rsid w:val="008349AA"/>
    <w:rsid w:val="008375D5"/>
    <w:rsid w:val="00841486"/>
    <w:rsid w:val="00842BC9"/>
    <w:rsid w:val="008431AF"/>
    <w:rsid w:val="0084476E"/>
    <w:rsid w:val="008504F6"/>
    <w:rsid w:val="008551BA"/>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8F3D4B"/>
    <w:rsid w:val="009036E7"/>
    <w:rsid w:val="0091053B"/>
    <w:rsid w:val="00912945"/>
    <w:rsid w:val="009144EE"/>
    <w:rsid w:val="00915D4C"/>
    <w:rsid w:val="009279B2"/>
    <w:rsid w:val="00935814"/>
    <w:rsid w:val="0094502D"/>
    <w:rsid w:val="00945287"/>
    <w:rsid w:val="00946561"/>
    <w:rsid w:val="00946B39"/>
    <w:rsid w:val="00947013"/>
    <w:rsid w:val="00956F13"/>
    <w:rsid w:val="00973084"/>
    <w:rsid w:val="00974B59"/>
    <w:rsid w:val="00981CE8"/>
    <w:rsid w:val="00984EA2"/>
    <w:rsid w:val="00986CC3"/>
    <w:rsid w:val="0099068E"/>
    <w:rsid w:val="009920AA"/>
    <w:rsid w:val="00992943"/>
    <w:rsid w:val="009931B3"/>
    <w:rsid w:val="00996279"/>
    <w:rsid w:val="009965F7"/>
    <w:rsid w:val="009A0866"/>
    <w:rsid w:val="009A4D0A"/>
    <w:rsid w:val="009B2F70"/>
    <w:rsid w:val="009B4594"/>
    <w:rsid w:val="009B6796"/>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13D4D"/>
    <w:rsid w:val="00A2019A"/>
    <w:rsid w:val="00A23493"/>
    <w:rsid w:val="00A2416A"/>
    <w:rsid w:val="00A3270B"/>
    <w:rsid w:val="00A379E4"/>
    <w:rsid w:val="00A43B02"/>
    <w:rsid w:val="00A44946"/>
    <w:rsid w:val="00A46B85"/>
    <w:rsid w:val="00A50585"/>
    <w:rsid w:val="00A506F1"/>
    <w:rsid w:val="00A5156E"/>
    <w:rsid w:val="00A53228"/>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969D1"/>
    <w:rsid w:val="00AA1809"/>
    <w:rsid w:val="00AB5033"/>
    <w:rsid w:val="00AB5298"/>
    <w:rsid w:val="00AB5519"/>
    <w:rsid w:val="00AB6313"/>
    <w:rsid w:val="00AB71DD"/>
    <w:rsid w:val="00AC15C5"/>
    <w:rsid w:val="00AD0E75"/>
    <w:rsid w:val="00AE4334"/>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307D"/>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86836"/>
    <w:rsid w:val="00B927C9"/>
    <w:rsid w:val="00B92AEC"/>
    <w:rsid w:val="00B96EFA"/>
    <w:rsid w:val="00BB17B0"/>
    <w:rsid w:val="00BB28BF"/>
    <w:rsid w:val="00BB2F42"/>
    <w:rsid w:val="00BB4AC0"/>
    <w:rsid w:val="00BB5683"/>
    <w:rsid w:val="00BC112B"/>
    <w:rsid w:val="00BC17DF"/>
    <w:rsid w:val="00BC6832"/>
    <w:rsid w:val="00BD0826"/>
    <w:rsid w:val="00BD15AB"/>
    <w:rsid w:val="00BD181D"/>
    <w:rsid w:val="00BD6C5A"/>
    <w:rsid w:val="00BE0567"/>
    <w:rsid w:val="00BE302F"/>
    <w:rsid w:val="00BE3210"/>
    <w:rsid w:val="00BE350E"/>
    <w:rsid w:val="00BE3E56"/>
    <w:rsid w:val="00BE4BF7"/>
    <w:rsid w:val="00BE62F6"/>
    <w:rsid w:val="00BE638E"/>
    <w:rsid w:val="00BF27B2"/>
    <w:rsid w:val="00BF4F06"/>
    <w:rsid w:val="00BF534E"/>
    <w:rsid w:val="00BF5717"/>
    <w:rsid w:val="00C01585"/>
    <w:rsid w:val="00C064B6"/>
    <w:rsid w:val="00C1410E"/>
    <w:rsid w:val="00C141C6"/>
    <w:rsid w:val="00C16F5A"/>
    <w:rsid w:val="00C2071A"/>
    <w:rsid w:val="00C20ACB"/>
    <w:rsid w:val="00C23703"/>
    <w:rsid w:val="00C257DE"/>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3DD"/>
    <w:rsid w:val="00C76D49"/>
    <w:rsid w:val="00C80AD4"/>
    <w:rsid w:val="00C80B5E"/>
    <w:rsid w:val="00C81938"/>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D7A5C"/>
    <w:rsid w:val="00CE061D"/>
    <w:rsid w:val="00CE20BC"/>
    <w:rsid w:val="00CE523A"/>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F5BFB"/>
    <w:rsid w:val="00DF5CD6"/>
    <w:rsid w:val="00E00D20"/>
    <w:rsid w:val="00E022DA"/>
    <w:rsid w:val="00E03BCB"/>
    <w:rsid w:val="00E124DC"/>
    <w:rsid w:val="00E22127"/>
    <w:rsid w:val="00E258D8"/>
    <w:rsid w:val="00E26DDF"/>
    <w:rsid w:val="00E30167"/>
    <w:rsid w:val="00E33493"/>
    <w:rsid w:val="00E37922"/>
    <w:rsid w:val="00E406DF"/>
    <w:rsid w:val="00E414AD"/>
    <w:rsid w:val="00E415D3"/>
    <w:rsid w:val="00E45E7A"/>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118"/>
    <w:rsid w:val="00E96532"/>
    <w:rsid w:val="00E973A0"/>
    <w:rsid w:val="00EA1688"/>
    <w:rsid w:val="00EA1AFC"/>
    <w:rsid w:val="00EA4C83"/>
    <w:rsid w:val="00EC0A92"/>
    <w:rsid w:val="00EC1DA0"/>
    <w:rsid w:val="00EC329B"/>
    <w:rsid w:val="00EC5660"/>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4513"/>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87281"/>
    <w:rsid w:val="00F922B2"/>
    <w:rsid w:val="00F943C8"/>
    <w:rsid w:val="00F96B28"/>
    <w:rsid w:val="00F9719C"/>
    <w:rsid w:val="00FA1564"/>
    <w:rsid w:val="00FA41B4"/>
    <w:rsid w:val="00FA5DDD"/>
    <w:rsid w:val="00FA7644"/>
    <w:rsid w:val="00FB0647"/>
    <w:rsid w:val="00FC069A"/>
    <w:rsid w:val="00FC08A9"/>
    <w:rsid w:val="00FC7600"/>
    <w:rsid w:val="00FD0B7B"/>
    <w:rsid w:val="00FD4C08"/>
    <w:rsid w:val="00FD67C5"/>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058E32"/>
  <w15:docId w15:val="{AC624B58-6779-4111-9F13-FB711369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textfield1">
    <w:name w:val="si-textfield1"/>
    <w:basedOn w:val="Standardstycketeckensnitt"/>
    <w:rsid w:val="00B3307D"/>
    <w:rPr>
      <w:rFonts w:ascii="Segoe UI" w:hAnsi="Segoe UI" w:cs="Segoe UI"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55075">
      <w:bodyDiv w:val="1"/>
      <w:marLeft w:val="0"/>
      <w:marRight w:val="0"/>
      <w:marTop w:val="0"/>
      <w:marBottom w:val="0"/>
      <w:divBdr>
        <w:top w:val="none" w:sz="0" w:space="0" w:color="auto"/>
        <w:left w:val="none" w:sz="0" w:space="0" w:color="auto"/>
        <w:bottom w:val="none" w:sz="0" w:space="0" w:color="auto"/>
        <w:right w:val="none" w:sz="0" w:space="0" w:color="auto"/>
      </w:divBdr>
    </w:div>
    <w:div w:id="400444374">
      <w:bodyDiv w:val="1"/>
      <w:marLeft w:val="0"/>
      <w:marRight w:val="0"/>
      <w:marTop w:val="0"/>
      <w:marBottom w:val="0"/>
      <w:divBdr>
        <w:top w:val="none" w:sz="0" w:space="0" w:color="auto"/>
        <w:left w:val="none" w:sz="0" w:space="0" w:color="auto"/>
        <w:bottom w:val="none" w:sz="0" w:space="0" w:color="auto"/>
        <w:right w:val="none" w:sz="0" w:space="0" w:color="auto"/>
      </w:divBdr>
    </w:div>
    <w:div w:id="97788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1F1C026FBC41A38A89A4C4FB11C85F"/>
        <w:category>
          <w:name w:val="Allmänt"/>
          <w:gallery w:val="placeholder"/>
        </w:category>
        <w:types>
          <w:type w:val="bbPlcHdr"/>
        </w:types>
        <w:behaviors>
          <w:behavior w:val="content"/>
        </w:behaviors>
        <w:guid w:val="{309A34A2-9BA0-4CBD-843C-7F985C891708}"/>
      </w:docPartPr>
      <w:docPartBody>
        <w:p w:rsidR="00536697" w:rsidRDefault="00EC7B8D" w:rsidP="00EC7B8D">
          <w:pPr>
            <w:pStyle w:val="5D1F1C026FBC41A38A89A4C4FB11C85F"/>
          </w:pPr>
          <w:r>
            <w:rPr>
              <w:rStyle w:val="Platshllartext"/>
            </w:rPr>
            <w:t xml:space="preserve"> </w:t>
          </w:r>
        </w:p>
      </w:docPartBody>
    </w:docPart>
    <w:docPart>
      <w:docPartPr>
        <w:name w:val="D92D735D33474C4592E98D2B130CE765"/>
        <w:category>
          <w:name w:val="Allmänt"/>
          <w:gallery w:val="placeholder"/>
        </w:category>
        <w:types>
          <w:type w:val="bbPlcHdr"/>
        </w:types>
        <w:behaviors>
          <w:behavior w:val="content"/>
        </w:behaviors>
        <w:guid w:val="{0A696714-7C66-42F7-9183-0E872215EC7E}"/>
      </w:docPartPr>
      <w:docPartBody>
        <w:p w:rsidR="00536697" w:rsidRDefault="00EC7B8D" w:rsidP="00EC7B8D">
          <w:pPr>
            <w:pStyle w:val="D92D735D33474C4592E98D2B130CE765"/>
          </w:pPr>
          <w:r>
            <w:rPr>
              <w:rStyle w:val="Platshllartext"/>
            </w:rPr>
            <w:t xml:space="preserve"> </w:t>
          </w:r>
        </w:p>
      </w:docPartBody>
    </w:docPart>
    <w:docPart>
      <w:docPartPr>
        <w:name w:val="3491897907794F5EA6E983AF4B045761"/>
        <w:category>
          <w:name w:val="Allmänt"/>
          <w:gallery w:val="placeholder"/>
        </w:category>
        <w:types>
          <w:type w:val="bbPlcHdr"/>
        </w:types>
        <w:behaviors>
          <w:behavior w:val="content"/>
        </w:behaviors>
        <w:guid w:val="{9DEF5735-26C3-46A4-B8FE-EC9D8105FCF4}"/>
      </w:docPartPr>
      <w:docPartBody>
        <w:p w:rsidR="00536697" w:rsidRDefault="00EC7B8D" w:rsidP="00EC7B8D">
          <w:pPr>
            <w:pStyle w:val="3491897907794F5EA6E983AF4B045761"/>
          </w:pPr>
          <w:r>
            <w:rPr>
              <w:rStyle w:val="Platshllartext"/>
            </w:rPr>
            <w:t xml:space="preserve"> </w:t>
          </w:r>
        </w:p>
      </w:docPartBody>
    </w:docPart>
    <w:docPart>
      <w:docPartPr>
        <w:name w:val="69FE9ACD3AD6447C85FC06960A436302"/>
        <w:category>
          <w:name w:val="Allmänt"/>
          <w:gallery w:val="placeholder"/>
        </w:category>
        <w:types>
          <w:type w:val="bbPlcHdr"/>
        </w:types>
        <w:behaviors>
          <w:behavior w:val="content"/>
        </w:behaviors>
        <w:guid w:val="{EFBD485E-93CC-4A51-8A50-32B8271A4D45}"/>
      </w:docPartPr>
      <w:docPartBody>
        <w:p w:rsidR="00536697" w:rsidRDefault="00EC7B8D" w:rsidP="00EC7B8D">
          <w:pPr>
            <w:pStyle w:val="69FE9ACD3AD6447C85FC06960A43630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8D"/>
    <w:rsid w:val="001904D3"/>
    <w:rsid w:val="00285380"/>
    <w:rsid w:val="0032357D"/>
    <w:rsid w:val="00536697"/>
    <w:rsid w:val="00971B43"/>
    <w:rsid w:val="00984182"/>
    <w:rsid w:val="00EC7B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8EC1D835B5B47229846841455F9B8A9">
    <w:name w:val="98EC1D835B5B47229846841455F9B8A9"/>
    <w:rsid w:val="00EC7B8D"/>
  </w:style>
  <w:style w:type="character" w:styleId="Platshllartext">
    <w:name w:val="Placeholder Text"/>
    <w:basedOn w:val="Standardstycketeckensnitt"/>
    <w:uiPriority w:val="99"/>
    <w:semiHidden/>
    <w:rsid w:val="00EC7B8D"/>
    <w:rPr>
      <w:noProof w:val="0"/>
      <w:color w:val="808080"/>
    </w:rPr>
  </w:style>
  <w:style w:type="paragraph" w:customStyle="1" w:styleId="0D2AF06359A64707987F5CA9E595B02A">
    <w:name w:val="0D2AF06359A64707987F5CA9E595B02A"/>
    <w:rsid w:val="00EC7B8D"/>
  </w:style>
  <w:style w:type="paragraph" w:customStyle="1" w:styleId="D103BBAB9499485C9BF5BC1E292EE295">
    <w:name w:val="D103BBAB9499485C9BF5BC1E292EE295"/>
    <w:rsid w:val="00EC7B8D"/>
  </w:style>
  <w:style w:type="paragraph" w:customStyle="1" w:styleId="65AD55AF7195430C9665A53BFA83A802">
    <w:name w:val="65AD55AF7195430C9665A53BFA83A802"/>
    <w:rsid w:val="00EC7B8D"/>
  </w:style>
  <w:style w:type="paragraph" w:customStyle="1" w:styleId="5D1F1C026FBC41A38A89A4C4FB11C85F">
    <w:name w:val="5D1F1C026FBC41A38A89A4C4FB11C85F"/>
    <w:rsid w:val="00EC7B8D"/>
  </w:style>
  <w:style w:type="paragraph" w:customStyle="1" w:styleId="5184C5F47CAF4E46BFF2FBE7D99B031C">
    <w:name w:val="5184C5F47CAF4E46BFF2FBE7D99B031C"/>
    <w:rsid w:val="00EC7B8D"/>
  </w:style>
  <w:style w:type="paragraph" w:customStyle="1" w:styleId="B8D72BF7726B4001AD785007F098995D">
    <w:name w:val="B8D72BF7726B4001AD785007F098995D"/>
    <w:rsid w:val="00EC7B8D"/>
  </w:style>
  <w:style w:type="paragraph" w:customStyle="1" w:styleId="233241DAEFF342CABAE2A577FB92AE8A">
    <w:name w:val="233241DAEFF342CABAE2A577FB92AE8A"/>
    <w:rsid w:val="00EC7B8D"/>
  </w:style>
  <w:style w:type="paragraph" w:customStyle="1" w:styleId="A1F7014A0D8D424CBAD659D90235E39A">
    <w:name w:val="A1F7014A0D8D424CBAD659D90235E39A"/>
    <w:rsid w:val="00EC7B8D"/>
  </w:style>
  <w:style w:type="paragraph" w:customStyle="1" w:styleId="D92D735D33474C4592E98D2B130CE765">
    <w:name w:val="D92D735D33474C4592E98D2B130CE765"/>
    <w:rsid w:val="00EC7B8D"/>
  </w:style>
  <w:style w:type="paragraph" w:customStyle="1" w:styleId="3491897907794F5EA6E983AF4B045761">
    <w:name w:val="3491897907794F5EA6E983AF4B045761"/>
    <w:rsid w:val="00EC7B8D"/>
  </w:style>
  <w:style w:type="paragraph" w:customStyle="1" w:styleId="69FE9ACD3AD6447C85FC06960A436302">
    <w:name w:val="69FE9ACD3AD6447C85FC06960A436302"/>
    <w:rsid w:val="00EC7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2019-03-13T00:00:00</HeaderDate>
    <Office/>
    <Dnr>Ju2019/00867/POL</Dnr>
    <ParagrafNr/>
    <DocumentTitle/>
    <VisitingAddress/>
    <Extra1/>
    <Extra2/>
    <Extra3/>
    <Number/>
    <Recipient>Till riksdagen</Recipient>
    <SenderText/>
    <DocNumber>Ju2019/00280/POL</DocNumber>
    <Doclanguage>1053</Doclanguage>
    <Appendix/>
    <LogotypeName>RK_LOGO_SV_BW.emf</LogotypeName>
  </BaseInfo>
</DocumentInf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d869ad89-b6a6-41eb-9b25-0b09d81d770e</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2019-03-13T00:00:00</HeaderDate>
    <Office/>
    <Dnr>Ju2019/00867/POL</Dnr>
    <ParagrafNr/>
    <DocumentTitle/>
    <VisitingAddress/>
    <Extra1/>
    <Extra2/>
    <Extra3/>
    <Number/>
    <Recipient>Till riksdagen</Recipient>
    <SenderText/>
    <DocNumber>Ju2019/00280/POL</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FD6C2FF3845F5C4D9134F80A16578247" ma:contentTypeVersion="7" ma:contentTypeDescription="Skapa nytt dokument med möjlighet att välja RK-mall" ma:contentTypeScope="" ma:versionID="f497b7eb64a2c50fe5c442975961ddad">
  <xsd:schema xmlns:xsd="http://www.w3.org/2001/XMLSchema" xmlns:xs="http://www.w3.org/2001/XMLSchema" xmlns:p="http://schemas.microsoft.com/office/2006/metadata/properties" xmlns:ns2="cc625d36-bb37-4650-91b9-0c96159295ba" xmlns:ns4="4e9c2f0c-7bf8-49af-8356-cbf363fc78a7" xmlns:ns5="18f3d968-6251-40b0-9f11-012b293496c2" xmlns:ns6="5429eb68-8afa-474e-a293-a9fa933f1d84" xmlns:ns7="9c9941df-7074-4a92-bf99-225d24d78d61" targetNamespace="http://schemas.microsoft.com/office/2006/metadata/properties" ma:root="true" ma:fieldsID="cc614b65844791f36ec4be2ce2eda042" ns2:_="" ns4:_="" ns5:_="" ns6:_="" ns7:_="">
    <xsd:import namespace="cc625d36-bb37-4650-91b9-0c96159295ba"/>
    <xsd:import namespace="4e9c2f0c-7bf8-49af-8356-cbf363fc78a7"/>
    <xsd:import namespace="18f3d968-6251-40b0-9f11-012b293496c2"/>
    <xsd:import namespace="5429eb68-8afa-474e-a293-a9fa933f1d84"/>
    <xsd:import namespace="9c9941df-7074-4a92-bf99-225d24d78d61"/>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_dlc_DocId" minOccurs="0"/>
                <xsd:element ref="ns6:_dlc_DocIdUrl" minOccurs="0"/>
                <xsd:element ref="ns6:_dlc_DocIdPersistId"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edf08d5f-4a1a-4e9c-aae5-0babdd7c43bc}" ma:internalName="TaxCatchAll" ma:showField="CatchAllData"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edf08d5f-4a1a-4e9c-aae5-0babdd7c43bc}" ma:internalName="TaxCatchAllLabel" ma:readOnly="true" ma:showField="CatchAllDataLabel"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9eb68-8afa-474e-a293-a9fa933f1d84" elementFormDefault="qualified">
    <xsd:import namespace="http://schemas.microsoft.com/office/2006/documentManagement/types"/>
    <xsd:import namespace="http://schemas.microsoft.com/office/infopath/2007/PartnerControls"/>
    <xsd:element name="_dlc_DocId" ma:index="17" nillable="true" ma:displayName="Dokument-ID-värde" ma:description="Värdet för dokument-ID som tilldelats till det här objektet." ma:internalName="_dlc_DocId" ma:readOnly="true">
      <xsd:simpleType>
        <xsd:restriction base="dms:Text"/>
      </xsd:simpleType>
    </xsd:element>
    <xsd:element name="_dlc_DocIdUrl" ma:index="18"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E2748-6F6D-47EF-A3F3-BA7F2EB30C64}"/>
</file>

<file path=customXml/itemProps2.xml><?xml version="1.0" encoding="utf-8"?>
<ds:datastoreItem xmlns:ds="http://schemas.openxmlformats.org/officeDocument/2006/customXml" ds:itemID="{D72FEFF4-8612-4D92-A249-0BD9BF24739A}"/>
</file>

<file path=customXml/itemProps3.xml><?xml version="1.0" encoding="utf-8"?>
<ds:datastoreItem xmlns:ds="http://schemas.openxmlformats.org/officeDocument/2006/customXml" ds:itemID="{D99003F8-4FF4-4C06-BB21-8E73CD2C1C07}"/>
</file>

<file path=customXml/itemProps4.xml><?xml version="1.0" encoding="utf-8"?>
<ds:datastoreItem xmlns:ds="http://schemas.openxmlformats.org/officeDocument/2006/customXml" ds:itemID="{A0FE2748-6F6D-47EF-A3F3-BA7F2EB30C64}"/>
</file>

<file path=customXml/itemProps5.xml><?xml version="1.0" encoding="utf-8"?>
<ds:datastoreItem xmlns:ds="http://schemas.openxmlformats.org/officeDocument/2006/customXml" ds:itemID="{CAD55AC9-CAEA-40E1-B803-159658E279FD}"/>
</file>

<file path=customXml/itemProps6.xml><?xml version="1.0" encoding="utf-8"?>
<ds:datastoreItem xmlns:ds="http://schemas.openxmlformats.org/officeDocument/2006/customXml" ds:itemID="{8833FC60-075A-40EA-BF79-1EEE379A4ADF}"/>
</file>

<file path=customXml/itemProps7.xml><?xml version="1.0" encoding="utf-8"?>
<ds:datastoreItem xmlns:ds="http://schemas.openxmlformats.org/officeDocument/2006/customXml" ds:itemID="{DD85E4CA-AE2B-490C-8C39-98DB8D360343}"/>
</file>

<file path=docProps/app.xml><?xml version="1.0" encoding="utf-8"?>
<Properties xmlns="http://schemas.openxmlformats.org/officeDocument/2006/extended-properties" xmlns:vt="http://schemas.openxmlformats.org/officeDocument/2006/docPropsVTypes">
  <Template>RK Basmall</Template>
  <TotalTime>0</TotalTime>
  <Pages>2</Pages>
  <Words>403</Words>
  <Characters>2139</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Skäringer</dc:creator>
  <cp:keywords/>
  <dc:description/>
  <cp:lastModifiedBy>Malin Skäringer</cp:lastModifiedBy>
  <cp:revision>6</cp:revision>
  <cp:lastPrinted>2019-03-05T12:53:00Z</cp:lastPrinted>
  <dcterms:created xsi:type="dcterms:W3CDTF">2019-03-05T13:37:00Z</dcterms:created>
  <dcterms:modified xsi:type="dcterms:W3CDTF">2019-03-11T09:50:00Z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522537db-3921-48a8-aafd-323d63db51da</vt:lpwstr>
  </property>
</Properties>
</file>