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F54D3" w14:textId="5ED52D25" w:rsidR="000F2165" w:rsidRDefault="000F2165" w:rsidP="00DA0661">
      <w:pPr>
        <w:pStyle w:val="Rubrik"/>
      </w:pPr>
      <w:r>
        <w:t>Svar på fråg</w:t>
      </w:r>
      <w:r w:rsidR="003763CA">
        <w:t>a</w:t>
      </w:r>
      <w:r>
        <w:t xml:space="preserve"> </w:t>
      </w:r>
      <w:r w:rsidRPr="000F2165">
        <w:t>2020/21:</w:t>
      </w:r>
      <w:r w:rsidR="00615CCB">
        <w:t xml:space="preserve">2688 av Ulla Andersson (V) Krisstöd till företagare som varit föräldralediga </w:t>
      </w:r>
    </w:p>
    <w:p w14:paraId="61E087E3" w14:textId="183FA948" w:rsidR="00615CCB" w:rsidRDefault="00615CCB" w:rsidP="002C1D59">
      <w:pPr>
        <w:pStyle w:val="Brdtext"/>
      </w:pPr>
      <w:r>
        <w:t>Ulla Andersson</w:t>
      </w:r>
      <w:r w:rsidR="006F0536" w:rsidRPr="00170339">
        <w:t xml:space="preserve"> har frågat </w:t>
      </w:r>
      <w:r w:rsidR="002C1D59">
        <w:t>finansminister</w:t>
      </w:r>
      <w:r w:rsidR="00337758">
        <w:t>n</w:t>
      </w:r>
      <w:r>
        <w:t xml:space="preserve"> om hon avser ta några initiativ för att åtgärda de brister </w:t>
      </w:r>
      <w:r w:rsidR="00337758">
        <w:t xml:space="preserve">kopplat till näringsidkare som varit föräldralediga </w:t>
      </w:r>
      <w:r>
        <w:t xml:space="preserve">i förordningen (2021:143) om omsättningsstöd till enskilda näringsidkare för augusti </w:t>
      </w:r>
      <w:proofErr w:type="gramStart"/>
      <w:r>
        <w:t>2020</w:t>
      </w:r>
      <w:r w:rsidR="00E45EED">
        <w:rPr>
          <w:color w:val="000000"/>
          <w:shd w:val="clear" w:color="auto" w:fill="FFFFFF"/>
        </w:rPr>
        <w:t>–</w:t>
      </w:r>
      <w:r>
        <w:t>februari</w:t>
      </w:r>
      <w:proofErr w:type="gramEnd"/>
      <w:r>
        <w:t xml:space="preserve"> 2021</w:t>
      </w:r>
      <w:r w:rsidR="0007473E">
        <w:t>.</w:t>
      </w:r>
    </w:p>
    <w:p w14:paraId="125935F9" w14:textId="5CB2381C" w:rsidR="00572F57" w:rsidRPr="00170339" w:rsidRDefault="00572F57" w:rsidP="004C29D5">
      <w:pPr>
        <w:pStyle w:val="Brdtext"/>
      </w:pPr>
      <w:r>
        <w:t>Arbetet inom regeringen är så fördelat att det är jag som ska svara på frågan.</w:t>
      </w:r>
    </w:p>
    <w:p w14:paraId="38F9D7D8" w14:textId="77777777" w:rsidR="00A337DE" w:rsidRPr="00170339" w:rsidRDefault="006F0536" w:rsidP="00361EFE">
      <w:pPr>
        <w:pStyle w:val="Brdtext"/>
      </w:pPr>
      <w:r w:rsidRPr="00170339">
        <w:t>Många företag</w:t>
      </w:r>
      <w:r w:rsidR="00361EFE" w:rsidRPr="00170339">
        <w:t>, däribland enskilda näringsidkare,</w:t>
      </w:r>
      <w:r w:rsidRPr="00170339">
        <w:t xml:space="preserve"> har drabbats ekonomiskt till följd av utbrottet av den pågående pandemin</w:t>
      </w:r>
      <w:r w:rsidR="00361EFE" w:rsidRPr="00170339">
        <w:t xml:space="preserve">. </w:t>
      </w:r>
    </w:p>
    <w:p w14:paraId="7FB56650" w14:textId="7225A8EB" w:rsidR="00361EFE" w:rsidRPr="00014871" w:rsidRDefault="00361EFE" w:rsidP="00361EFE">
      <w:pPr>
        <w:pStyle w:val="Brdtext"/>
      </w:pPr>
      <w:r w:rsidRPr="00170339">
        <w:t xml:space="preserve">Regeringen har presenterat en rad stödåtgärder som </w:t>
      </w:r>
      <w:r w:rsidR="00A337DE" w:rsidRPr="00170339">
        <w:t>enskilda näringsidkare</w:t>
      </w:r>
      <w:r w:rsidRPr="00170339">
        <w:t xml:space="preserve"> kan ta del av</w:t>
      </w:r>
      <w:r w:rsidR="00A337DE" w:rsidRPr="00170339">
        <w:t>. Dessa innefattar bland annat</w:t>
      </w:r>
      <w:r w:rsidR="00926B6A">
        <w:t xml:space="preserve"> omsättningsstöd till enskilda näringsidkare,</w:t>
      </w:r>
      <w:r w:rsidR="00A337DE" w:rsidRPr="00170339">
        <w:t xml:space="preserve"> tillfälligt sänkta arbetsgivar- och egenavgifter, tillfällig rabatt </w:t>
      </w:r>
      <w:r w:rsidR="00A337DE" w:rsidRPr="00014871">
        <w:t>för fasta hyreskostnader i vissa branscher, anstånd med skatteinbetalningar och statlig lånegaranti till små och medelstora företag</w:t>
      </w:r>
      <w:r w:rsidR="000F55D3" w:rsidRPr="00014871">
        <w:t xml:space="preserve"> (företagsakuten)</w:t>
      </w:r>
      <w:r w:rsidR="00A337DE" w:rsidRPr="00014871">
        <w:t xml:space="preserve">. </w:t>
      </w:r>
    </w:p>
    <w:p w14:paraId="389A5161" w14:textId="04AFBE55" w:rsidR="00014871" w:rsidRDefault="00926B6A" w:rsidP="00014871">
      <w:pPr>
        <w:pStyle w:val="Brdtext"/>
        <w:rPr>
          <w:color w:val="000000"/>
          <w:shd w:val="clear" w:color="auto" w:fill="FFFFFF"/>
        </w:rPr>
      </w:pPr>
      <w:r w:rsidRPr="00014871">
        <w:t xml:space="preserve">Omsättningsstödet </w:t>
      </w:r>
      <w:r w:rsidRPr="00014871">
        <w:rPr>
          <w:color w:val="000000"/>
          <w:shd w:val="clear" w:color="auto" w:fill="FFFFFF"/>
        </w:rPr>
        <w:t xml:space="preserve">riktar sig till enskilda näringsidkare som drabbats av ett större tapp i omsättningen till följd av pandemin. </w:t>
      </w:r>
      <w:r w:rsidR="00014871" w:rsidRPr="00014871">
        <w:rPr>
          <w:color w:val="000000"/>
          <w:shd w:val="clear" w:color="auto" w:fill="FFFFFF"/>
        </w:rPr>
        <w:t xml:space="preserve">Regeringen utökade möjligheten att få stöd för tiden augusti </w:t>
      </w:r>
      <w:proofErr w:type="gramStart"/>
      <w:r w:rsidR="00014871" w:rsidRPr="00014871">
        <w:rPr>
          <w:color w:val="000000"/>
          <w:shd w:val="clear" w:color="auto" w:fill="FFFFFF"/>
        </w:rPr>
        <w:t>2020</w:t>
      </w:r>
      <w:r w:rsidR="00ED61F6">
        <w:rPr>
          <w:color w:val="000000"/>
          <w:shd w:val="clear" w:color="auto" w:fill="FFFFFF"/>
        </w:rPr>
        <w:t>–</w:t>
      </w:r>
      <w:r w:rsidR="00014871" w:rsidRPr="00014871">
        <w:rPr>
          <w:color w:val="000000"/>
          <w:shd w:val="clear" w:color="auto" w:fill="FFFFFF"/>
        </w:rPr>
        <w:t>februari</w:t>
      </w:r>
      <w:proofErr w:type="gramEnd"/>
      <w:r w:rsidR="00014871" w:rsidRPr="00014871">
        <w:rPr>
          <w:color w:val="000000"/>
          <w:shd w:val="clear" w:color="auto" w:fill="FFFFFF"/>
        </w:rPr>
        <w:t xml:space="preserve"> 2021 till att även omfatta de enskilda näringsidkare som </w:t>
      </w:r>
      <w:r w:rsidR="00E914AB">
        <w:rPr>
          <w:color w:val="000000"/>
          <w:shd w:val="clear" w:color="auto" w:fill="FFFFFF"/>
        </w:rPr>
        <w:t xml:space="preserve">i viss omfattning </w:t>
      </w:r>
      <w:r w:rsidR="00014871" w:rsidRPr="00014871">
        <w:rPr>
          <w:color w:val="000000"/>
          <w:shd w:val="clear" w:color="auto" w:fill="FFFFFF"/>
        </w:rPr>
        <w:t xml:space="preserve">varit sjukskrivna eller föräldralediga under 2019. </w:t>
      </w:r>
      <w:r w:rsidR="00096A9C">
        <w:rPr>
          <w:rFonts w:cs="Helvetica"/>
          <w:color w:val="000000"/>
          <w:shd w:val="clear" w:color="auto" w:fill="FFFFFF"/>
        </w:rPr>
        <w:t>O</w:t>
      </w:r>
      <w:r w:rsidR="00014871" w:rsidRPr="00014871">
        <w:rPr>
          <w:rFonts w:cs="Helvetica"/>
          <w:color w:val="000000"/>
          <w:shd w:val="clear" w:color="auto" w:fill="FFFFFF"/>
        </w:rPr>
        <w:t>msättningsstödet till enskilda näringsidkare</w:t>
      </w:r>
      <w:r w:rsidR="00096A9C">
        <w:rPr>
          <w:rFonts w:cs="Helvetica"/>
          <w:color w:val="000000"/>
          <w:shd w:val="clear" w:color="auto" w:fill="FFFFFF"/>
        </w:rPr>
        <w:t xml:space="preserve"> kommer</w:t>
      </w:r>
      <w:r w:rsidR="00014871" w:rsidRPr="00014871">
        <w:rPr>
          <w:rFonts w:cs="Helvetica"/>
          <w:color w:val="000000"/>
          <w:shd w:val="clear" w:color="auto" w:fill="FFFFFF"/>
        </w:rPr>
        <w:t xml:space="preserve"> </w:t>
      </w:r>
      <w:r w:rsidR="00654D47" w:rsidRPr="00014871">
        <w:rPr>
          <w:rFonts w:cs="Helvetica"/>
          <w:color w:val="000000"/>
          <w:shd w:val="clear" w:color="auto" w:fill="FFFFFF"/>
        </w:rPr>
        <w:t xml:space="preserve">även </w:t>
      </w:r>
      <w:r w:rsidR="00014871" w:rsidRPr="00014871">
        <w:rPr>
          <w:rFonts w:cs="Helvetica"/>
          <w:color w:val="000000"/>
          <w:shd w:val="clear" w:color="auto" w:fill="FFFFFF"/>
        </w:rPr>
        <w:t>att förlängas med månaderna ma</w:t>
      </w:r>
      <w:r w:rsidR="00603961">
        <w:rPr>
          <w:rFonts w:cs="Helvetica"/>
          <w:color w:val="000000"/>
          <w:shd w:val="clear" w:color="auto" w:fill="FFFFFF"/>
        </w:rPr>
        <w:t>rs</w:t>
      </w:r>
      <w:r w:rsidR="00ED61F6">
        <w:rPr>
          <w:color w:val="000000"/>
          <w:shd w:val="clear" w:color="auto" w:fill="FFFFFF"/>
        </w:rPr>
        <w:t>–</w:t>
      </w:r>
      <w:r w:rsidR="00014871" w:rsidRPr="00014871">
        <w:rPr>
          <w:rFonts w:cs="Helvetica"/>
          <w:color w:val="000000"/>
          <w:shd w:val="clear" w:color="auto" w:fill="FFFFFF"/>
        </w:rPr>
        <w:t>juni 2021.</w:t>
      </w:r>
    </w:p>
    <w:p w14:paraId="312AA32F" w14:textId="3A014343" w:rsidR="00014871" w:rsidRDefault="00014871" w:rsidP="00014871">
      <w:pPr>
        <w:pStyle w:val="Brdtext"/>
        <w:rPr>
          <w:color w:val="000000"/>
          <w:shd w:val="clear" w:color="auto" w:fill="FFFFFF"/>
        </w:rPr>
      </w:pPr>
      <w:r>
        <w:rPr>
          <w:rFonts w:eastAsia="Calibri" w:cs="Arial"/>
        </w:rPr>
        <w:t xml:space="preserve">Det är </w:t>
      </w:r>
      <w:r w:rsidR="00337758">
        <w:rPr>
          <w:rFonts w:eastAsia="Calibri" w:cs="Arial"/>
        </w:rPr>
        <w:t>l</w:t>
      </w:r>
      <w:r>
        <w:rPr>
          <w:rFonts w:eastAsia="Calibri" w:cs="Arial"/>
        </w:rPr>
        <w:t>änsstyrelserna som</w:t>
      </w:r>
      <w:r w:rsidRPr="008B0912">
        <w:rPr>
          <w:rFonts w:eastAsia="Calibri" w:cs="Arial"/>
        </w:rPr>
        <w:t xml:space="preserve"> ansvarar för handläggningen av </w:t>
      </w:r>
      <w:r>
        <w:rPr>
          <w:rFonts w:eastAsia="Calibri" w:cs="Arial"/>
        </w:rPr>
        <w:t>omsättningsstödet i enlighet med gällande lagstiftni</w:t>
      </w:r>
      <w:r w:rsidRPr="00EA2300">
        <w:rPr>
          <w:rFonts w:eastAsia="Calibri" w:cs="Arial"/>
        </w:rPr>
        <w:t>ng</w:t>
      </w:r>
      <w:r>
        <w:rPr>
          <w:rFonts w:eastAsia="Calibri" w:cs="Arial"/>
        </w:rPr>
        <w:t>. F</w:t>
      </w:r>
      <w:r>
        <w:rPr>
          <w:color w:val="000000"/>
          <w:shd w:val="clear" w:color="auto" w:fill="FFFFFF"/>
        </w:rPr>
        <w:t xml:space="preserve">ör de enskilda näringsidkare som har varit föräldralediga eller sjukskrivna under </w:t>
      </w:r>
      <w:r>
        <w:rPr>
          <w:color w:val="000000"/>
          <w:shd w:val="clear" w:color="auto" w:fill="FFFFFF"/>
        </w:rPr>
        <w:lastRenderedPageBreak/>
        <w:t xml:space="preserve">referensperioden 2019 kommer stöd att beviljas om villkoren i övrigt uppfylls. </w:t>
      </w:r>
    </w:p>
    <w:p w14:paraId="2FD046C3" w14:textId="5A18F8EE" w:rsidR="004C29D5" w:rsidRDefault="004C29D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E8FC4FA5DA9447294F9A1E5AAEE9974"/>
          </w:placeholder>
          <w:dataBinding w:prefixMappings="xmlns:ns0='http://lp/documentinfo/RK' " w:xpath="/ns0:DocumentInfo[1]/ns0:BaseInfo[1]/ns0:HeaderDate[1]" w:storeItemID="{EA975BF4-EE8B-44A9-9CB2-97BBF5BA12F4}"/>
          <w:date w:fullDate="2021-05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14871">
            <w:t>1</w:t>
          </w:r>
          <w:r w:rsidR="00ED0836">
            <w:t>1</w:t>
          </w:r>
          <w:r w:rsidR="00170339">
            <w:t xml:space="preserve"> </w:t>
          </w:r>
          <w:r w:rsidR="00615CCB">
            <w:t>maj</w:t>
          </w:r>
          <w:r w:rsidR="00170339">
            <w:t xml:space="preserve"> 2021</w:t>
          </w:r>
        </w:sdtContent>
      </w:sdt>
    </w:p>
    <w:p w14:paraId="64376926" w14:textId="4AD9710F" w:rsidR="004C29D5" w:rsidRDefault="00ED61F6" w:rsidP="00ED61F6">
      <w:pPr>
        <w:pStyle w:val="Brdtextutanavstnd"/>
        <w:tabs>
          <w:tab w:val="clear" w:pos="3600"/>
          <w:tab w:val="clear" w:pos="5387"/>
          <w:tab w:val="left" w:pos="5880"/>
        </w:tabs>
      </w:pPr>
      <w:r>
        <w:tab/>
      </w:r>
      <w:r>
        <w:tab/>
      </w:r>
    </w:p>
    <w:p w14:paraId="24DD29D3" w14:textId="3646B640" w:rsidR="004C29D5" w:rsidRDefault="00AE1147" w:rsidP="004E7A8F">
      <w:pPr>
        <w:pStyle w:val="Brdtextutanavstnd"/>
      </w:pPr>
      <w:r>
        <w:br/>
      </w:r>
      <w:r w:rsidR="000B1D5B">
        <w:t>Ibrahim Baylan</w:t>
      </w:r>
    </w:p>
    <w:p w14:paraId="539A4F54" w14:textId="09C0621A" w:rsidR="004C29D5" w:rsidRDefault="004C29D5" w:rsidP="00422A41">
      <w:pPr>
        <w:pStyle w:val="Brdtext"/>
      </w:pPr>
    </w:p>
    <w:p w14:paraId="12A5F3E1" w14:textId="2D22DB98" w:rsidR="000F2165" w:rsidRPr="00DB48AB" w:rsidRDefault="000F2165" w:rsidP="00DB48AB">
      <w:pPr>
        <w:pStyle w:val="Brdtext"/>
      </w:pPr>
    </w:p>
    <w:sectPr w:rsidR="000F216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7F207" w14:textId="77777777" w:rsidR="003D18A2" w:rsidRDefault="003D18A2" w:rsidP="00A87A54">
      <w:pPr>
        <w:spacing w:after="0" w:line="240" w:lineRule="auto"/>
      </w:pPr>
      <w:r>
        <w:separator/>
      </w:r>
    </w:p>
  </w:endnote>
  <w:endnote w:type="continuationSeparator" w:id="0">
    <w:p w14:paraId="42521884" w14:textId="77777777" w:rsidR="003D18A2" w:rsidRDefault="003D18A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6F934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102687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2D3F5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771B4A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2E4CFF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878F85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B29E8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D2A573" w14:textId="77777777" w:rsidTr="00C26068">
      <w:trPr>
        <w:trHeight w:val="227"/>
      </w:trPr>
      <w:tc>
        <w:tcPr>
          <w:tcW w:w="4074" w:type="dxa"/>
        </w:tcPr>
        <w:p w14:paraId="13DAE94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344F4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921DEE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D2D09" w14:textId="77777777" w:rsidR="003D18A2" w:rsidRDefault="003D18A2" w:rsidP="00A87A54">
      <w:pPr>
        <w:spacing w:after="0" w:line="240" w:lineRule="auto"/>
      </w:pPr>
      <w:r>
        <w:separator/>
      </w:r>
    </w:p>
  </w:footnote>
  <w:footnote w:type="continuationSeparator" w:id="0">
    <w:p w14:paraId="3EC07828" w14:textId="77777777" w:rsidR="003D18A2" w:rsidRDefault="003D18A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2165" w14:paraId="2B20A0F9" w14:textId="77777777" w:rsidTr="00C93EBA">
      <w:trPr>
        <w:trHeight w:val="227"/>
      </w:trPr>
      <w:tc>
        <w:tcPr>
          <w:tcW w:w="5534" w:type="dxa"/>
        </w:tcPr>
        <w:p w14:paraId="6C0572E4" w14:textId="77777777" w:rsidR="000F2165" w:rsidRPr="007D73AB" w:rsidRDefault="000F2165">
          <w:pPr>
            <w:pStyle w:val="Sidhuvud"/>
          </w:pPr>
        </w:p>
      </w:tc>
      <w:tc>
        <w:tcPr>
          <w:tcW w:w="3170" w:type="dxa"/>
          <w:vAlign w:val="bottom"/>
        </w:tcPr>
        <w:p w14:paraId="28157A6F" w14:textId="77777777" w:rsidR="000F2165" w:rsidRPr="007D73AB" w:rsidRDefault="000F2165" w:rsidP="00340DE0">
          <w:pPr>
            <w:pStyle w:val="Sidhuvud"/>
          </w:pPr>
        </w:p>
      </w:tc>
      <w:tc>
        <w:tcPr>
          <w:tcW w:w="1134" w:type="dxa"/>
        </w:tcPr>
        <w:p w14:paraId="5B06B37D" w14:textId="77777777" w:rsidR="000F2165" w:rsidRDefault="000F2165" w:rsidP="005A703A">
          <w:pPr>
            <w:pStyle w:val="Sidhuvud"/>
          </w:pPr>
        </w:p>
      </w:tc>
    </w:tr>
    <w:tr w:rsidR="000F2165" w14:paraId="109119D7" w14:textId="77777777" w:rsidTr="00C93EBA">
      <w:trPr>
        <w:trHeight w:val="1928"/>
      </w:trPr>
      <w:tc>
        <w:tcPr>
          <w:tcW w:w="5534" w:type="dxa"/>
        </w:tcPr>
        <w:p w14:paraId="1DCC2CC7" w14:textId="77777777" w:rsidR="000F2165" w:rsidRPr="00340DE0" w:rsidRDefault="000F216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4B0DDA8" wp14:editId="3034411C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DE8A3C" w14:textId="77777777" w:rsidR="000F2165" w:rsidRPr="00710A6C" w:rsidRDefault="000F2165" w:rsidP="00EE3C0F">
          <w:pPr>
            <w:pStyle w:val="Sidhuvud"/>
            <w:rPr>
              <w:b/>
            </w:rPr>
          </w:pPr>
        </w:p>
        <w:p w14:paraId="406A05A0" w14:textId="77777777" w:rsidR="000F2165" w:rsidRDefault="000F2165" w:rsidP="00EE3C0F">
          <w:pPr>
            <w:pStyle w:val="Sidhuvud"/>
          </w:pPr>
        </w:p>
        <w:p w14:paraId="3E669F32" w14:textId="77777777" w:rsidR="000F2165" w:rsidRDefault="000F2165" w:rsidP="00EE3C0F">
          <w:pPr>
            <w:pStyle w:val="Sidhuvud"/>
          </w:pPr>
        </w:p>
        <w:p w14:paraId="01F6135D" w14:textId="77777777" w:rsidR="000F2165" w:rsidRDefault="000F216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DA0D885ED6C4EEC9B977DC05F379A38"/>
            </w:placeholder>
            <w:dataBinding w:prefixMappings="xmlns:ns0='http://lp/documentinfo/RK' " w:xpath="/ns0:DocumentInfo[1]/ns0:BaseInfo[1]/ns0:Dnr[1]" w:storeItemID="{EA975BF4-EE8B-44A9-9CB2-97BBF5BA12F4}"/>
            <w:text/>
          </w:sdtPr>
          <w:sdtEndPr/>
          <w:sdtContent>
            <w:p w14:paraId="5851943A" w14:textId="758EF446" w:rsidR="000F2165" w:rsidRDefault="00D14AB6" w:rsidP="00EE3C0F">
              <w:pPr>
                <w:pStyle w:val="Sidhuvud"/>
              </w:pPr>
              <w:r>
                <w:t>N2021/0</w:t>
              </w:r>
              <w:r w:rsidR="00615CCB">
                <w:t>1426</w:t>
              </w:r>
              <w: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9B387C428A6498DBC3744F3B5845CB6"/>
            </w:placeholder>
            <w:showingPlcHdr/>
            <w:dataBinding w:prefixMappings="xmlns:ns0='http://lp/documentinfo/RK' " w:xpath="/ns0:DocumentInfo[1]/ns0:BaseInfo[1]/ns0:DocNumber[1]" w:storeItemID="{EA975BF4-EE8B-44A9-9CB2-97BBF5BA12F4}"/>
            <w:text/>
          </w:sdtPr>
          <w:sdtEndPr/>
          <w:sdtContent>
            <w:p w14:paraId="4CB04CD0" w14:textId="7B46B986" w:rsidR="000F2165" w:rsidRDefault="000F216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7FACF1" w14:textId="77777777" w:rsidR="000F2165" w:rsidRDefault="000F2165" w:rsidP="00EE3C0F">
          <w:pPr>
            <w:pStyle w:val="Sidhuvud"/>
          </w:pPr>
        </w:p>
      </w:tc>
      <w:tc>
        <w:tcPr>
          <w:tcW w:w="1134" w:type="dxa"/>
        </w:tcPr>
        <w:p w14:paraId="171A6A2D" w14:textId="77777777" w:rsidR="000F2165" w:rsidRDefault="000F2165" w:rsidP="0094502D">
          <w:pPr>
            <w:pStyle w:val="Sidhuvud"/>
          </w:pPr>
        </w:p>
        <w:p w14:paraId="6B6804E8" w14:textId="77777777" w:rsidR="000F2165" w:rsidRPr="0094502D" w:rsidRDefault="000F2165" w:rsidP="00EC71A6">
          <w:pPr>
            <w:pStyle w:val="Sidhuvud"/>
          </w:pPr>
        </w:p>
      </w:tc>
    </w:tr>
    <w:tr w:rsidR="000F2165" w14:paraId="71BDDA7E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0BE3578714041B1835C5F81FB44CD02"/>
          </w:placeholder>
        </w:sdtPr>
        <w:sdtEndPr/>
        <w:sdtContent>
          <w:sdt>
            <w:sdtPr>
              <w:alias w:val="SenderText"/>
              <w:tag w:val="ccRKShow_SenderText"/>
              <w:id w:val="329799541"/>
              <w:placeholder>
                <w:docPart w:val="D1AB573C71C4449185D4A3AD3E43973D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3E9320DA" w14:textId="77777777" w:rsidR="00B73525" w:rsidRPr="00774A3A" w:rsidRDefault="00B73525" w:rsidP="00B73525">
                  <w:pPr>
                    <w:pStyle w:val="Sidhuvud"/>
                    <w:rPr>
                      <w:b/>
                    </w:rPr>
                  </w:pPr>
                  <w:r w:rsidRPr="00774A3A">
                    <w:rPr>
                      <w:b/>
                    </w:rPr>
                    <w:t>Näringsdepartementet</w:t>
                  </w:r>
                </w:p>
                <w:p w14:paraId="299913C4" w14:textId="5CFBAD8B" w:rsidR="000F2165" w:rsidRPr="00340DE0" w:rsidRDefault="00B73525" w:rsidP="00A55348">
                  <w:pPr>
                    <w:pStyle w:val="Sidhuvud"/>
                  </w:pPr>
                  <w:r w:rsidRPr="00774A3A">
                    <w:t>Näringsministern</w:t>
                  </w:r>
                </w:p>
              </w:tc>
            </w:sdtContent>
          </w:sdt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EC45E1DCA18D43E99E2D7EBA6778570D"/>
            </w:placeholder>
            <w:dataBinding w:prefixMappings="xmlns:ns0='http://lp/documentinfo/RK' " w:xpath="/ns0:DocumentInfo[1]/ns0:BaseInfo[1]/ns0:Recipient[1]" w:storeItemID="{EA975BF4-EE8B-44A9-9CB2-97BBF5BA12F4}"/>
            <w:text w:multiLine="1"/>
          </w:sdtPr>
          <w:sdtEndPr/>
          <w:sdtContent>
            <w:p w14:paraId="709804B1" w14:textId="60CEC0C6" w:rsidR="000F2165" w:rsidRDefault="000F2165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12F8E6E0" w14:textId="77777777" w:rsidR="000F2165" w:rsidRDefault="000F2165" w:rsidP="003E6020">
          <w:pPr>
            <w:pStyle w:val="Sidhuvud"/>
          </w:pPr>
        </w:p>
      </w:tc>
    </w:tr>
  </w:tbl>
  <w:p w14:paraId="1B73F9A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65"/>
    <w:rsid w:val="00000290"/>
    <w:rsid w:val="00001068"/>
    <w:rsid w:val="0000412C"/>
    <w:rsid w:val="00004D5C"/>
    <w:rsid w:val="00005F68"/>
    <w:rsid w:val="00006CA7"/>
    <w:rsid w:val="000128EB"/>
    <w:rsid w:val="00012B00"/>
    <w:rsid w:val="00014871"/>
    <w:rsid w:val="00014EF6"/>
    <w:rsid w:val="00016730"/>
    <w:rsid w:val="00017197"/>
    <w:rsid w:val="0001725B"/>
    <w:rsid w:val="00020067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73E"/>
    <w:rsid w:val="000757FC"/>
    <w:rsid w:val="00076667"/>
    <w:rsid w:val="00080631"/>
    <w:rsid w:val="00082374"/>
    <w:rsid w:val="000862E0"/>
    <w:rsid w:val="000873C3"/>
    <w:rsid w:val="00090A55"/>
    <w:rsid w:val="00093408"/>
    <w:rsid w:val="00093BBF"/>
    <w:rsid w:val="0009435C"/>
    <w:rsid w:val="00096A9C"/>
    <w:rsid w:val="000A13CA"/>
    <w:rsid w:val="000A456A"/>
    <w:rsid w:val="000A5E43"/>
    <w:rsid w:val="000A7838"/>
    <w:rsid w:val="000B0EEE"/>
    <w:rsid w:val="000B1D5B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165"/>
    <w:rsid w:val="000F2A8A"/>
    <w:rsid w:val="000F3A92"/>
    <w:rsid w:val="000F55D3"/>
    <w:rsid w:val="000F6462"/>
    <w:rsid w:val="00100F53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C98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339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6F96"/>
    <w:rsid w:val="001C1C7D"/>
    <w:rsid w:val="001C4566"/>
    <w:rsid w:val="001C4980"/>
    <w:rsid w:val="001C5DC9"/>
    <w:rsid w:val="001C6B85"/>
    <w:rsid w:val="001C71A9"/>
    <w:rsid w:val="001D12FC"/>
    <w:rsid w:val="001D4A83"/>
    <w:rsid w:val="001D512F"/>
    <w:rsid w:val="001D761A"/>
    <w:rsid w:val="001E0BD5"/>
    <w:rsid w:val="001E1A13"/>
    <w:rsid w:val="001E20CC"/>
    <w:rsid w:val="001E241C"/>
    <w:rsid w:val="001E3D83"/>
    <w:rsid w:val="001E4BC6"/>
    <w:rsid w:val="001E5DF7"/>
    <w:rsid w:val="001E6477"/>
    <w:rsid w:val="001E664F"/>
    <w:rsid w:val="001E72EE"/>
    <w:rsid w:val="001F0629"/>
    <w:rsid w:val="001F0736"/>
    <w:rsid w:val="001F4302"/>
    <w:rsid w:val="001F50BE"/>
    <w:rsid w:val="001F525B"/>
    <w:rsid w:val="001F6BBE"/>
    <w:rsid w:val="00201498"/>
    <w:rsid w:val="00202BBB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4F5"/>
    <w:rsid w:val="00242AD1"/>
    <w:rsid w:val="0024412C"/>
    <w:rsid w:val="0024537C"/>
    <w:rsid w:val="00256982"/>
    <w:rsid w:val="00260D2D"/>
    <w:rsid w:val="00261975"/>
    <w:rsid w:val="00264503"/>
    <w:rsid w:val="00271D00"/>
    <w:rsid w:val="00274AA3"/>
    <w:rsid w:val="00275872"/>
    <w:rsid w:val="002779E3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C66"/>
    <w:rsid w:val="002A6820"/>
    <w:rsid w:val="002B00E5"/>
    <w:rsid w:val="002B6849"/>
    <w:rsid w:val="002C1D37"/>
    <w:rsid w:val="002C1D59"/>
    <w:rsid w:val="002C2A30"/>
    <w:rsid w:val="002C4348"/>
    <w:rsid w:val="002C476F"/>
    <w:rsid w:val="002C5B48"/>
    <w:rsid w:val="002D014F"/>
    <w:rsid w:val="002D1941"/>
    <w:rsid w:val="002D2647"/>
    <w:rsid w:val="002D2E73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610D"/>
    <w:rsid w:val="00310561"/>
    <w:rsid w:val="0031089D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5468"/>
    <w:rsid w:val="00336CD1"/>
    <w:rsid w:val="00337758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47F4C"/>
    <w:rsid w:val="003503DD"/>
    <w:rsid w:val="00350696"/>
    <w:rsid w:val="00350C92"/>
    <w:rsid w:val="003542C5"/>
    <w:rsid w:val="00360397"/>
    <w:rsid w:val="00361EFE"/>
    <w:rsid w:val="00365461"/>
    <w:rsid w:val="00370311"/>
    <w:rsid w:val="003763CA"/>
    <w:rsid w:val="00380663"/>
    <w:rsid w:val="003853E3"/>
    <w:rsid w:val="0038587E"/>
    <w:rsid w:val="00392ED4"/>
    <w:rsid w:val="00393680"/>
    <w:rsid w:val="00393E17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06E9"/>
    <w:rsid w:val="003C28E4"/>
    <w:rsid w:val="003C36FA"/>
    <w:rsid w:val="003C7BE0"/>
    <w:rsid w:val="003D0DD3"/>
    <w:rsid w:val="003D17EF"/>
    <w:rsid w:val="003D18A2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52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1817"/>
    <w:rsid w:val="00472EBA"/>
    <w:rsid w:val="004735B6"/>
    <w:rsid w:val="004735F0"/>
    <w:rsid w:val="004745D7"/>
    <w:rsid w:val="00474676"/>
    <w:rsid w:val="0047511B"/>
    <w:rsid w:val="00475B99"/>
    <w:rsid w:val="00477E51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874"/>
    <w:rsid w:val="0049768A"/>
    <w:rsid w:val="004A33C6"/>
    <w:rsid w:val="004A52AF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29D5"/>
    <w:rsid w:val="004C3A3F"/>
    <w:rsid w:val="004C52AA"/>
    <w:rsid w:val="004C5686"/>
    <w:rsid w:val="004C70EE"/>
    <w:rsid w:val="004D6150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5693"/>
    <w:rsid w:val="004F6525"/>
    <w:rsid w:val="004F6FE2"/>
    <w:rsid w:val="004F79F2"/>
    <w:rsid w:val="00500C8A"/>
    <w:rsid w:val="005011D9"/>
    <w:rsid w:val="0050238B"/>
    <w:rsid w:val="00505905"/>
    <w:rsid w:val="00511A1B"/>
    <w:rsid w:val="00511A68"/>
    <w:rsid w:val="005121C0"/>
    <w:rsid w:val="00513E7D"/>
    <w:rsid w:val="00514A67"/>
    <w:rsid w:val="005174D5"/>
    <w:rsid w:val="00520A46"/>
    <w:rsid w:val="00521192"/>
    <w:rsid w:val="0052127C"/>
    <w:rsid w:val="00526AEB"/>
    <w:rsid w:val="005302E0"/>
    <w:rsid w:val="00544738"/>
    <w:rsid w:val="005456E4"/>
    <w:rsid w:val="00546FEF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F57"/>
    <w:rsid w:val="00573DFD"/>
    <w:rsid w:val="005747D0"/>
    <w:rsid w:val="005827D5"/>
    <w:rsid w:val="00582918"/>
    <w:rsid w:val="00584960"/>
    <w:rsid w:val="005849E3"/>
    <w:rsid w:val="005850D7"/>
    <w:rsid w:val="0058522F"/>
    <w:rsid w:val="00585282"/>
    <w:rsid w:val="00586266"/>
    <w:rsid w:val="0058703B"/>
    <w:rsid w:val="005958D4"/>
    <w:rsid w:val="00595EDE"/>
    <w:rsid w:val="00596A3D"/>
    <w:rsid w:val="00596E2B"/>
    <w:rsid w:val="005A0CBA"/>
    <w:rsid w:val="005A2022"/>
    <w:rsid w:val="005A3272"/>
    <w:rsid w:val="005A5193"/>
    <w:rsid w:val="005A6034"/>
    <w:rsid w:val="005A782E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69A6"/>
    <w:rsid w:val="005E790C"/>
    <w:rsid w:val="005F08C5"/>
    <w:rsid w:val="005F6A17"/>
    <w:rsid w:val="00603961"/>
    <w:rsid w:val="00604782"/>
    <w:rsid w:val="00605718"/>
    <w:rsid w:val="00605C66"/>
    <w:rsid w:val="00606310"/>
    <w:rsid w:val="00607814"/>
    <w:rsid w:val="00610D87"/>
    <w:rsid w:val="00610E88"/>
    <w:rsid w:val="00613827"/>
    <w:rsid w:val="00615CCB"/>
    <w:rsid w:val="006175D7"/>
    <w:rsid w:val="006208E5"/>
    <w:rsid w:val="00622BAB"/>
    <w:rsid w:val="006235AE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4D47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7C8E"/>
    <w:rsid w:val="00691AEE"/>
    <w:rsid w:val="0069523C"/>
    <w:rsid w:val="006962CA"/>
    <w:rsid w:val="00696A95"/>
    <w:rsid w:val="006A09DA"/>
    <w:rsid w:val="006A1835"/>
    <w:rsid w:val="006A2625"/>
    <w:rsid w:val="006B4A30"/>
    <w:rsid w:val="006B704B"/>
    <w:rsid w:val="006B7569"/>
    <w:rsid w:val="006C28EE"/>
    <w:rsid w:val="006C4FF1"/>
    <w:rsid w:val="006C54F7"/>
    <w:rsid w:val="006D2998"/>
    <w:rsid w:val="006D3188"/>
    <w:rsid w:val="006D5159"/>
    <w:rsid w:val="006D6779"/>
    <w:rsid w:val="006D695E"/>
    <w:rsid w:val="006E08FC"/>
    <w:rsid w:val="006F0536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0EF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5C26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33EE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295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2D15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DA0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059B"/>
    <w:rsid w:val="008E328A"/>
    <w:rsid w:val="008E65A8"/>
    <w:rsid w:val="008E77D6"/>
    <w:rsid w:val="009036E7"/>
    <w:rsid w:val="0090605F"/>
    <w:rsid w:val="0091053B"/>
    <w:rsid w:val="00912158"/>
    <w:rsid w:val="00912945"/>
    <w:rsid w:val="009130B7"/>
    <w:rsid w:val="009144EE"/>
    <w:rsid w:val="00915D4C"/>
    <w:rsid w:val="00926B6A"/>
    <w:rsid w:val="00926C07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6966"/>
    <w:rsid w:val="009A0866"/>
    <w:rsid w:val="009A1E04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A3A"/>
    <w:rsid w:val="009E4DCA"/>
    <w:rsid w:val="009E53C8"/>
    <w:rsid w:val="009E7B92"/>
    <w:rsid w:val="009F19C0"/>
    <w:rsid w:val="009F505F"/>
    <w:rsid w:val="00A006E6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37DE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348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E2F"/>
    <w:rsid w:val="00AD0D53"/>
    <w:rsid w:val="00AD0E75"/>
    <w:rsid w:val="00AD3A09"/>
    <w:rsid w:val="00AE1147"/>
    <w:rsid w:val="00AE771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525"/>
    <w:rsid w:val="00B75139"/>
    <w:rsid w:val="00B80840"/>
    <w:rsid w:val="00B815FC"/>
    <w:rsid w:val="00B81623"/>
    <w:rsid w:val="00B82A05"/>
    <w:rsid w:val="00B84409"/>
    <w:rsid w:val="00B84E2D"/>
    <w:rsid w:val="00B8746A"/>
    <w:rsid w:val="00B874FB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7C38"/>
    <w:rsid w:val="00BC112B"/>
    <w:rsid w:val="00BC17DF"/>
    <w:rsid w:val="00BC6832"/>
    <w:rsid w:val="00BD0826"/>
    <w:rsid w:val="00BD0840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0DB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672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11A0"/>
    <w:rsid w:val="00C93EBA"/>
    <w:rsid w:val="00C966F8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AB6"/>
    <w:rsid w:val="00D20DA7"/>
    <w:rsid w:val="00D22447"/>
    <w:rsid w:val="00D248FA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03B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3C81"/>
    <w:rsid w:val="00E37922"/>
    <w:rsid w:val="00E406DF"/>
    <w:rsid w:val="00E415D3"/>
    <w:rsid w:val="00E43A88"/>
    <w:rsid w:val="00E45EED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CBB"/>
    <w:rsid w:val="00E82DF1"/>
    <w:rsid w:val="00E90CAA"/>
    <w:rsid w:val="00E914AB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836"/>
    <w:rsid w:val="00ED31BC"/>
    <w:rsid w:val="00ED592E"/>
    <w:rsid w:val="00ED60A7"/>
    <w:rsid w:val="00ED61F6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3EAB"/>
    <w:rsid w:val="00EF4803"/>
    <w:rsid w:val="00EF5127"/>
    <w:rsid w:val="00F00857"/>
    <w:rsid w:val="00F03EAC"/>
    <w:rsid w:val="00F04B7C"/>
    <w:rsid w:val="00F078B5"/>
    <w:rsid w:val="00F07F68"/>
    <w:rsid w:val="00F102F6"/>
    <w:rsid w:val="00F135CB"/>
    <w:rsid w:val="00F14024"/>
    <w:rsid w:val="00F14FA3"/>
    <w:rsid w:val="00F15DB1"/>
    <w:rsid w:val="00F201E9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024"/>
    <w:rsid w:val="00F8015D"/>
    <w:rsid w:val="00F829C7"/>
    <w:rsid w:val="00F834AA"/>
    <w:rsid w:val="00F848D6"/>
    <w:rsid w:val="00F859AE"/>
    <w:rsid w:val="00F86F13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6986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106980"/>
  <w15:docId w15:val="{870228A0-8263-4B2E-890D-FEA9625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A0D885ED6C4EEC9B977DC05F379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1A190-70C7-447B-B056-3F81263C466B}"/>
      </w:docPartPr>
      <w:docPartBody>
        <w:p w:rsidR="00546490" w:rsidRDefault="009E49F6" w:rsidP="009E49F6">
          <w:pPr>
            <w:pStyle w:val="FDA0D885ED6C4EEC9B977DC05F379A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B387C428A6498DBC3744F3B5845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0185D-FCC0-41BE-8494-5EF3F815BFDE}"/>
      </w:docPartPr>
      <w:docPartBody>
        <w:p w:rsidR="00546490" w:rsidRDefault="009E49F6" w:rsidP="009E49F6">
          <w:pPr>
            <w:pStyle w:val="19B387C428A6498DBC3744F3B5845CB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BE3578714041B1835C5F81FB44C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1C298-3F2E-420D-BD2D-11CD9C1452EA}"/>
      </w:docPartPr>
      <w:docPartBody>
        <w:p w:rsidR="00546490" w:rsidRDefault="009E49F6" w:rsidP="009E49F6">
          <w:pPr>
            <w:pStyle w:val="A0BE3578714041B1835C5F81FB44CD0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45E1DCA18D43E99E2D7EBA67785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F4D7F-3265-4CCD-987D-DD79417E0826}"/>
      </w:docPartPr>
      <w:docPartBody>
        <w:p w:rsidR="00546490" w:rsidRDefault="009E49F6" w:rsidP="009E49F6">
          <w:pPr>
            <w:pStyle w:val="EC45E1DCA18D43E99E2D7EBA677857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8FC4FA5DA9447294F9A1E5AAEE9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3F761A-1E1C-422F-9BD9-005CFFAB7528}"/>
      </w:docPartPr>
      <w:docPartBody>
        <w:p w:rsidR="00546490" w:rsidRDefault="009E49F6" w:rsidP="009E49F6">
          <w:pPr>
            <w:pStyle w:val="1E8FC4FA5DA9447294F9A1E5AAEE997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1AB573C71C4449185D4A3AD3E439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2D785-0C0B-4633-A970-D4BFAE0A74BD}"/>
      </w:docPartPr>
      <w:docPartBody>
        <w:p w:rsidR="00694D7F" w:rsidRDefault="007B1B3D" w:rsidP="007B1B3D">
          <w:pPr>
            <w:pStyle w:val="D1AB573C71C4449185D4A3AD3E43973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F6"/>
    <w:rsid w:val="00062E4C"/>
    <w:rsid w:val="001D7A41"/>
    <w:rsid w:val="003A2072"/>
    <w:rsid w:val="00546490"/>
    <w:rsid w:val="00694D7F"/>
    <w:rsid w:val="007B1B3D"/>
    <w:rsid w:val="009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34DC39907D4A318245CE01919F0BB4">
    <w:name w:val="9134DC39907D4A318245CE01919F0BB4"/>
    <w:rsid w:val="009E49F6"/>
  </w:style>
  <w:style w:type="character" w:styleId="Platshllartext">
    <w:name w:val="Placeholder Text"/>
    <w:basedOn w:val="Standardstycketeckensnitt"/>
    <w:uiPriority w:val="99"/>
    <w:semiHidden/>
    <w:rsid w:val="007B1B3D"/>
    <w:rPr>
      <w:noProof w:val="0"/>
      <w:color w:val="808080"/>
    </w:rPr>
  </w:style>
  <w:style w:type="paragraph" w:customStyle="1" w:styleId="58E0618AD0604C54BA376AD51E7EE2C3">
    <w:name w:val="58E0618AD0604C54BA376AD51E7EE2C3"/>
    <w:rsid w:val="009E49F6"/>
  </w:style>
  <w:style w:type="paragraph" w:customStyle="1" w:styleId="722DA28560C346BEA79DE9B7763D4868">
    <w:name w:val="722DA28560C346BEA79DE9B7763D4868"/>
    <w:rsid w:val="009E49F6"/>
  </w:style>
  <w:style w:type="paragraph" w:customStyle="1" w:styleId="4034E8C291454DD6BB796E62A3669EAA">
    <w:name w:val="4034E8C291454DD6BB796E62A3669EAA"/>
    <w:rsid w:val="009E49F6"/>
  </w:style>
  <w:style w:type="paragraph" w:customStyle="1" w:styleId="FDA0D885ED6C4EEC9B977DC05F379A38">
    <w:name w:val="FDA0D885ED6C4EEC9B977DC05F379A38"/>
    <w:rsid w:val="009E49F6"/>
  </w:style>
  <w:style w:type="paragraph" w:customStyle="1" w:styleId="19B387C428A6498DBC3744F3B5845CB6">
    <w:name w:val="19B387C428A6498DBC3744F3B5845CB6"/>
    <w:rsid w:val="009E49F6"/>
  </w:style>
  <w:style w:type="paragraph" w:customStyle="1" w:styleId="ACBF72E4BD1D42D19B919043B6C1EF5F">
    <w:name w:val="ACBF72E4BD1D42D19B919043B6C1EF5F"/>
    <w:rsid w:val="009E49F6"/>
  </w:style>
  <w:style w:type="paragraph" w:customStyle="1" w:styleId="D32F2F317E2C4632A8A19646D89C90A3">
    <w:name w:val="D32F2F317E2C4632A8A19646D89C90A3"/>
    <w:rsid w:val="009E49F6"/>
  </w:style>
  <w:style w:type="paragraph" w:customStyle="1" w:styleId="A516CB9D491C48268035D14A3CA5A740">
    <w:name w:val="A516CB9D491C48268035D14A3CA5A740"/>
    <w:rsid w:val="009E49F6"/>
  </w:style>
  <w:style w:type="paragraph" w:customStyle="1" w:styleId="A0BE3578714041B1835C5F81FB44CD02">
    <w:name w:val="A0BE3578714041B1835C5F81FB44CD02"/>
    <w:rsid w:val="009E49F6"/>
  </w:style>
  <w:style w:type="paragraph" w:customStyle="1" w:styleId="EC45E1DCA18D43E99E2D7EBA6778570D">
    <w:name w:val="EC45E1DCA18D43E99E2D7EBA6778570D"/>
    <w:rsid w:val="009E49F6"/>
  </w:style>
  <w:style w:type="paragraph" w:customStyle="1" w:styleId="19B387C428A6498DBC3744F3B5845CB61">
    <w:name w:val="19B387C428A6498DBC3744F3B5845CB61"/>
    <w:rsid w:val="009E49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BE3578714041B1835C5F81FB44CD021">
    <w:name w:val="A0BE3578714041B1835C5F81FB44CD021"/>
    <w:rsid w:val="009E49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58DEA88793E45E6B5D767E068C5D499">
    <w:name w:val="858DEA88793E45E6B5D767E068C5D499"/>
    <w:rsid w:val="009E49F6"/>
  </w:style>
  <w:style w:type="paragraph" w:customStyle="1" w:styleId="0B57E85B6F4A4D76A202941AEA1A4F2F">
    <w:name w:val="0B57E85B6F4A4D76A202941AEA1A4F2F"/>
    <w:rsid w:val="009E49F6"/>
  </w:style>
  <w:style w:type="paragraph" w:customStyle="1" w:styleId="7CB2FF672FF8467893416C44CD8B6962">
    <w:name w:val="7CB2FF672FF8467893416C44CD8B6962"/>
    <w:rsid w:val="009E49F6"/>
  </w:style>
  <w:style w:type="paragraph" w:customStyle="1" w:styleId="8D2EBDFE03344A7290C2AA64AF34F503">
    <w:name w:val="8D2EBDFE03344A7290C2AA64AF34F503"/>
    <w:rsid w:val="009E49F6"/>
  </w:style>
  <w:style w:type="paragraph" w:customStyle="1" w:styleId="7920A8D51B5C490C916DA92E8C9C4CD5">
    <w:name w:val="7920A8D51B5C490C916DA92E8C9C4CD5"/>
    <w:rsid w:val="009E49F6"/>
  </w:style>
  <w:style w:type="paragraph" w:customStyle="1" w:styleId="1E8FC4FA5DA9447294F9A1E5AAEE9974">
    <w:name w:val="1E8FC4FA5DA9447294F9A1E5AAEE9974"/>
    <w:rsid w:val="009E49F6"/>
  </w:style>
  <w:style w:type="paragraph" w:customStyle="1" w:styleId="60B52090F9D34F13A9166DA89C1DE8C0">
    <w:name w:val="60B52090F9D34F13A9166DA89C1DE8C0"/>
    <w:rsid w:val="009E49F6"/>
  </w:style>
  <w:style w:type="paragraph" w:customStyle="1" w:styleId="D1AB573C71C4449185D4A3AD3E43973D">
    <w:name w:val="D1AB573C71C4449185D4A3AD3E43973D"/>
    <w:rsid w:val="007B1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2021-05-11T00:00:00</HeaderDate>
    <Office/>
    <Dnr>N2021/01426 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DC2DB30A7182F14BBF3DD6D102E04C65" ma:contentTypeVersion="26" ma:contentTypeDescription="Skapa nytt dokument med möjlighet att välja RK-mall" ma:contentTypeScope="" ma:versionID="79dc766778415f704890e0eef96d4ba7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9c9941df-7074-4a92-bf99-225d24d78d61" xmlns:ns6="4ba4ad2f-2e3f-468c-a3d1-49d6cfff22ac" targetNamespace="http://schemas.microsoft.com/office/2006/metadata/properties" ma:root="true" ma:fieldsID="db1cb994d4a1bc069ef78051fe7813c1" ns3:_="" ns4:_="" ns5:_="" ns6:_="">
    <xsd:import namespace="4e9c2f0c-7bf8-49af-8356-cbf363fc78a7"/>
    <xsd:import namespace="cc625d36-bb37-4650-91b9-0c96159295ba"/>
    <xsd:import namespace="9c9941df-7074-4a92-bf99-225d24d78d61"/>
    <xsd:import namespace="4ba4ad2f-2e3f-468c-a3d1-49d6cfff22ac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Global taxonomikolumn1" ma:description="" ma:hidden="true" ma:list="{688fc091-0889-4fe2-8a16-e96b56e6ccf0}" ma:internalName="TaxCatchAllLabel" ma:readOnly="true" ma:showField="CatchAllDataLabel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688fc091-0889-4fe2-8a16-e96b56e6ccf0}" ma:internalName="TaxCatchAll" ma:showField="CatchAllData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ad2f-2e3f-468c-a3d1-49d6cfff22a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4ba4ad2f-2e3f-468c-a3d1-49d6cfff22ac">Q7FPWFE5D2TP-1406877394-61036</_dlc_DocId>
    <_dlc_DocIdUrl xmlns="4ba4ad2f-2e3f-468c-a3d1-49d6cfff22ac">
      <Url>https://dhs.sp.regeringskansliet.se/yta/fi-ba/2/_layouts/15/DocIdRedir.aspx?ID=Q7FPWFE5D2TP-1406877394-61036</Url>
      <Description>Q7FPWFE5D2TP-1406877394-61036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db6432ad-2ee3-4161-b4eb-bfd8d78ae9de</RD_Svarsid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CF2D8-432D-4EA2-9F34-48A09C0339C1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A975BF4-EE8B-44A9-9CB2-97BBF5BA12F4}"/>
</file>

<file path=customXml/itemProps4.xml><?xml version="1.0" encoding="utf-8"?>
<ds:datastoreItem xmlns:ds="http://schemas.openxmlformats.org/officeDocument/2006/customXml" ds:itemID="{9644237C-8A4E-4586-BEF8-4E51A9C9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4ba4ad2f-2e3f-468c-a3d1-49d6cfff2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CF0F694-E5A8-4C55-B882-5B056ED85DCB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4ba4ad2f-2e3f-468c-a3d1-49d6cfff22ac"/>
  </ds:schemaRefs>
</ds:datastoreItem>
</file>

<file path=customXml/itemProps7.xml><?xml version="1.0" encoding="utf-8"?>
<ds:datastoreItem xmlns:ds="http://schemas.openxmlformats.org/officeDocument/2006/customXml" ds:itemID="{7CF0F694-E5A8-4C55-B882-5B056ED85DCB}"/>
</file>

<file path=customXml/itemProps8.xml><?xml version="1.0" encoding="utf-8"?>
<ds:datastoreItem xmlns:ds="http://schemas.openxmlformats.org/officeDocument/2006/customXml" ds:itemID="{F622DDB9-B778-4FFA-B9F8-2F4D5424154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269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2688 av Ulla Andersson (V) Krisstöd till företagare som varit föräldralediga.docx</dc:title>
  <dc:subject/>
  <dc:creator>Luis Barturén</dc:creator>
  <cp:keywords/>
  <dc:description/>
  <cp:lastModifiedBy>Catherine Versini Bovin</cp:lastModifiedBy>
  <cp:revision>2</cp:revision>
  <dcterms:created xsi:type="dcterms:W3CDTF">2021-05-12T07:28:00Z</dcterms:created>
  <dcterms:modified xsi:type="dcterms:W3CDTF">2021-05-12T07:28:00Z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fda9d4f0-5cdf-41a3-99f5-e0a4efb3a89f</vt:lpwstr>
  </property>
</Properties>
</file>