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4684" w14:textId="688DC716" w:rsidR="00A2368F" w:rsidRPr="00653B43" w:rsidRDefault="00350182" w:rsidP="009D60B3">
      <w:pPr>
        <w:pStyle w:val="Rubrik"/>
        <w:rPr>
          <w:rFonts w:asciiTheme="minorHAnsi" w:eastAsiaTheme="minorHAnsi" w:hAnsiTheme="minorHAnsi" w:cstheme="minorBidi"/>
          <w:kern w:val="0"/>
          <w:sz w:val="25"/>
          <w:szCs w:val="25"/>
        </w:rPr>
      </w:pPr>
      <w:bookmarkStart w:id="0" w:name="Start"/>
      <w:bookmarkEnd w:id="0"/>
      <w:r w:rsidRPr="009D60B3">
        <w:t xml:space="preserve">Svar på fråga </w:t>
      </w:r>
      <w:r w:rsidR="009D60B3" w:rsidRPr="009D60B3">
        <w:t xml:space="preserve">2019/20:1297 </w:t>
      </w:r>
      <w:r w:rsidR="00727760">
        <w:t xml:space="preserve">av Ingemar Kihlström (KD) </w:t>
      </w:r>
      <w:r w:rsidR="009D60B3" w:rsidRPr="009D60B3">
        <w:t>Ordningsvakter i stadsparker och på badplatse</w:t>
      </w:r>
      <w:r w:rsidR="009D60B3">
        <w:t xml:space="preserve">r </w:t>
      </w:r>
    </w:p>
    <w:p w14:paraId="31108F22" w14:textId="1F1FDF01" w:rsidR="009D60B3" w:rsidRPr="00653B43" w:rsidRDefault="009D60B3" w:rsidP="009D60B3">
      <w:pPr>
        <w:autoSpaceDE w:val="0"/>
        <w:autoSpaceDN w:val="0"/>
        <w:adjustRightInd w:val="0"/>
        <w:spacing w:after="0" w:line="240" w:lineRule="auto"/>
      </w:pPr>
      <w:r>
        <w:t xml:space="preserve">Ingemar Kihlström har frågat mig om jag avser att </w:t>
      </w:r>
      <w:r w:rsidRPr="00653B43">
        <w:t>säkerställa att ordningsvakter kan verka utifrån paragraf 2 i nuvarande LOV-lagstiftning året om i alla stadsparker och på badplatser där</w:t>
      </w:r>
      <w:r w:rsidR="00653B43" w:rsidRPr="00653B43">
        <w:t xml:space="preserve"> friluftsliv, spel, lek, förströelse eller liknande förekommer. </w:t>
      </w:r>
    </w:p>
    <w:p w14:paraId="1AC38DDF" w14:textId="75A426A0" w:rsidR="00653B43" w:rsidRPr="00653B43" w:rsidRDefault="00653B43" w:rsidP="009D60B3">
      <w:pPr>
        <w:autoSpaceDE w:val="0"/>
        <w:autoSpaceDN w:val="0"/>
        <w:adjustRightInd w:val="0"/>
        <w:spacing w:after="0" w:line="240" w:lineRule="auto"/>
      </w:pPr>
    </w:p>
    <w:p w14:paraId="3E90E45C" w14:textId="1E5399B9" w:rsidR="009D60B3" w:rsidRDefault="00653B43" w:rsidP="00653B43">
      <w:pPr>
        <w:autoSpaceDE w:val="0"/>
        <w:autoSpaceDN w:val="0"/>
        <w:adjustRightInd w:val="0"/>
        <w:spacing w:after="0" w:line="240" w:lineRule="auto"/>
      </w:pPr>
      <w:r>
        <w:t>Ordningsvakter är viktig</w:t>
      </w:r>
      <w:r w:rsidR="003C3A34">
        <w:t>a</w:t>
      </w:r>
      <w:r>
        <w:t xml:space="preserve"> för </w:t>
      </w:r>
      <w:r w:rsidR="00727760">
        <w:t xml:space="preserve">att </w:t>
      </w:r>
      <w:r>
        <w:t xml:space="preserve">bidra till ordning och trygghet på offentlig plats. </w:t>
      </w:r>
      <w:r w:rsidRPr="00653B43">
        <w:t>Regelverket för ordningsvakter</w:t>
      </w:r>
      <w:r>
        <w:t xml:space="preserve">, som har varit i kraft i </w:t>
      </w:r>
      <w:r w:rsidRPr="00653B43">
        <w:t>nästan 40 år</w:t>
      </w:r>
      <w:r>
        <w:t>, är dock i flera avseenden inte anpassa</w:t>
      </w:r>
      <w:r w:rsidR="00727760">
        <w:t>t</w:t>
      </w:r>
      <w:r>
        <w:t xml:space="preserve"> till dagens förhållanden och </w:t>
      </w:r>
      <w:r w:rsidR="003B5CCA">
        <w:t>efterfrågan</w:t>
      </w:r>
      <w:r>
        <w:t xml:space="preserve">. </w:t>
      </w:r>
      <w:r w:rsidR="003C3A34">
        <w:t>Mot</w:t>
      </w:r>
      <w:r>
        <w:t xml:space="preserve"> denna bakgrund </w:t>
      </w:r>
      <w:r w:rsidR="003C3A34">
        <w:t xml:space="preserve">tillsatte </w:t>
      </w:r>
      <w:r>
        <w:t xml:space="preserve">regeringen i höstas en utredning som ska göra en bred översyn av regelverket. Syftet med utredningen är att </w:t>
      </w:r>
      <w:r w:rsidR="0057739A">
        <w:t xml:space="preserve">genom </w:t>
      </w:r>
      <w:r>
        <w:t xml:space="preserve">ett modernt och effektivt regelverk </w:t>
      </w:r>
      <w:r w:rsidR="0057739A">
        <w:t>åstadkomma en mer ändamålsenlig användning av ordningsvakter</w:t>
      </w:r>
      <w:r>
        <w:t xml:space="preserve">. </w:t>
      </w:r>
    </w:p>
    <w:p w14:paraId="792E1BEB" w14:textId="78F1FBEE" w:rsidR="000D5D79" w:rsidRDefault="000D5D79" w:rsidP="00653B43">
      <w:pPr>
        <w:autoSpaceDE w:val="0"/>
        <w:autoSpaceDN w:val="0"/>
        <w:adjustRightInd w:val="0"/>
        <w:spacing w:after="0" w:line="240" w:lineRule="auto"/>
      </w:pPr>
    </w:p>
    <w:p w14:paraId="2FA8D8E7" w14:textId="083D0B81" w:rsidR="0057739A" w:rsidRDefault="000D5D79" w:rsidP="0057739A">
      <w:pPr>
        <w:autoSpaceDE w:val="0"/>
        <w:autoSpaceDN w:val="0"/>
        <w:adjustRightInd w:val="0"/>
        <w:spacing w:after="0" w:line="240" w:lineRule="auto"/>
      </w:pPr>
      <w:r>
        <w:t xml:space="preserve">En central del av utredningen </w:t>
      </w:r>
      <w:r w:rsidR="003C3A34">
        <w:t xml:space="preserve">är </w:t>
      </w:r>
      <w:r>
        <w:t xml:space="preserve">att se över </w:t>
      </w:r>
      <w:r w:rsidR="008066A3">
        <w:t>reglerna</w:t>
      </w:r>
      <w:r w:rsidR="003B5CCA">
        <w:t xml:space="preserve"> </w:t>
      </w:r>
      <w:r>
        <w:t>om ordningsvakts</w:t>
      </w:r>
      <w:r w:rsidR="008066A3">
        <w:t>-</w:t>
      </w:r>
      <w:r>
        <w:t>förordnanden, d.v.s. de regler som styr på vilka platser och för vilka ändamål ordningsvakter kan verka, och</w:t>
      </w:r>
      <w:r w:rsidR="003C3A34">
        <w:t xml:space="preserve"> att</w:t>
      </w:r>
      <w:r>
        <w:t xml:space="preserve"> lämna förslag till hur sådana regler ska utformas. Regeringen </w:t>
      </w:r>
      <w:r w:rsidR="003B5CCA">
        <w:t>redogör</w:t>
      </w:r>
      <w:r>
        <w:t xml:space="preserve"> i direktiven </w:t>
      </w:r>
      <w:r w:rsidR="008066A3">
        <w:t>för</w:t>
      </w:r>
      <w:r w:rsidR="003B5CCA">
        <w:t xml:space="preserve"> ett flertal </w:t>
      </w:r>
      <w:r w:rsidR="008066A3">
        <w:t>tillämpnings</w:t>
      </w:r>
      <w:r w:rsidR="003B5CCA">
        <w:t>problem</w:t>
      </w:r>
      <w:r w:rsidR="008066A3">
        <w:t xml:space="preserve"> rörande</w:t>
      </w:r>
      <w:r w:rsidR="003B5CCA">
        <w:t xml:space="preserve"> dagens bestämmelser om förordnanden</w:t>
      </w:r>
      <w:r w:rsidR="003B5CCA" w:rsidRPr="003C0427">
        <w:t xml:space="preserve">. </w:t>
      </w:r>
      <w:r w:rsidR="0057739A" w:rsidRPr="003C0427">
        <w:t xml:space="preserve">Utredningen ska således analysera </w:t>
      </w:r>
      <w:r w:rsidR="00F64DE0" w:rsidRPr="003C0427">
        <w:t>d</w:t>
      </w:r>
      <w:r w:rsidR="0007410D" w:rsidRPr="003C0427">
        <w:t>e</w:t>
      </w:r>
      <w:r w:rsidR="00F64DE0" w:rsidRPr="003C0427">
        <w:t>n typ av</w:t>
      </w:r>
      <w:r w:rsidR="0007410D" w:rsidRPr="003C0427">
        <w:t xml:space="preserve"> </w:t>
      </w:r>
      <w:r w:rsidR="0057739A" w:rsidRPr="003C0427">
        <w:t xml:space="preserve">frågor som </w:t>
      </w:r>
      <w:r w:rsidR="008066A3" w:rsidRPr="003C0427">
        <w:t>Ingemar Kihlström</w:t>
      </w:r>
      <w:r w:rsidR="0057739A" w:rsidRPr="003C0427">
        <w:t xml:space="preserve"> tar upp.</w:t>
      </w:r>
      <w:r w:rsidR="0057739A">
        <w:t xml:space="preserve"> </w:t>
      </w:r>
    </w:p>
    <w:p w14:paraId="40B7472F" w14:textId="77777777" w:rsidR="0057739A" w:rsidRDefault="0057739A" w:rsidP="0057739A">
      <w:pPr>
        <w:autoSpaceDE w:val="0"/>
        <w:autoSpaceDN w:val="0"/>
        <w:adjustRightInd w:val="0"/>
        <w:spacing w:after="0" w:line="240" w:lineRule="auto"/>
      </w:pPr>
    </w:p>
    <w:p w14:paraId="026E2E31" w14:textId="77777777" w:rsidR="0066012F" w:rsidRDefault="0057739A" w:rsidP="0066012F">
      <w:pPr>
        <w:autoSpaceDE w:val="0"/>
        <w:autoSpaceDN w:val="0"/>
        <w:adjustRightInd w:val="0"/>
        <w:spacing w:after="0" w:line="240" w:lineRule="auto"/>
      </w:pPr>
      <w:r>
        <w:t xml:space="preserve">Jag </w:t>
      </w:r>
      <w:r w:rsidR="00EA1AA0">
        <w:t xml:space="preserve">kan </w:t>
      </w:r>
      <w:r>
        <w:t xml:space="preserve">inte föregripa </w:t>
      </w:r>
      <w:r w:rsidR="00EA1AA0">
        <w:t>utredningens arbete</w:t>
      </w:r>
      <w:r>
        <w:t xml:space="preserve">. Jag </w:t>
      </w:r>
      <w:r w:rsidR="003B5CCA">
        <w:t>är dock övertygad</w:t>
      </w:r>
      <w:r>
        <w:t xml:space="preserve"> om att utredningen kommer att </w:t>
      </w:r>
      <w:r w:rsidR="003B5CCA">
        <w:t>lämna förslag till ett regelverk</w:t>
      </w:r>
      <w:r>
        <w:t xml:space="preserve"> som </w:t>
      </w:r>
      <w:r w:rsidR="00DA4493">
        <w:t xml:space="preserve">kan tillgodose behovet av en ändamålsenlig användning av ordningsvakter. </w:t>
      </w:r>
    </w:p>
    <w:p w14:paraId="7AB67247" w14:textId="77777777" w:rsidR="0066012F" w:rsidRDefault="0066012F" w:rsidP="0066012F">
      <w:pPr>
        <w:autoSpaceDE w:val="0"/>
        <w:autoSpaceDN w:val="0"/>
        <w:adjustRightInd w:val="0"/>
        <w:spacing w:after="0" w:line="240" w:lineRule="auto"/>
      </w:pPr>
    </w:p>
    <w:p w14:paraId="5A20C83A" w14:textId="57EEAED8" w:rsidR="00CF36B0" w:rsidRPr="00A662AA" w:rsidRDefault="00CF36B0" w:rsidP="0066012F">
      <w:pPr>
        <w:autoSpaceDE w:val="0"/>
        <w:autoSpaceDN w:val="0"/>
        <w:adjustRightInd w:val="0"/>
        <w:spacing w:after="0" w:line="240" w:lineRule="auto"/>
      </w:pPr>
      <w:r w:rsidRPr="00A662AA">
        <w:t xml:space="preserve">Stockholm den </w:t>
      </w:r>
      <w:r w:rsidR="009D60B3">
        <w:t>1</w:t>
      </w:r>
      <w:r w:rsidR="0007410D">
        <w:t>3</w:t>
      </w:r>
      <w:r w:rsidR="009D60B3">
        <w:t xml:space="preserve"> maj 2020</w:t>
      </w:r>
    </w:p>
    <w:p w14:paraId="0E78E08E" w14:textId="77777777" w:rsidR="0066012F" w:rsidRDefault="0066012F" w:rsidP="00281106">
      <w:pPr>
        <w:pStyle w:val="Brdtext"/>
      </w:pPr>
    </w:p>
    <w:p w14:paraId="093C5CB8" w14:textId="5AFDA525" w:rsidR="0003679E" w:rsidRPr="009D60B3" w:rsidRDefault="00CF36B0" w:rsidP="005C120D">
      <w:pPr>
        <w:pStyle w:val="Brdtext"/>
      </w:pPr>
      <w:r w:rsidRPr="009D60B3">
        <w:t>Mikael Damberg</w:t>
      </w:r>
      <w:bookmarkStart w:id="1" w:name="_GoBack"/>
      <w:bookmarkEnd w:id="1"/>
    </w:p>
    <w:sectPr w:rsidR="0003679E" w:rsidRPr="009D60B3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887F" w14:textId="77777777" w:rsidR="00C64178" w:rsidRDefault="00C64178" w:rsidP="00A87A54">
      <w:pPr>
        <w:spacing w:after="0" w:line="240" w:lineRule="auto"/>
      </w:pPr>
      <w:r>
        <w:separator/>
      </w:r>
    </w:p>
  </w:endnote>
  <w:endnote w:type="continuationSeparator" w:id="0">
    <w:p w14:paraId="01243E53" w14:textId="77777777" w:rsidR="00C64178" w:rsidRDefault="00C6417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5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368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AF0C65B" w:rsidR="00A2368F" w:rsidRPr="00F53AEA" w:rsidRDefault="00A2368F" w:rsidP="00C26068">
          <w:pPr>
            <w:pStyle w:val="Sidfot"/>
          </w:pPr>
          <w:r>
            <w:t xml:space="preserve">Webb: </w:t>
          </w:r>
          <w:hyperlink r:id="rId1" w:history="1">
            <w:r w:rsidR="00F64DE0" w:rsidRPr="003D2705">
              <w:rPr>
                <w:rStyle w:val="Hyperlnk"/>
              </w:rPr>
              <w:t>www.regeringen.se</w:t>
            </w:r>
          </w:hyperlink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8081" w14:textId="77777777" w:rsidR="00C64178" w:rsidRDefault="00C64178" w:rsidP="00A87A54">
      <w:pPr>
        <w:spacing w:after="0" w:line="240" w:lineRule="auto"/>
      </w:pPr>
      <w:r>
        <w:separator/>
      </w:r>
    </w:p>
  </w:footnote>
  <w:footnote w:type="continuationSeparator" w:id="0">
    <w:p w14:paraId="6FA5E935" w14:textId="77777777" w:rsidR="00C64178" w:rsidRDefault="00C6417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7A1FD852" w:rsidR="00A2368F" w:rsidRDefault="00F64DE0" w:rsidP="00EE3C0F">
              <w:pPr>
                <w:pStyle w:val="Sidhuvud"/>
              </w:pPr>
              <w:r w:rsidRPr="00F64DE0">
                <w:rPr>
                  <w:sz w:val="20"/>
                  <w:szCs w:val="20"/>
                </w:rPr>
                <w:t>Ju2020/ 01728 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4735C1E4" w:rsidR="00A2368F" w:rsidRPr="00A2368F" w:rsidRDefault="00AD26FB" w:rsidP="00340DE0">
          <w:pPr>
            <w:pStyle w:val="Sidhuvud"/>
          </w:pPr>
          <w:r>
            <w:t>I</w:t>
          </w:r>
          <w:r w:rsidR="00A2368F" w:rsidRPr="00A2368F">
            <w:t>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45D57368" w:rsidR="00A2368F" w:rsidRPr="00A2368F" w:rsidRDefault="00A2368F" w:rsidP="0066012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8F"/>
    <w:rsid w:val="00004D5C"/>
    <w:rsid w:val="00005F68"/>
    <w:rsid w:val="00010A7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410D"/>
    <w:rsid w:val="000757FC"/>
    <w:rsid w:val="000862E0"/>
    <w:rsid w:val="000873C3"/>
    <w:rsid w:val="00093408"/>
    <w:rsid w:val="0009340A"/>
    <w:rsid w:val="0009435C"/>
    <w:rsid w:val="000C61D1"/>
    <w:rsid w:val="000D5D79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03B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182"/>
    <w:rsid w:val="00350696"/>
    <w:rsid w:val="00350C92"/>
    <w:rsid w:val="0035756A"/>
    <w:rsid w:val="00362F8C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B5CCA"/>
    <w:rsid w:val="003C0427"/>
    <w:rsid w:val="003C3A34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47AB1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39CD"/>
    <w:rsid w:val="004A66B1"/>
    <w:rsid w:val="004B1E7B"/>
    <w:rsid w:val="004B35E7"/>
    <w:rsid w:val="004B63BF"/>
    <w:rsid w:val="004B66DA"/>
    <w:rsid w:val="004B7DFF"/>
    <w:rsid w:val="004C4C43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359D6"/>
    <w:rsid w:val="00544738"/>
    <w:rsid w:val="005456E4"/>
    <w:rsid w:val="00547B89"/>
    <w:rsid w:val="005606BC"/>
    <w:rsid w:val="00567799"/>
    <w:rsid w:val="00571A0B"/>
    <w:rsid w:val="005747D0"/>
    <w:rsid w:val="0057739A"/>
    <w:rsid w:val="005850D7"/>
    <w:rsid w:val="0058522F"/>
    <w:rsid w:val="00596E2B"/>
    <w:rsid w:val="005A2022"/>
    <w:rsid w:val="005A5193"/>
    <w:rsid w:val="005B115A"/>
    <w:rsid w:val="005B51C5"/>
    <w:rsid w:val="005B537F"/>
    <w:rsid w:val="005C120D"/>
    <w:rsid w:val="005D00E8"/>
    <w:rsid w:val="005D07C2"/>
    <w:rsid w:val="005E2F29"/>
    <w:rsid w:val="005E4E79"/>
    <w:rsid w:val="005E5509"/>
    <w:rsid w:val="005E5CE7"/>
    <w:rsid w:val="00605718"/>
    <w:rsid w:val="00605C66"/>
    <w:rsid w:val="006175D7"/>
    <w:rsid w:val="006208E5"/>
    <w:rsid w:val="0063078C"/>
    <w:rsid w:val="00631F82"/>
    <w:rsid w:val="00647FD7"/>
    <w:rsid w:val="00650080"/>
    <w:rsid w:val="00651F17"/>
    <w:rsid w:val="00653B43"/>
    <w:rsid w:val="00654B4D"/>
    <w:rsid w:val="0065559D"/>
    <w:rsid w:val="0066012F"/>
    <w:rsid w:val="00660D84"/>
    <w:rsid w:val="0066378C"/>
    <w:rsid w:val="00670A48"/>
    <w:rsid w:val="00672F6F"/>
    <w:rsid w:val="00674C8B"/>
    <w:rsid w:val="0069523C"/>
    <w:rsid w:val="006962CA"/>
    <w:rsid w:val="006978AA"/>
    <w:rsid w:val="006B4A30"/>
    <w:rsid w:val="006B7569"/>
    <w:rsid w:val="006C28EE"/>
    <w:rsid w:val="006D2998"/>
    <w:rsid w:val="006D3188"/>
    <w:rsid w:val="006E08FC"/>
    <w:rsid w:val="006F0B8F"/>
    <w:rsid w:val="006F2588"/>
    <w:rsid w:val="00710A6C"/>
    <w:rsid w:val="00710D98"/>
    <w:rsid w:val="00712266"/>
    <w:rsid w:val="00712593"/>
    <w:rsid w:val="00727760"/>
    <w:rsid w:val="00740D25"/>
    <w:rsid w:val="00743E09"/>
    <w:rsid w:val="00750C93"/>
    <w:rsid w:val="00752DA1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66A3"/>
    <w:rsid w:val="008178E6"/>
    <w:rsid w:val="0082249C"/>
    <w:rsid w:val="00830B7B"/>
    <w:rsid w:val="008349AA"/>
    <w:rsid w:val="008375D5"/>
    <w:rsid w:val="008431AF"/>
    <w:rsid w:val="008504F6"/>
    <w:rsid w:val="00863BB7"/>
    <w:rsid w:val="00872BD4"/>
    <w:rsid w:val="00875DDD"/>
    <w:rsid w:val="00881BC6"/>
    <w:rsid w:val="008860CC"/>
    <w:rsid w:val="00891929"/>
    <w:rsid w:val="00893029"/>
    <w:rsid w:val="0089514A"/>
    <w:rsid w:val="00895E58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0B3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57D10"/>
    <w:rsid w:val="00A65996"/>
    <w:rsid w:val="00A662AA"/>
    <w:rsid w:val="00A67276"/>
    <w:rsid w:val="00A67840"/>
    <w:rsid w:val="00A71A9E"/>
    <w:rsid w:val="00A7382D"/>
    <w:rsid w:val="00A743AC"/>
    <w:rsid w:val="00A8483F"/>
    <w:rsid w:val="00A870B0"/>
    <w:rsid w:val="00A87A54"/>
    <w:rsid w:val="00A92564"/>
    <w:rsid w:val="00AA1809"/>
    <w:rsid w:val="00AB5519"/>
    <w:rsid w:val="00AB6313"/>
    <w:rsid w:val="00AB71DD"/>
    <w:rsid w:val="00AC15C5"/>
    <w:rsid w:val="00AD0E75"/>
    <w:rsid w:val="00AD26FB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0155"/>
    <w:rsid w:val="00BB5683"/>
    <w:rsid w:val="00BC17DF"/>
    <w:rsid w:val="00BD0826"/>
    <w:rsid w:val="00BD15AB"/>
    <w:rsid w:val="00BE3210"/>
    <w:rsid w:val="00BE79E5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5E7B"/>
    <w:rsid w:val="00C36E3A"/>
    <w:rsid w:val="00C37A77"/>
    <w:rsid w:val="00C41141"/>
    <w:rsid w:val="00C461E6"/>
    <w:rsid w:val="00C508BE"/>
    <w:rsid w:val="00C63EC4"/>
    <w:rsid w:val="00C64178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24AE"/>
    <w:rsid w:val="00CC41BA"/>
    <w:rsid w:val="00CD1C6C"/>
    <w:rsid w:val="00CD6169"/>
    <w:rsid w:val="00CD6D76"/>
    <w:rsid w:val="00CE20BC"/>
    <w:rsid w:val="00CF1FD8"/>
    <w:rsid w:val="00CF36B0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4493"/>
    <w:rsid w:val="00DA5C0D"/>
    <w:rsid w:val="00DB714B"/>
    <w:rsid w:val="00DD0722"/>
    <w:rsid w:val="00DD212F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A1688"/>
    <w:rsid w:val="00EA1AA0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4DE0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47AB1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F64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er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AB"/>
    <w:rsid w:val="00323FAB"/>
    <w:rsid w:val="006319E0"/>
    <w:rsid w:val="00717239"/>
    <w:rsid w:val="00761870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edadf180-bea8-48ed-8508-303c5ad67336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/yta/ju-L4/Riksdagsfrgor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a2d8f-bf28-4bd0-b6c4-0c6d6c609fb1">7RWQ5A3E44ZW-1304339518-1361</_dlc_DocId>
    <_dlc_DocIdUrl xmlns="c43a2d8f-bf28-4bd0-b6c4-0c6d6c609fb1">
      <Url>https://dhs.sp.regeringskansliet.se/yta/ju-L4/_layouts/15/DocIdRedir.aspx?ID=7RWQ5A3E44ZW-1304339518-1361</Url>
      <Description>7RWQ5A3E44ZW-1304339518-1361</Description>
    </_dlc_DocIdUrl>
    <RKOrdnaClass xmlns="e43df85e-1a90-4f35-984f-b50671c40a74" xsi:nil="true"/>
    <RKOrdnaCheckInComment xmlns="e43df85e-1a90-4f35-984f-b50671c40a74" xsi:nil="true"/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9" ma:contentTypeDescription="Skapa ett nytt dokument." ma:contentTypeScope="" ma:versionID="558bdea79bacb07cb1b9251a5547c483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Ju2020/ 01728 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E8C7-23AB-41B1-A2D2-56AD8015A25E}"/>
</file>

<file path=customXml/itemProps2.xml><?xml version="1.0" encoding="utf-8"?>
<ds:datastoreItem xmlns:ds="http://schemas.openxmlformats.org/officeDocument/2006/customXml" ds:itemID="{408410A6-9235-4CB6-8A0D-F75FDA3BDCE7}"/>
</file>

<file path=customXml/itemProps3.xml><?xml version="1.0" encoding="utf-8"?>
<ds:datastoreItem xmlns:ds="http://schemas.openxmlformats.org/officeDocument/2006/customXml" ds:itemID="{94992983-157B-436E-B699-7D5033A244E0}"/>
</file>

<file path=customXml/itemProps4.xml><?xml version="1.0" encoding="utf-8"?>
<ds:datastoreItem xmlns:ds="http://schemas.openxmlformats.org/officeDocument/2006/customXml" ds:itemID="{33602BE7-F581-439B-A73B-E7827203EDF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08410A6-9235-4CB6-8A0D-F75FDA3BDCE7}">
  <ds:schemaRefs>
    <ds:schemaRef ds:uri="http://purl.org/dc/dcmitype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18f3d968-6251-40b0-9f11-012b293496c2"/>
    <ds:schemaRef ds:uri="4e9c2f0c-7bf8-49af-8356-cbf363fc78a7"/>
    <ds:schemaRef ds:uri="http://purl.org/dc/terms/"/>
    <ds:schemaRef ds:uri="c43a2d8f-bf28-4bd0-b6c4-0c6d6c609fb1"/>
    <ds:schemaRef ds:uri="e43df85e-1a90-4f35-984f-b50671c40a74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D75A82E5-81C2-4576-9C59-84E533CB5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73E6D89-7315-47A5-983C-9F09E195F088}"/>
</file>

<file path=customXml/itemProps8.xml><?xml version="1.0" encoding="utf-8"?>
<ds:datastoreItem xmlns:ds="http://schemas.openxmlformats.org/officeDocument/2006/customXml" ds:itemID="{AF6DDF02-3641-4778-B541-884978FFF9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1297_Svar_Ordningsvakter i stadsparker och på badplatser.docx</dc:title>
  <dc:creator>Isabelle Andersson</dc:creator>
  <cp:lastModifiedBy>Anders P Lundmark</cp:lastModifiedBy>
  <cp:revision>2</cp:revision>
  <cp:lastPrinted>2020-05-07T12:34:00Z</cp:lastPrinted>
  <dcterms:created xsi:type="dcterms:W3CDTF">2020-05-11T15:22:00Z</dcterms:created>
  <dcterms:modified xsi:type="dcterms:W3CDTF">2020-05-11T15:22:00Z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2506aca3-9b26-4620-818c-ea0ff7618566</vt:lpwstr>
  </property>
  <property fmtid="{D5CDD505-2E9C-101B-9397-08002B2CF9AE}" pid="6" name="Order">
    <vt:r8>36000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