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0F4D" w14:textId="4770EFBC" w:rsidR="00CA5B89" w:rsidRPr="002502B9" w:rsidRDefault="00CA5B89" w:rsidP="00CA5B89">
      <w:pPr>
        <w:pStyle w:val="Rubrik"/>
        <w:rPr>
          <w:rFonts w:ascii="TradeGothic" w:hAnsi="TradeGothic"/>
          <w:b/>
          <w:sz w:val="22"/>
          <w:szCs w:val="22"/>
          <w:u w:val="single"/>
        </w:rPr>
      </w:pPr>
      <w:r w:rsidRPr="002502B9">
        <w:rPr>
          <w:rFonts w:ascii="TradeGothic" w:hAnsi="TradeGothic"/>
          <w:b/>
          <w:sz w:val="22"/>
          <w:szCs w:val="22"/>
          <w:u w:val="single"/>
        </w:rPr>
        <w:t>Svar på fråga 2016/17:</w:t>
      </w:r>
      <w:r w:rsidR="004A2ADE">
        <w:rPr>
          <w:rFonts w:ascii="TradeGothic" w:hAnsi="TradeGothic"/>
          <w:b/>
          <w:sz w:val="22"/>
          <w:szCs w:val="22"/>
          <w:u w:val="single"/>
        </w:rPr>
        <w:t>1169</w:t>
      </w:r>
      <w:r w:rsidRPr="002502B9">
        <w:rPr>
          <w:rFonts w:ascii="TradeGothic" w:hAnsi="TradeGothic"/>
          <w:b/>
          <w:sz w:val="22"/>
          <w:szCs w:val="22"/>
          <w:u w:val="single"/>
        </w:rPr>
        <w:t xml:space="preserve"> </w:t>
      </w:r>
      <w:r w:rsidR="004A2ADE">
        <w:rPr>
          <w:rFonts w:ascii="TradeGothic" w:hAnsi="TradeGothic"/>
          <w:b/>
          <w:sz w:val="22"/>
          <w:szCs w:val="22"/>
          <w:u w:val="single"/>
        </w:rPr>
        <w:t>Tilläggsdirektiv om</w:t>
      </w:r>
      <w:r w:rsidR="00A15F40">
        <w:rPr>
          <w:rFonts w:ascii="TradeGothic" w:hAnsi="TradeGothic"/>
          <w:b/>
          <w:sz w:val="22"/>
          <w:szCs w:val="22"/>
          <w:u w:val="single"/>
        </w:rPr>
        <w:t xml:space="preserve"> Arbetsförmedlingens </w:t>
      </w:r>
      <w:r w:rsidRPr="002502B9">
        <w:rPr>
          <w:rFonts w:ascii="TradeGothic" w:hAnsi="TradeGothic"/>
          <w:b/>
          <w:sz w:val="22"/>
          <w:szCs w:val="22"/>
          <w:u w:val="single"/>
        </w:rPr>
        <w:t xml:space="preserve">av </w:t>
      </w:r>
      <w:r w:rsidR="004A2ADE">
        <w:rPr>
          <w:rFonts w:ascii="TradeGothic" w:hAnsi="TradeGothic"/>
          <w:b/>
          <w:sz w:val="22"/>
          <w:szCs w:val="22"/>
          <w:u w:val="single"/>
        </w:rPr>
        <w:t>Elisabet</w:t>
      </w:r>
      <w:r w:rsidR="00173B86">
        <w:rPr>
          <w:rFonts w:ascii="TradeGothic" w:hAnsi="TradeGothic"/>
          <w:b/>
          <w:sz w:val="22"/>
          <w:szCs w:val="22"/>
          <w:u w:val="single"/>
        </w:rPr>
        <w:t>h</w:t>
      </w:r>
      <w:r w:rsidR="004A2ADE">
        <w:rPr>
          <w:rFonts w:ascii="TradeGothic" w:hAnsi="TradeGothic"/>
          <w:b/>
          <w:sz w:val="22"/>
          <w:szCs w:val="22"/>
          <w:u w:val="single"/>
        </w:rPr>
        <w:t xml:space="preserve"> Svantesson (M</w:t>
      </w:r>
      <w:r w:rsidRPr="002502B9">
        <w:rPr>
          <w:rFonts w:ascii="TradeGothic" w:hAnsi="TradeGothic"/>
          <w:b/>
          <w:sz w:val="22"/>
          <w:szCs w:val="22"/>
          <w:u w:val="single"/>
        </w:rPr>
        <w:t>)</w:t>
      </w:r>
    </w:p>
    <w:p w14:paraId="37DAF062" w14:textId="1FB3596A" w:rsidR="004A2ADE" w:rsidRPr="00761F9E" w:rsidRDefault="003C0AED" w:rsidP="004A2ADE">
      <w:pPr>
        <w:pStyle w:val="Brdtext"/>
      </w:pPr>
      <w:r>
        <w:t>Elisabet</w:t>
      </w:r>
      <w:r w:rsidR="00173B86">
        <w:t>h</w:t>
      </w:r>
      <w:r>
        <w:t xml:space="preserve"> Svantesson</w:t>
      </w:r>
      <w:r w:rsidR="00DB5E97" w:rsidRPr="00761F9E">
        <w:t xml:space="preserve"> h</w:t>
      </w:r>
      <w:r w:rsidR="000307BB" w:rsidRPr="00761F9E">
        <w:t>ar frågat mig</w:t>
      </w:r>
      <w:r w:rsidR="004A2ADE">
        <w:t xml:space="preserve"> vilka åtgärder jag har vidtagit med anledning av de tilläggsdirektiv till Arbetsmarknadsutredningen som riksdagen fattat beslut om skulle tillföras utredningen senast den 31 mars.</w:t>
      </w:r>
    </w:p>
    <w:p w14:paraId="5A9C51CB" w14:textId="79F759B6" w:rsidR="004A2ADE" w:rsidRDefault="003E34AF" w:rsidP="00B254C9">
      <w:pPr>
        <w:pStyle w:val="Brdtext"/>
      </w:pPr>
      <w:r>
        <w:t xml:space="preserve">Utredningen kommer att få kompletterande direktiv. </w:t>
      </w:r>
      <w:r w:rsidR="00805068">
        <w:t>Sedan r</w:t>
      </w:r>
      <w:r w:rsidR="004A2ADE">
        <w:t xml:space="preserve">iksdagen </w:t>
      </w:r>
      <w:r w:rsidR="0089517F">
        <w:t xml:space="preserve">den 16 mars </w:t>
      </w:r>
      <w:r w:rsidR="004A2ADE">
        <w:t xml:space="preserve">fattade beslut om tillkännagivandet </w:t>
      </w:r>
      <w:r w:rsidR="00805068">
        <w:t>pågår b</w:t>
      </w:r>
      <w:r w:rsidR="004A2ADE">
        <w:t xml:space="preserve">eredning </w:t>
      </w:r>
      <w:r>
        <w:t xml:space="preserve">av tilläggsdirektiv </w:t>
      </w:r>
      <w:r w:rsidR="004A2ADE">
        <w:t>inom Regeringskansliet.</w:t>
      </w:r>
    </w:p>
    <w:p w14:paraId="35B36B64" w14:textId="0AC2CA03" w:rsidR="00CA5B89" w:rsidRPr="00761F9E" w:rsidRDefault="00CA5B89" w:rsidP="008D0868">
      <w:pPr>
        <w:pStyle w:val="Brdtext"/>
      </w:pPr>
      <w:r w:rsidRPr="00761F9E">
        <w:t xml:space="preserve">Stockholm den </w:t>
      </w:r>
      <w:r w:rsidR="00514DB1">
        <w:t>7</w:t>
      </w:r>
      <w:bookmarkStart w:id="0" w:name="_GoBack"/>
      <w:bookmarkEnd w:id="0"/>
      <w:r w:rsidR="004A2ADE">
        <w:t xml:space="preserve"> april</w:t>
      </w:r>
      <w:r w:rsidR="002A5946" w:rsidRPr="00761F9E">
        <w:t xml:space="preserve"> 2017</w:t>
      </w:r>
    </w:p>
    <w:p w14:paraId="3F2BAA14" w14:textId="77777777" w:rsidR="00CA5B89" w:rsidRPr="00761F9E" w:rsidRDefault="00CA5B89" w:rsidP="008D0868">
      <w:pPr>
        <w:pStyle w:val="Brdtext"/>
      </w:pPr>
    </w:p>
    <w:p w14:paraId="09289770" w14:textId="77777777" w:rsidR="00CA5B89" w:rsidRPr="00761F9E" w:rsidRDefault="00CA5B89" w:rsidP="008D0868">
      <w:pPr>
        <w:pStyle w:val="Brdtext"/>
      </w:pPr>
      <w:r w:rsidRPr="00761F9E">
        <w:t>Ylva Johansson</w:t>
      </w:r>
    </w:p>
    <w:p w14:paraId="754652D1" w14:textId="77777777" w:rsidR="00CA5B89" w:rsidRPr="00761F9E" w:rsidRDefault="00CA5B89" w:rsidP="008D0868">
      <w:pPr>
        <w:pStyle w:val="Brdtext"/>
        <w:rPr>
          <w:rFonts w:ascii="OrigGarmnd BT" w:hAnsi="OrigGarmnd BT"/>
          <w:sz w:val="24"/>
          <w:szCs w:val="24"/>
        </w:rPr>
      </w:pPr>
    </w:p>
    <w:p w14:paraId="25E3FF6F" w14:textId="77777777" w:rsidR="008A7506" w:rsidRPr="00761F9E" w:rsidRDefault="008A7506" w:rsidP="008D0868">
      <w:pPr>
        <w:pStyle w:val="Brdtext"/>
        <w:rPr>
          <w:rFonts w:ascii="OrigGarmnd BT" w:hAnsi="OrigGarmnd BT"/>
          <w:sz w:val="24"/>
          <w:szCs w:val="24"/>
        </w:rPr>
      </w:pPr>
    </w:p>
    <w:p w14:paraId="36CB0131" w14:textId="77777777" w:rsidR="0003679E" w:rsidRPr="005C4EBD" w:rsidRDefault="0003679E" w:rsidP="008D0868">
      <w:pPr>
        <w:pStyle w:val="Brdtext"/>
        <w:rPr>
          <w:rFonts w:ascii="OrigGarmnd BT" w:hAnsi="OrigGarmnd BT"/>
          <w:i/>
          <w:sz w:val="24"/>
          <w:szCs w:val="24"/>
        </w:rPr>
      </w:pPr>
    </w:p>
    <w:sectPr w:rsidR="0003679E" w:rsidRPr="005C4EBD" w:rsidSect="00CA5B8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1C4F" w14:textId="77777777" w:rsidR="00BA1CE2" w:rsidRDefault="00BA1CE2" w:rsidP="00A87A54">
      <w:pPr>
        <w:spacing w:after="0" w:line="240" w:lineRule="auto"/>
      </w:pPr>
      <w:r>
        <w:separator/>
      </w:r>
    </w:p>
  </w:endnote>
  <w:endnote w:type="continuationSeparator" w:id="0">
    <w:p w14:paraId="0DB980B0" w14:textId="77777777" w:rsidR="00BA1CE2" w:rsidRDefault="00BA1C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E892EC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F267E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A2AD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4587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A3B3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D59AE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31036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612D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F81C4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452D34" w14:textId="77777777" w:rsidTr="00C26068">
      <w:trPr>
        <w:trHeight w:val="227"/>
      </w:trPr>
      <w:tc>
        <w:tcPr>
          <w:tcW w:w="4074" w:type="dxa"/>
        </w:tcPr>
        <w:p w14:paraId="382E92E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C6D7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8E3DB1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993A9" w14:textId="77777777" w:rsidR="00BA1CE2" w:rsidRDefault="00BA1CE2" w:rsidP="00A87A54">
      <w:pPr>
        <w:spacing w:after="0" w:line="240" w:lineRule="auto"/>
      </w:pPr>
      <w:r>
        <w:separator/>
      </w:r>
    </w:p>
  </w:footnote>
  <w:footnote w:type="continuationSeparator" w:id="0">
    <w:p w14:paraId="18DE5651" w14:textId="77777777" w:rsidR="00BA1CE2" w:rsidRDefault="00BA1C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A5B89" w14:paraId="1D49900B" w14:textId="77777777" w:rsidTr="00C93EBA">
      <w:trPr>
        <w:trHeight w:val="227"/>
      </w:trPr>
      <w:tc>
        <w:tcPr>
          <w:tcW w:w="5534" w:type="dxa"/>
        </w:tcPr>
        <w:p w14:paraId="20878FAC" w14:textId="77777777" w:rsidR="00CA5B89" w:rsidRPr="007D73AB" w:rsidRDefault="00CA5B8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D2A9625BEB9415787F0D69398BDA47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0B9F786B" w14:textId="60932AE4" w:rsidR="00CA5B89" w:rsidRPr="007D73AB" w:rsidRDefault="00A15F4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FDB5B46" w14:textId="77777777" w:rsidR="00CA5B89" w:rsidRDefault="00CA5B89" w:rsidP="005A703A">
          <w:pPr>
            <w:pStyle w:val="Sidhuvud"/>
          </w:pPr>
        </w:p>
      </w:tc>
    </w:tr>
    <w:tr w:rsidR="00CA5B89" w14:paraId="5941E7A5" w14:textId="77777777" w:rsidTr="00C93EBA">
      <w:trPr>
        <w:trHeight w:val="1928"/>
      </w:trPr>
      <w:tc>
        <w:tcPr>
          <w:tcW w:w="5534" w:type="dxa"/>
        </w:tcPr>
        <w:p w14:paraId="2A27BE9A" w14:textId="77777777" w:rsidR="00CA5B89" w:rsidRPr="00340DE0" w:rsidRDefault="00CA5B89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46B71BE" wp14:editId="68F76FE5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708066709"/>
            <w:placeholder>
              <w:docPart w:val="FC711BFA72794C15A05CB3B731A84F9E"/>
            </w:placeholder>
            <w:showingPlcHdr/>
            <w:dataBinding w:prefixMappings="xmlns:ns0='http://lp/documentinfo/RK' " w:xpath="/ns0:DocumentInfo[1]/ns0:BaseInfo[1]/ns0:DocTypeShowName[1]" w:storeItemID="{50D78AD0-C231-4E8D-B615-E4DE4A5B6D03}"/>
            <w:text/>
          </w:sdtPr>
          <w:sdtEndPr/>
          <w:sdtContent>
            <w:p w14:paraId="51C7F429" w14:textId="77777777" w:rsidR="00CA5B89" w:rsidRDefault="000307BB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7EEE970B" w14:textId="77777777" w:rsidR="000307BB" w:rsidRDefault="000307BB" w:rsidP="00EE3C0F">
          <w:pPr>
            <w:pStyle w:val="Sidhuvud"/>
            <w:rPr>
              <w:b/>
            </w:rPr>
          </w:pPr>
        </w:p>
        <w:p w14:paraId="22256C25" w14:textId="77777777" w:rsidR="000307BB" w:rsidRPr="000307BB" w:rsidRDefault="000307BB" w:rsidP="00EE3C0F">
          <w:pPr>
            <w:pStyle w:val="Sidhuvud"/>
            <w:rPr>
              <w:b/>
            </w:rPr>
          </w:pPr>
        </w:p>
        <w:sdt>
          <w:sdtPr>
            <w:alias w:val="Dnr"/>
            <w:tag w:val="ccRKShow_Dnr"/>
            <w:id w:val="-584148506"/>
            <w:placeholder>
              <w:docPart w:val="46D8EE4337E9464E905EB5D01CD804DF"/>
            </w:placeholder>
            <w:dataBinding w:prefixMappings="xmlns:ns0='http://lp/documentinfo/RK' " w:xpath="/ns0:DocumentInfo[1]/ns0:BaseInfo[1]/ns0:Dnr[1]" w:storeItemID="{50D78AD0-C231-4E8D-B615-E4DE4A5B6D03}"/>
            <w:text/>
          </w:sdtPr>
          <w:sdtEndPr/>
          <w:sdtContent>
            <w:p w14:paraId="10B2978B" w14:textId="5E35C053" w:rsidR="00CA5B89" w:rsidRDefault="008D0868" w:rsidP="00EE3C0F">
              <w:pPr>
                <w:pStyle w:val="Sidhuvud"/>
              </w:pPr>
              <w:r>
                <w:t>A2017/00</w:t>
              </w:r>
              <w:r w:rsidR="004A2ADE">
                <w:t>763</w:t>
              </w:r>
              <w:r>
                <w:t>/A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33F27A3A838244CAB7F5E3ECB02ABEE0"/>
            </w:placeholder>
            <w:showingPlcHdr/>
            <w:dataBinding w:prefixMappings="xmlns:ns0='http://lp/documentinfo/RK' " w:xpath="/ns0:DocumentInfo[1]/ns0:BaseInfo[1]/ns0:DocNumber[1]" w:storeItemID="{50D78AD0-C231-4E8D-B615-E4DE4A5B6D03}"/>
            <w:text/>
          </w:sdtPr>
          <w:sdtEndPr/>
          <w:sdtContent>
            <w:p w14:paraId="2E6C69A4" w14:textId="77777777" w:rsidR="00CA5B89" w:rsidRDefault="00CA5B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101D909F" w14:textId="77777777" w:rsidR="00CA5B89" w:rsidRPr="0094502D" w:rsidRDefault="00CA5B89" w:rsidP="0094502D">
          <w:pPr>
            <w:pStyle w:val="Sidhuvud"/>
          </w:pPr>
        </w:p>
      </w:tc>
    </w:tr>
    <w:tr w:rsidR="00CA5B89" w14:paraId="4A77919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A7D119AA78F44DE8AF47DEA48AF8A5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A0B5D7" w14:textId="77777777" w:rsidR="00A15F40" w:rsidRPr="00A15F40" w:rsidRDefault="00A15F40" w:rsidP="00340DE0">
              <w:pPr>
                <w:pStyle w:val="Sidhuvud"/>
                <w:rPr>
                  <w:b/>
                </w:rPr>
              </w:pPr>
              <w:r w:rsidRPr="00A15F40">
                <w:rPr>
                  <w:b/>
                </w:rPr>
                <w:t>Arbetsmarknadsdepartementet</w:t>
              </w:r>
            </w:p>
            <w:p w14:paraId="3BF69ECF" w14:textId="77777777" w:rsidR="00A15F40" w:rsidRPr="00A15F40" w:rsidRDefault="00A15F40" w:rsidP="00340DE0">
              <w:pPr>
                <w:pStyle w:val="Sidhuvud"/>
              </w:pPr>
            </w:p>
            <w:p w14:paraId="3E125D14" w14:textId="77777777" w:rsidR="00E54353" w:rsidRDefault="00A15F40" w:rsidP="00340DE0">
              <w:pPr>
                <w:pStyle w:val="Sidhuvud"/>
              </w:pPr>
              <w:r w:rsidRPr="00A15F40">
                <w:t>Arbetsmarknads- och etableringsministern</w:t>
              </w:r>
            </w:p>
            <w:p w14:paraId="4F200EC9" w14:textId="77777777" w:rsidR="004A2ADE" w:rsidRDefault="004A2ADE" w:rsidP="00340DE0">
              <w:pPr>
                <w:pStyle w:val="Sidhuvud"/>
              </w:pPr>
            </w:p>
            <w:p w14:paraId="1B93FF08" w14:textId="0DEDFB36" w:rsidR="00CA5B89" w:rsidRPr="00340DE0" w:rsidRDefault="00CA5B8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C85D0190BC08403DA428CA60493D2B5C"/>
          </w:placeholder>
          <w:dataBinding w:prefixMappings="xmlns:ns0='http://lp/documentinfo/RK' " w:xpath="/ns0:DocumentInfo[1]/ns0:BaseInfo[1]/ns0:Recipient[1]" w:storeItemID="{50D78AD0-C231-4E8D-B615-E4DE4A5B6D03}"/>
          <w:text w:multiLine="1"/>
        </w:sdtPr>
        <w:sdtEndPr/>
        <w:sdtContent>
          <w:tc>
            <w:tcPr>
              <w:tcW w:w="3170" w:type="dxa"/>
            </w:tcPr>
            <w:p w14:paraId="17AB9692" w14:textId="4A5766A1" w:rsidR="00CA5B89" w:rsidRDefault="00A15F40" w:rsidP="00CA5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BC2F83" w14:textId="77777777" w:rsidR="00CA5B89" w:rsidRDefault="00CA5B89" w:rsidP="003E6020">
          <w:pPr>
            <w:pStyle w:val="Sidhuvud"/>
          </w:pPr>
        </w:p>
      </w:tc>
    </w:tr>
  </w:tbl>
  <w:p w14:paraId="68189E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C6BAF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EA68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C6250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0D0D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9"/>
    <w:rsid w:val="00004D5C"/>
    <w:rsid w:val="00005F68"/>
    <w:rsid w:val="00012B00"/>
    <w:rsid w:val="00013342"/>
    <w:rsid w:val="00014EF6"/>
    <w:rsid w:val="00017197"/>
    <w:rsid w:val="0001725B"/>
    <w:rsid w:val="000203B0"/>
    <w:rsid w:val="00025992"/>
    <w:rsid w:val="00026645"/>
    <w:rsid w:val="00026711"/>
    <w:rsid w:val="000307BB"/>
    <w:rsid w:val="0003679E"/>
    <w:rsid w:val="00041EDC"/>
    <w:rsid w:val="00053CAA"/>
    <w:rsid w:val="00057FE0"/>
    <w:rsid w:val="00066BC9"/>
    <w:rsid w:val="0007033C"/>
    <w:rsid w:val="00071373"/>
    <w:rsid w:val="000757FC"/>
    <w:rsid w:val="000862E0"/>
    <w:rsid w:val="000873C3"/>
    <w:rsid w:val="00093408"/>
    <w:rsid w:val="0009435C"/>
    <w:rsid w:val="0009759A"/>
    <w:rsid w:val="000C61D1"/>
    <w:rsid w:val="000D1967"/>
    <w:rsid w:val="000E12D9"/>
    <w:rsid w:val="000E5EE7"/>
    <w:rsid w:val="000F00B8"/>
    <w:rsid w:val="000F6A6B"/>
    <w:rsid w:val="00107DBA"/>
    <w:rsid w:val="0011413E"/>
    <w:rsid w:val="00114F8A"/>
    <w:rsid w:val="00121002"/>
    <w:rsid w:val="00130EC3"/>
    <w:rsid w:val="001428E2"/>
    <w:rsid w:val="00153B1E"/>
    <w:rsid w:val="00166C5E"/>
    <w:rsid w:val="00170CE4"/>
    <w:rsid w:val="00171BD8"/>
    <w:rsid w:val="0017300E"/>
    <w:rsid w:val="00173126"/>
    <w:rsid w:val="00173B8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502B9"/>
    <w:rsid w:val="00260D2D"/>
    <w:rsid w:val="00271D00"/>
    <w:rsid w:val="00275872"/>
    <w:rsid w:val="00281106"/>
    <w:rsid w:val="00282D27"/>
    <w:rsid w:val="00292420"/>
    <w:rsid w:val="00296B7A"/>
    <w:rsid w:val="002A5946"/>
    <w:rsid w:val="002A6820"/>
    <w:rsid w:val="002B2837"/>
    <w:rsid w:val="002B785D"/>
    <w:rsid w:val="002C5B48"/>
    <w:rsid w:val="002C66C1"/>
    <w:rsid w:val="002D2647"/>
    <w:rsid w:val="002D3A3B"/>
    <w:rsid w:val="002D4298"/>
    <w:rsid w:val="002D4829"/>
    <w:rsid w:val="002D5AB6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37103"/>
    <w:rsid w:val="00340DE0"/>
    <w:rsid w:val="00341F47"/>
    <w:rsid w:val="00342327"/>
    <w:rsid w:val="00347E11"/>
    <w:rsid w:val="00350696"/>
    <w:rsid w:val="00350C92"/>
    <w:rsid w:val="00365461"/>
    <w:rsid w:val="00370311"/>
    <w:rsid w:val="003740F6"/>
    <w:rsid w:val="00380663"/>
    <w:rsid w:val="003853E3"/>
    <w:rsid w:val="0038587E"/>
    <w:rsid w:val="00392ED4"/>
    <w:rsid w:val="00394D4C"/>
    <w:rsid w:val="003A1315"/>
    <w:rsid w:val="003A1BF2"/>
    <w:rsid w:val="003A2E73"/>
    <w:rsid w:val="003A5969"/>
    <w:rsid w:val="003A5C58"/>
    <w:rsid w:val="003B0C81"/>
    <w:rsid w:val="003C0AED"/>
    <w:rsid w:val="003C7BE0"/>
    <w:rsid w:val="003D0DD3"/>
    <w:rsid w:val="003D17EF"/>
    <w:rsid w:val="003D3535"/>
    <w:rsid w:val="003E34AF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42C2A"/>
    <w:rsid w:val="004547AC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2ADE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14DB1"/>
    <w:rsid w:val="0052127C"/>
    <w:rsid w:val="005302E0"/>
    <w:rsid w:val="005356AD"/>
    <w:rsid w:val="00544738"/>
    <w:rsid w:val="005456E4"/>
    <w:rsid w:val="00545872"/>
    <w:rsid w:val="00547B89"/>
    <w:rsid w:val="005606BC"/>
    <w:rsid w:val="00565F79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032B"/>
    <w:rsid w:val="005C120D"/>
    <w:rsid w:val="005C4EBD"/>
    <w:rsid w:val="005D07C2"/>
    <w:rsid w:val="005E2F29"/>
    <w:rsid w:val="005E4E79"/>
    <w:rsid w:val="005E5CE7"/>
    <w:rsid w:val="00605718"/>
    <w:rsid w:val="00605C66"/>
    <w:rsid w:val="00611A0B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809A5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07576"/>
    <w:rsid w:val="00710A6C"/>
    <w:rsid w:val="00710D98"/>
    <w:rsid w:val="00712266"/>
    <w:rsid w:val="00712593"/>
    <w:rsid w:val="00743E09"/>
    <w:rsid w:val="00750C93"/>
    <w:rsid w:val="00753757"/>
    <w:rsid w:val="00754992"/>
    <w:rsid w:val="00754E24"/>
    <w:rsid w:val="00757B3B"/>
    <w:rsid w:val="00761F9E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629C"/>
    <w:rsid w:val="007A6348"/>
    <w:rsid w:val="007B5BEC"/>
    <w:rsid w:val="007C092A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068"/>
    <w:rsid w:val="008178E6"/>
    <w:rsid w:val="0082249C"/>
    <w:rsid w:val="00830B7B"/>
    <w:rsid w:val="008349AA"/>
    <w:rsid w:val="008375D5"/>
    <w:rsid w:val="008431AF"/>
    <w:rsid w:val="00845D30"/>
    <w:rsid w:val="008504F6"/>
    <w:rsid w:val="00850D95"/>
    <w:rsid w:val="00850EEC"/>
    <w:rsid w:val="00854A01"/>
    <w:rsid w:val="00863BB7"/>
    <w:rsid w:val="00875DDD"/>
    <w:rsid w:val="00881BC6"/>
    <w:rsid w:val="00882719"/>
    <w:rsid w:val="008860CC"/>
    <w:rsid w:val="00891929"/>
    <w:rsid w:val="00893029"/>
    <w:rsid w:val="0089514A"/>
    <w:rsid w:val="0089517F"/>
    <w:rsid w:val="008A0A0D"/>
    <w:rsid w:val="008A4CEA"/>
    <w:rsid w:val="008A7506"/>
    <w:rsid w:val="008B1603"/>
    <w:rsid w:val="008C4538"/>
    <w:rsid w:val="008C562B"/>
    <w:rsid w:val="008D0868"/>
    <w:rsid w:val="008D2D6B"/>
    <w:rsid w:val="008D3090"/>
    <w:rsid w:val="008D37C9"/>
    <w:rsid w:val="008D4306"/>
    <w:rsid w:val="008D4508"/>
    <w:rsid w:val="008D4DC4"/>
    <w:rsid w:val="008D7CAF"/>
    <w:rsid w:val="008E65A8"/>
    <w:rsid w:val="008E77D6"/>
    <w:rsid w:val="009036E7"/>
    <w:rsid w:val="0091053B"/>
    <w:rsid w:val="00912945"/>
    <w:rsid w:val="009323FF"/>
    <w:rsid w:val="00935814"/>
    <w:rsid w:val="0094502D"/>
    <w:rsid w:val="00947013"/>
    <w:rsid w:val="009514C4"/>
    <w:rsid w:val="009700EE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15F40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619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24C3"/>
    <w:rsid w:val="00B149E2"/>
    <w:rsid w:val="00B2169D"/>
    <w:rsid w:val="00B21CBB"/>
    <w:rsid w:val="00B254C9"/>
    <w:rsid w:val="00B263C0"/>
    <w:rsid w:val="00B316CA"/>
    <w:rsid w:val="00B3528F"/>
    <w:rsid w:val="00B357AB"/>
    <w:rsid w:val="00B41F72"/>
    <w:rsid w:val="00B4404B"/>
    <w:rsid w:val="00B44E90"/>
    <w:rsid w:val="00B45324"/>
    <w:rsid w:val="00B47956"/>
    <w:rsid w:val="00B517E1"/>
    <w:rsid w:val="00B55E70"/>
    <w:rsid w:val="00B60238"/>
    <w:rsid w:val="00B64607"/>
    <w:rsid w:val="00B64962"/>
    <w:rsid w:val="00B66AC0"/>
    <w:rsid w:val="00B71634"/>
    <w:rsid w:val="00B76E5A"/>
    <w:rsid w:val="00B84409"/>
    <w:rsid w:val="00BA1CE2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40BF"/>
    <w:rsid w:val="00C26068"/>
    <w:rsid w:val="00C271A8"/>
    <w:rsid w:val="00C31260"/>
    <w:rsid w:val="00C36E3A"/>
    <w:rsid w:val="00C37A77"/>
    <w:rsid w:val="00C41141"/>
    <w:rsid w:val="00C461E6"/>
    <w:rsid w:val="00C508BE"/>
    <w:rsid w:val="00C63EC4"/>
    <w:rsid w:val="00C9061B"/>
    <w:rsid w:val="00C93EBA"/>
    <w:rsid w:val="00C954A5"/>
    <w:rsid w:val="00CA5B89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3310E"/>
    <w:rsid w:val="00D4141B"/>
    <w:rsid w:val="00D4145D"/>
    <w:rsid w:val="00D5467F"/>
    <w:rsid w:val="00D55837"/>
    <w:rsid w:val="00D60EA1"/>
    <w:rsid w:val="00D60F51"/>
    <w:rsid w:val="00D6730A"/>
    <w:rsid w:val="00D674A6"/>
    <w:rsid w:val="00D74B7C"/>
    <w:rsid w:val="00D76068"/>
    <w:rsid w:val="00D76B01"/>
    <w:rsid w:val="00D804A2"/>
    <w:rsid w:val="00D84704"/>
    <w:rsid w:val="00D94DA7"/>
    <w:rsid w:val="00D95424"/>
    <w:rsid w:val="00D9550D"/>
    <w:rsid w:val="00DA5C0D"/>
    <w:rsid w:val="00DA6278"/>
    <w:rsid w:val="00DB5E97"/>
    <w:rsid w:val="00DB714B"/>
    <w:rsid w:val="00DD0722"/>
    <w:rsid w:val="00DD212F"/>
    <w:rsid w:val="00DD50FA"/>
    <w:rsid w:val="00DF5BFB"/>
    <w:rsid w:val="00E022DA"/>
    <w:rsid w:val="00E03BCB"/>
    <w:rsid w:val="00E0581C"/>
    <w:rsid w:val="00E124DC"/>
    <w:rsid w:val="00E406DF"/>
    <w:rsid w:val="00E469E4"/>
    <w:rsid w:val="00E475C3"/>
    <w:rsid w:val="00E509B0"/>
    <w:rsid w:val="00E54246"/>
    <w:rsid w:val="00E54353"/>
    <w:rsid w:val="00E55D8E"/>
    <w:rsid w:val="00E60828"/>
    <w:rsid w:val="00E906FB"/>
    <w:rsid w:val="00EA1688"/>
    <w:rsid w:val="00EA2B71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05E26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0533"/>
    <w:rsid w:val="00F6392C"/>
    <w:rsid w:val="00F64256"/>
    <w:rsid w:val="00F66093"/>
    <w:rsid w:val="00F70848"/>
    <w:rsid w:val="00F829C7"/>
    <w:rsid w:val="00F834AA"/>
    <w:rsid w:val="00F848D6"/>
    <w:rsid w:val="00F861EE"/>
    <w:rsid w:val="00F943C8"/>
    <w:rsid w:val="00F96B28"/>
    <w:rsid w:val="00FA41B4"/>
    <w:rsid w:val="00FA5DDD"/>
    <w:rsid w:val="00FA7644"/>
    <w:rsid w:val="00FB689C"/>
    <w:rsid w:val="00FC223E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947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A5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A5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A5B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A5B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8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CA5B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5B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5B89"/>
  </w:style>
  <w:style w:type="paragraph" w:styleId="Avslutandetext">
    <w:name w:val="Closing"/>
    <w:basedOn w:val="Normal"/>
    <w:link w:val="AvslutandetextChar"/>
    <w:uiPriority w:val="99"/>
    <w:semiHidden/>
    <w:unhideWhenUsed/>
    <w:rsid w:val="00CA5B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5B89"/>
  </w:style>
  <w:style w:type="paragraph" w:styleId="Avsndaradress-brev">
    <w:name w:val="envelope return"/>
    <w:basedOn w:val="Normal"/>
    <w:uiPriority w:val="99"/>
    <w:semiHidden/>
    <w:unhideWhenUsed/>
    <w:rsid w:val="00CA5B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5B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5B89"/>
  </w:style>
  <w:style w:type="paragraph" w:styleId="Brdtext3">
    <w:name w:val="Body Text 3"/>
    <w:basedOn w:val="Normal"/>
    <w:link w:val="Brdtext3Char"/>
    <w:uiPriority w:val="99"/>
    <w:semiHidden/>
    <w:unhideWhenUsed/>
    <w:rsid w:val="00CA5B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5B8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5B8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5B8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5B8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5B8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5B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5B8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5B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5B8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CA5B8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A5B8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5B8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5B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5B89"/>
  </w:style>
  <w:style w:type="character" w:customStyle="1" w:styleId="DatumChar">
    <w:name w:val="Datum Char"/>
    <w:basedOn w:val="Standardstycketeckensnitt"/>
    <w:link w:val="Datum"/>
    <w:uiPriority w:val="99"/>
    <w:semiHidden/>
    <w:rsid w:val="00CA5B8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5B8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5B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5B89"/>
  </w:style>
  <w:style w:type="paragraph" w:styleId="Figurfrteckning">
    <w:name w:val="table of figures"/>
    <w:basedOn w:val="Normal"/>
    <w:next w:val="Normal"/>
    <w:uiPriority w:val="99"/>
    <w:semiHidden/>
    <w:unhideWhenUsed/>
    <w:rsid w:val="00CA5B8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CA5B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5B8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5B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5B8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5B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5B8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A5B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5B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5B89"/>
  </w:style>
  <w:style w:type="paragraph" w:styleId="Innehll4">
    <w:name w:val="toc 4"/>
    <w:basedOn w:val="Normal"/>
    <w:next w:val="Normal"/>
    <w:autoRedefine/>
    <w:uiPriority w:val="39"/>
    <w:semiHidden/>
    <w:unhideWhenUsed/>
    <w:rsid w:val="00CA5B8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A5B8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A5B8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5B8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5B8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5B8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A5B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5B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5B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5B8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5B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5B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5B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5B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5B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5B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5B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5B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5B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5B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CA5B8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5B89"/>
  </w:style>
  <w:style w:type="paragraph" w:styleId="Makrotext">
    <w:name w:val="macro"/>
    <w:link w:val="MakrotextChar"/>
    <w:uiPriority w:val="99"/>
    <w:semiHidden/>
    <w:unhideWhenUsed/>
    <w:rsid w:val="00CA5B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5B8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5B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5B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A5B8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A5B8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A5B89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A5B89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5B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5B89"/>
    <w:rPr>
      <w:rFonts w:ascii="Consolas" w:hAnsi="Consolas" w:cs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CA5B89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A5B89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CA5B8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A5B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A5B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A5B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CA5B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5B89"/>
  </w:style>
  <w:style w:type="paragraph" w:styleId="Slutkommentar">
    <w:name w:val="endnote text"/>
    <w:basedOn w:val="Normal"/>
    <w:link w:val="SlutkommentarChar"/>
    <w:uiPriority w:val="99"/>
    <w:semiHidden/>
    <w:unhideWhenUsed/>
    <w:rsid w:val="00CA5B8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A5B8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A5B8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5B8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A5B8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A5B8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4A01"/>
    <w:rPr>
      <w:sz w:val="16"/>
      <w:szCs w:val="16"/>
    </w:rPr>
  </w:style>
  <w:style w:type="paragraph" w:styleId="Revision">
    <w:name w:val="Revision"/>
    <w:hidden/>
    <w:uiPriority w:val="99"/>
    <w:semiHidden/>
    <w:rsid w:val="00854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A5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A5B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A5B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A5B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B8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CA5B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5B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5B89"/>
  </w:style>
  <w:style w:type="paragraph" w:styleId="Avslutandetext">
    <w:name w:val="Closing"/>
    <w:basedOn w:val="Normal"/>
    <w:link w:val="AvslutandetextChar"/>
    <w:uiPriority w:val="99"/>
    <w:semiHidden/>
    <w:unhideWhenUsed/>
    <w:rsid w:val="00CA5B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5B89"/>
  </w:style>
  <w:style w:type="paragraph" w:styleId="Avsndaradress-brev">
    <w:name w:val="envelope return"/>
    <w:basedOn w:val="Normal"/>
    <w:uiPriority w:val="99"/>
    <w:semiHidden/>
    <w:unhideWhenUsed/>
    <w:rsid w:val="00CA5B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5B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5B89"/>
  </w:style>
  <w:style w:type="paragraph" w:styleId="Brdtext3">
    <w:name w:val="Body Text 3"/>
    <w:basedOn w:val="Normal"/>
    <w:link w:val="Brdtext3Char"/>
    <w:uiPriority w:val="99"/>
    <w:semiHidden/>
    <w:unhideWhenUsed/>
    <w:rsid w:val="00CA5B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5B8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5B8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5B8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5B8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5B8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5B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5B8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5B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5B8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CA5B8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A5B8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5B8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5B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5B89"/>
  </w:style>
  <w:style w:type="character" w:customStyle="1" w:styleId="DatumChar">
    <w:name w:val="Datum Char"/>
    <w:basedOn w:val="Standardstycketeckensnitt"/>
    <w:link w:val="Datum"/>
    <w:uiPriority w:val="99"/>
    <w:semiHidden/>
    <w:rsid w:val="00CA5B8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5B8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5B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5B89"/>
  </w:style>
  <w:style w:type="paragraph" w:styleId="Figurfrteckning">
    <w:name w:val="table of figures"/>
    <w:basedOn w:val="Normal"/>
    <w:next w:val="Normal"/>
    <w:uiPriority w:val="99"/>
    <w:semiHidden/>
    <w:unhideWhenUsed/>
    <w:rsid w:val="00CA5B8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CA5B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5B8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5B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5B8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5B8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5B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5B8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A5B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5B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5B89"/>
  </w:style>
  <w:style w:type="paragraph" w:styleId="Innehll4">
    <w:name w:val="toc 4"/>
    <w:basedOn w:val="Normal"/>
    <w:next w:val="Normal"/>
    <w:autoRedefine/>
    <w:uiPriority w:val="39"/>
    <w:semiHidden/>
    <w:unhideWhenUsed/>
    <w:rsid w:val="00CA5B8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A5B8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A5B8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5B8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5B8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5B8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A5B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5B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5B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5B8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5B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5B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5B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5B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5B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5B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5B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5B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5B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5B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CA5B8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5B89"/>
  </w:style>
  <w:style w:type="paragraph" w:styleId="Makrotext">
    <w:name w:val="macro"/>
    <w:link w:val="MakrotextChar"/>
    <w:uiPriority w:val="99"/>
    <w:semiHidden/>
    <w:unhideWhenUsed/>
    <w:rsid w:val="00CA5B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5B8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5B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5B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A5B8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A5B8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A5B89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A5B89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5B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5B89"/>
    <w:rPr>
      <w:rFonts w:ascii="Consolas" w:hAnsi="Consolas" w:cs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CA5B89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A5B89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CA5B8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A5B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A5B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A5B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CA5B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5B89"/>
  </w:style>
  <w:style w:type="paragraph" w:styleId="Slutkommentar">
    <w:name w:val="endnote text"/>
    <w:basedOn w:val="Normal"/>
    <w:link w:val="SlutkommentarChar"/>
    <w:uiPriority w:val="99"/>
    <w:semiHidden/>
    <w:unhideWhenUsed/>
    <w:rsid w:val="00CA5B8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A5B8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A5B8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5B8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A5B8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A5B8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4A01"/>
    <w:rPr>
      <w:sz w:val="16"/>
      <w:szCs w:val="16"/>
    </w:rPr>
  </w:style>
  <w:style w:type="paragraph" w:styleId="Revision">
    <w:name w:val="Revision"/>
    <w:hidden/>
    <w:uiPriority w:val="99"/>
    <w:semiHidden/>
    <w:rsid w:val="00854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2A9625BEB9415787F0D69398BDA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312C5-5855-4626-AF88-A23AC5E3B44B}"/>
      </w:docPartPr>
      <w:docPartBody>
        <w:p w14:paraId="620C84DE" w14:textId="77777777" w:rsidR="00F112D5" w:rsidRDefault="003E11B2" w:rsidP="003E11B2">
          <w:pPr>
            <w:pStyle w:val="6D2A9625BEB9415787F0D69398BDA470"/>
          </w:pPr>
          <w:r>
            <w:t xml:space="preserve"> </w:t>
          </w:r>
        </w:p>
      </w:docPartBody>
    </w:docPart>
    <w:docPart>
      <w:docPartPr>
        <w:name w:val="FC711BFA72794C15A05CB3B731A84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35BD8-6A17-4296-A1BF-333E1D6A8ED0}"/>
      </w:docPartPr>
      <w:docPartBody>
        <w:p w14:paraId="620C84DF" w14:textId="77777777" w:rsidR="00F112D5" w:rsidRDefault="003E11B2" w:rsidP="003E11B2">
          <w:pPr>
            <w:pStyle w:val="FC711BFA72794C15A05CB3B731A84F9E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46D8EE4337E9464E905EB5D01CD80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F6173-A62B-4AB5-8FE9-19F0B2D8E9EE}"/>
      </w:docPartPr>
      <w:docPartBody>
        <w:p w14:paraId="620C84E0" w14:textId="77777777" w:rsidR="00F112D5" w:rsidRDefault="003E11B2" w:rsidP="003E11B2">
          <w:pPr>
            <w:pStyle w:val="46D8EE4337E9464E905EB5D01CD804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F27A3A838244CAB7F5E3ECB02AB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E9ACC-6DC2-4CAD-9042-5A90518C20C5}"/>
      </w:docPartPr>
      <w:docPartBody>
        <w:p w14:paraId="620C84E1" w14:textId="77777777" w:rsidR="00F112D5" w:rsidRDefault="003E11B2" w:rsidP="003E11B2">
          <w:pPr>
            <w:pStyle w:val="33F27A3A838244CAB7F5E3ECB02ABE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7D119AA78F44DE8AF47DEA48AF8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D7B85-96E9-4CAF-8F2B-C2091EB13060}"/>
      </w:docPartPr>
      <w:docPartBody>
        <w:p w14:paraId="620C84E2" w14:textId="77777777" w:rsidR="00F112D5" w:rsidRDefault="003E11B2" w:rsidP="003E11B2">
          <w:pPr>
            <w:pStyle w:val="FA7D119AA78F44DE8AF47DEA48AF8A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5D0190BC08403DA428CA60493D2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F1C34-EE93-4C5E-A99E-115B1590DB02}"/>
      </w:docPartPr>
      <w:docPartBody>
        <w:p w14:paraId="620C84E3" w14:textId="77777777" w:rsidR="00F112D5" w:rsidRDefault="003E11B2" w:rsidP="003E11B2">
          <w:pPr>
            <w:pStyle w:val="C85D0190BC08403DA428CA60493D2B5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B2"/>
    <w:rsid w:val="003E11B2"/>
    <w:rsid w:val="007B0111"/>
    <w:rsid w:val="008326D9"/>
    <w:rsid w:val="00F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C84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2A9625BEB9415787F0D69398BDA470">
    <w:name w:val="6D2A9625BEB9415787F0D69398BDA470"/>
    <w:rsid w:val="003E11B2"/>
  </w:style>
  <w:style w:type="character" w:styleId="Platshllartext">
    <w:name w:val="Placeholder Text"/>
    <w:basedOn w:val="Standardstycketeckensnitt"/>
    <w:uiPriority w:val="99"/>
    <w:semiHidden/>
    <w:rsid w:val="003E11B2"/>
    <w:rPr>
      <w:color w:val="808080"/>
    </w:rPr>
  </w:style>
  <w:style w:type="paragraph" w:customStyle="1" w:styleId="FC711BFA72794C15A05CB3B731A84F9E">
    <w:name w:val="FC711BFA72794C15A05CB3B731A84F9E"/>
    <w:rsid w:val="003E11B2"/>
  </w:style>
  <w:style w:type="paragraph" w:customStyle="1" w:styleId="185215C907324E2FB4E32D148515F6AD">
    <w:name w:val="185215C907324E2FB4E32D148515F6AD"/>
    <w:rsid w:val="003E11B2"/>
  </w:style>
  <w:style w:type="paragraph" w:customStyle="1" w:styleId="11A8A32F2E6E4C2C8A44569E1BB36033">
    <w:name w:val="11A8A32F2E6E4C2C8A44569E1BB36033"/>
    <w:rsid w:val="003E11B2"/>
  </w:style>
  <w:style w:type="paragraph" w:customStyle="1" w:styleId="534A296207DB44B589D35F2ED7745393">
    <w:name w:val="534A296207DB44B589D35F2ED7745393"/>
    <w:rsid w:val="003E11B2"/>
  </w:style>
  <w:style w:type="paragraph" w:customStyle="1" w:styleId="46D8EE4337E9464E905EB5D01CD804DF">
    <w:name w:val="46D8EE4337E9464E905EB5D01CD804DF"/>
    <w:rsid w:val="003E11B2"/>
  </w:style>
  <w:style w:type="paragraph" w:customStyle="1" w:styleId="33F27A3A838244CAB7F5E3ECB02ABEE0">
    <w:name w:val="33F27A3A838244CAB7F5E3ECB02ABEE0"/>
    <w:rsid w:val="003E11B2"/>
  </w:style>
  <w:style w:type="paragraph" w:customStyle="1" w:styleId="41884BC7D62949A7AA1DE18869E83B1B">
    <w:name w:val="41884BC7D62949A7AA1DE18869E83B1B"/>
    <w:rsid w:val="003E11B2"/>
  </w:style>
  <w:style w:type="paragraph" w:customStyle="1" w:styleId="543B66C523CF47DE8FD043BADB7CBA77">
    <w:name w:val="543B66C523CF47DE8FD043BADB7CBA77"/>
    <w:rsid w:val="003E11B2"/>
  </w:style>
  <w:style w:type="paragraph" w:customStyle="1" w:styleId="FA7D119AA78F44DE8AF47DEA48AF8A5A">
    <w:name w:val="FA7D119AA78F44DE8AF47DEA48AF8A5A"/>
    <w:rsid w:val="003E11B2"/>
  </w:style>
  <w:style w:type="paragraph" w:customStyle="1" w:styleId="C85D0190BC08403DA428CA60493D2B5C">
    <w:name w:val="C85D0190BC08403DA428CA60493D2B5C"/>
    <w:rsid w:val="003E11B2"/>
  </w:style>
  <w:style w:type="paragraph" w:customStyle="1" w:styleId="4C018EEBD0B545EFA2D287D7EAAF5DBB">
    <w:name w:val="4C018EEBD0B545EFA2D287D7EAAF5DBB"/>
    <w:rsid w:val="003E11B2"/>
  </w:style>
  <w:style w:type="paragraph" w:customStyle="1" w:styleId="5282B7667B3F452E97CF2C235A337B9C">
    <w:name w:val="5282B7667B3F452E97CF2C235A337B9C"/>
    <w:rsid w:val="003E11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2A9625BEB9415787F0D69398BDA470">
    <w:name w:val="6D2A9625BEB9415787F0D69398BDA470"/>
    <w:rsid w:val="003E11B2"/>
  </w:style>
  <w:style w:type="character" w:styleId="Platshllartext">
    <w:name w:val="Placeholder Text"/>
    <w:basedOn w:val="Standardstycketeckensnitt"/>
    <w:uiPriority w:val="99"/>
    <w:semiHidden/>
    <w:rsid w:val="003E11B2"/>
    <w:rPr>
      <w:color w:val="808080"/>
    </w:rPr>
  </w:style>
  <w:style w:type="paragraph" w:customStyle="1" w:styleId="FC711BFA72794C15A05CB3B731A84F9E">
    <w:name w:val="FC711BFA72794C15A05CB3B731A84F9E"/>
    <w:rsid w:val="003E11B2"/>
  </w:style>
  <w:style w:type="paragraph" w:customStyle="1" w:styleId="185215C907324E2FB4E32D148515F6AD">
    <w:name w:val="185215C907324E2FB4E32D148515F6AD"/>
    <w:rsid w:val="003E11B2"/>
  </w:style>
  <w:style w:type="paragraph" w:customStyle="1" w:styleId="11A8A32F2E6E4C2C8A44569E1BB36033">
    <w:name w:val="11A8A32F2E6E4C2C8A44569E1BB36033"/>
    <w:rsid w:val="003E11B2"/>
  </w:style>
  <w:style w:type="paragraph" w:customStyle="1" w:styleId="534A296207DB44B589D35F2ED7745393">
    <w:name w:val="534A296207DB44B589D35F2ED7745393"/>
    <w:rsid w:val="003E11B2"/>
  </w:style>
  <w:style w:type="paragraph" w:customStyle="1" w:styleId="46D8EE4337E9464E905EB5D01CD804DF">
    <w:name w:val="46D8EE4337E9464E905EB5D01CD804DF"/>
    <w:rsid w:val="003E11B2"/>
  </w:style>
  <w:style w:type="paragraph" w:customStyle="1" w:styleId="33F27A3A838244CAB7F5E3ECB02ABEE0">
    <w:name w:val="33F27A3A838244CAB7F5E3ECB02ABEE0"/>
    <w:rsid w:val="003E11B2"/>
  </w:style>
  <w:style w:type="paragraph" w:customStyle="1" w:styleId="41884BC7D62949A7AA1DE18869E83B1B">
    <w:name w:val="41884BC7D62949A7AA1DE18869E83B1B"/>
    <w:rsid w:val="003E11B2"/>
  </w:style>
  <w:style w:type="paragraph" w:customStyle="1" w:styleId="543B66C523CF47DE8FD043BADB7CBA77">
    <w:name w:val="543B66C523CF47DE8FD043BADB7CBA77"/>
    <w:rsid w:val="003E11B2"/>
  </w:style>
  <w:style w:type="paragraph" w:customStyle="1" w:styleId="FA7D119AA78F44DE8AF47DEA48AF8A5A">
    <w:name w:val="FA7D119AA78F44DE8AF47DEA48AF8A5A"/>
    <w:rsid w:val="003E11B2"/>
  </w:style>
  <w:style w:type="paragraph" w:customStyle="1" w:styleId="C85D0190BC08403DA428CA60493D2B5C">
    <w:name w:val="C85D0190BC08403DA428CA60493D2B5C"/>
    <w:rsid w:val="003E11B2"/>
  </w:style>
  <w:style w:type="paragraph" w:customStyle="1" w:styleId="4C018EEBD0B545EFA2D287D7EAAF5DBB">
    <w:name w:val="4C018EEBD0B545EFA2D287D7EAAF5DBB"/>
    <w:rsid w:val="003E11B2"/>
  </w:style>
  <w:style w:type="paragraph" w:customStyle="1" w:styleId="5282B7667B3F452E97CF2C235A337B9C">
    <w:name w:val="5282B7667B3F452E97CF2C235A337B9C"/>
    <w:rsid w:val="003E1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08061878-e6af-4ccb-abd0-46b2be9fdf59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Helena Hagelroth</SenderName>
      <SenderTitle/>
      <SenderMail>helena.hagelroth@regeringskansliet.se</SenderMail>
      <SenderPhone>08-4052813</SenderPhone>
    </Sender>
    <TopId>1</TopId>
    <TopSender>Arbetsmarknads- och etableringsministern</TopSender>
    <OrganisationInfo>
      <Organisatoriskenhet1>Arbetsmarknadsdepartementet</Organisatoriskenhet1>
      <Organisatoriskenhet2>Arbetsmarknadsenheten</Organisatoriskenhet2>
      <Organisatoriskenhet3> </Organisatoriskenhet3>
      <Organisatoriskenhet1Id>198</Organisatoriskenhet1Id>
      <Organisatoriskenhet2Id>622</Organisatoriskenhet2Id>
      <Organisatoriskenhet3Id> </Organisatoriskenhet3Id>
    </OrganisationInfo>
    <HeaderDate>2016-12-27T00:00:00</HeaderDate>
    <Office/>
    <Dnr>A2017/00763/A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7255-D296-401F-9C86-644BFB0EDC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594C26-CAE7-4049-88E5-229C4D6EA353}">
  <ds:schemaRefs>
    <ds:schemaRef ds:uri="http://purl.org/dc/elements/1.1/"/>
    <ds:schemaRef ds:uri="http://schemas.microsoft.com/office/2006/metadata/properties"/>
    <ds:schemaRef ds:uri="9545bea2-9d56-4a90-bc54-ea3c1171330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d84be90-394b-471d-a817-212aa87a77c1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6353B1-C309-4877-BCAA-255C7B363422}"/>
</file>

<file path=customXml/itemProps4.xml><?xml version="1.0" encoding="utf-8"?>
<ds:datastoreItem xmlns:ds="http://schemas.openxmlformats.org/officeDocument/2006/customXml" ds:itemID="{50D78AD0-C231-4E8D-B615-E4DE4A5B6D0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ED24932-321D-42BD-A324-44B46224C4A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955F4E1-381D-4DC1-B87A-6965AAC14A0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55F5019-9003-465F-8B24-FD9263500243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F298C4CE-470B-4678-AEDC-256B779F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Helena Hagelroth</Manager>
  <Company>Regeringskansliet RK IT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Hagelroth</dc:creator>
  <cp:lastModifiedBy>Annette Elfborg</cp:lastModifiedBy>
  <cp:revision>16</cp:revision>
  <cp:lastPrinted>2017-04-07T08:48:00Z</cp:lastPrinted>
  <dcterms:created xsi:type="dcterms:W3CDTF">2017-04-04T07:24:00Z</dcterms:created>
  <dcterms:modified xsi:type="dcterms:W3CDTF">2017-04-07T09:04:00Z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2725caa1-e700-4501-a32a-60367fc426af</vt:lpwstr>
  </property>
</Properties>
</file>