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B9B98" w14:textId="67B19B2A" w:rsidR="003225CE" w:rsidRDefault="003225CE" w:rsidP="00DA0661">
      <w:pPr>
        <w:pStyle w:val="Rubrik"/>
      </w:pPr>
      <w:bookmarkStart w:id="0" w:name="Start"/>
      <w:bookmarkStart w:id="1" w:name="_GoBack"/>
      <w:bookmarkEnd w:id="0"/>
      <w:bookmarkEnd w:id="1"/>
      <w:r>
        <w:t>Svar på fråga 2019/20:264 av Mattias Bäckström Johansson (SD)</w:t>
      </w:r>
      <w:r>
        <w:br/>
        <w:t>Uppföljning av skatteavdrag på kemikalieskatten</w:t>
      </w:r>
    </w:p>
    <w:p w14:paraId="74BCDD2C" w14:textId="4A873A7C" w:rsidR="003225CE" w:rsidRDefault="003225CE" w:rsidP="002749F7">
      <w:pPr>
        <w:pStyle w:val="Brdtext"/>
      </w:pPr>
      <w:r>
        <w:t>Mattias Bäckström Johansson har frågat miljö- och klimatministern samt vice statsministern om hon anser att dagens uppföljning av avdragen i deklarationerna för kemikalieskatten är tillräcklig för att säkerställa att skatten minskar förekomsten, spridningen och exponeringen av farliga flamskyddsmedel, och om hon avser att ta initiativ för att skärpa uppföljningen av densamma.</w:t>
      </w:r>
    </w:p>
    <w:p w14:paraId="0C7DE1B7" w14:textId="4E59750C" w:rsidR="003225CE" w:rsidRDefault="00E312DC" w:rsidP="006A12F1">
      <w:pPr>
        <w:pStyle w:val="Brdtext"/>
      </w:pPr>
      <w:r>
        <w:t>Arbetet inom regeringen är så fördelat att det är jag som ska besvara frågan</w:t>
      </w:r>
      <w:r w:rsidR="003225CE">
        <w:t>.</w:t>
      </w:r>
    </w:p>
    <w:p w14:paraId="41A4729F" w14:textId="476D63EC" w:rsidR="004517A8" w:rsidRDefault="00AA0C18" w:rsidP="006A12F1">
      <w:pPr>
        <w:pStyle w:val="Brdtext"/>
      </w:pPr>
      <w:r>
        <w:t xml:space="preserve">Mattias Bäckström Johansson har i sin fråga angivit att avdragen för flera branscher är omfattande, vilket han anser är en av de huvudsakliga anledningarna till att inbetald skatt avviker från de tänkta intäkterna i statsbudgeten. Här kan konstateras att andelen avdrag som enligt uppgifter från Skatteverket har gjorts under 2018 </w:t>
      </w:r>
      <w:r w:rsidR="00A20227">
        <w:t xml:space="preserve">sammantaget </w:t>
      </w:r>
      <w:r>
        <w:t>inte överstiger de</w:t>
      </w:r>
      <w:r w:rsidR="009E19AA">
        <w:t>n</w:t>
      </w:r>
      <w:r w:rsidR="00A20227">
        <w:t xml:space="preserve"> andel</w:t>
      </w:r>
      <w:r>
        <w:t xml:space="preserve"> utredningen räknade med. </w:t>
      </w:r>
      <w:r w:rsidR="00F23C49">
        <w:t xml:space="preserve">Andelen </w:t>
      </w:r>
      <w:r w:rsidR="00DA68EA">
        <w:t xml:space="preserve">avdrag är alltså inte oväntat stor. Skattens syfte är att minska förekomsten av farliga kemikalier i människors hemmiljö och driva marknaden mot mindre farliga alternativ, det vill säga sådana ämnen som beviljas avdrag. </w:t>
      </w:r>
    </w:p>
    <w:p w14:paraId="5FB11725" w14:textId="3F96C11F" w:rsidR="00AA0C18" w:rsidRDefault="004517A8" w:rsidP="006A12F1">
      <w:pPr>
        <w:pStyle w:val="Brdtext"/>
      </w:pPr>
      <w:r>
        <w:t xml:space="preserve">Mattias Bäckström Johansson har vidare angivit att Skatteverkets expert i utredningen avstyrkte införandet av skatten med motiveringen att det saknades tekniska metoder att kontrollera de avdrag som kan göras. Detta var en av anledningarna till att regeringen inte genomförde utredningens förslag i den delen, utan </w:t>
      </w:r>
      <w:r w:rsidR="00DA68EA">
        <w:t>i stället föreslog vissa ändringar för att underlätta Skatteverkets kontroll.</w:t>
      </w:r>
      <w:r w:rsidR="00AA0C18">
        <w:t xml:space="preserve"> </w:t>
      </w:r>
    </w:p>
    <w:p w14:paraId="157B9330" w14:textId="7DFB5024" w:rsidR="00FC57AC" w:rsidRDefault="00FC57AC" w:rsidP="006A12F1">
      <w:pPr>
        <w:pStyle w:val="Brdtext"/>
      </w:pPr>
      <w:r>
        <w:lastRenderedPageBreak/>
        <w:t>Exakt hur uppföljningen av yrkade avdrag sker är en fråga som Skatteverket och Tullverket avgör.</w:t>
      </w:r>
      <w:r w:rsidR="00F23C49">
        <w:t xml:space="preserve"> Andelen</w:t>
      </w:r>
      <w:r w:rsidR="00C222F3">
        <w:t xml:space="preserve"> </w:t>
      </w:r>
      <w:r w:rsidR="00F23C49">
        <w:t xml:space="preserve">gjorda </w:t>
      </w:r>
      <w:r w:rsidR="008203F8">
        <w:t>avdrag är i sig inget</w:t>
      </w:r>
      <w:r>
        <w:t xml:space="preserve"> skäl att ta initiativ till någon skärpning av regelverket</w:t>
      </w:r>
      <w:r w:rsidR="00F23C49">
        <w:t>.</w:t>
      </w:r>
    </w:p>
    <w:p w14:paraId="5448DF5A" w14:textId="12864573" w:rsidR="003225CE" w:rsidRDefault="003225CE" w:rsidP="006A12F1">
      <w:pPr>
        <w:pStyle w:val="Brdtext"/>
      </w:pPr>
      <w:r>
        <w:t xml:space="preserve">Stockholm den </w:t>
      </w:r>
      <w:sdt>
        <w:sdtPr>
          <w:id w:val="2032990546"/>
          <w:placeholder>
            <w:docPart w:val="2D11AD9B94E5401F9997143B3A431393"/>
          </w:placeholder>
          <w:dataBinding w:prefixMappings="xmlns:ns0='http://lp/documentinfo/RK' " w:xpath="/ns0:DocumentInfo[1]/ns0:BaseInfo[1]/ns0:HeaderDate[1]" w:storeItemID="{EBDF0550-FCF5-453E-A685-A9CE76E84EF1}"/>
          <w:date w:fullDate="2019-11-06T00:00:00Z">
            <w:dateFormat w:val="d MMMM yyyy"/>
            <w:lid w:val="sv-SE"/>
            <w:storeMappedDataAs w:val="dateTime"/>
            <w:calendar w:val="gregorian"/>
          </w:date>
        </w:sdtPr>
        <w:sdtEndPr/>
        <w:sdtContent>
          <w:r w:rsidR="00E961AC">
            <w:t>6 november 2019</w:t>
          </w:r>
        </w:sdtContent>
      </w:sdt>
    </w:p>
    <w:p w14:paraId="0AAD708A" w14:textId="77777777" w:rsidR="003225CE" w:rsidRDefault="003225CE" w:rsidP="00471B06">
      <w:pPr>
        <w:pStyle w:val="Brdtextutanavstnd"/>
      </w:pPr>
    </w:p>
    <w:p w14:paraId="3AC326BD" w14:textId="77777777" w:rsidR="003225CE" w:rsidRDefault="003225CE" w:rsidP="00471B06">
      <w:pPr>
        <w:pStyle w:val="Brdtextutanavstnd"/>
      </w:pPr>
    </w:p>
    <w:p w14:paraId="6BB1FADF" w14:textId="77777777" w:rsidR="003225CE" w:rsidRDefault="003225CE" w:rsidP="00471B06">
      <w:pPr>
        <w:pStyle w:val="Brdtextutanavstnd"/>
      </w:pPr>
    </w:p>
    <w:sdt>
      <w:sdtPr>
        <w:alias w:val="Klicka på listpilen"/>
        <w:tag w:val="run-loadAllMinistersFromDep"/>
        <w:id w:val="908118230"/>
        <w:placeholder>
          <w:docPart w:val="2082B50D92AD465A82B9062710208CE0"/>
        </w:placeholder>
        <w:dataBinding w:prefixMappings="xmlns:ns0='http://lp/documentinfo/RK' " w:xpath="/ns0:DocumentInfo[1]/ns0:BaseInfo[1]/ns0:TopSender[1]" w:storeItemID="{EBDF0550-FCF5-453E-A685-A9CE76E84EF1}"/>
        <w:comboBox w:lastValue="Finansministern">
          <w:listItem w:displayText="Magdalena Andersson" w:value="Finansministern"/>
          <w:listItem w:displayText="Per Bolund" w:value="Finansmarknads- och bostadsministern, biträdande finansministern "/>
          <w:listItem w:displayText="Lena Micko" w:value="Civilministern"/>
        </w:comboBox>
      </w:sdtPr>
      <w:sdtEndPr/>
      <w:sdtContent>
        <w:p w14:paraId="25F23187" w14:textId="0F9E9039" w:rsidR="003225CE" w:rsidRDefault="00D65A17" w:rsidP="00422A41">
          <w:pPr>
            <w:pStyle w:val="Brdtext"/>
          </w:pPr>
          <w:r>
            <w:t>Magdalena Andersson</w:t>
          </w:r>
        </w:p>
      </w:sdtContent>
    </w:sdt>
    <w:p w14:paraId="5762CCE7" w14:textId="77777777" w:rsidR="003225CE" w:rsidRPr="00DB48AB" w:rsidRDefault="003225CE" w:rsidP="00DB48AB">
      <w:pPr>
        <w:pStyle w:val="Brdtext"/>
      </w:pPr>
    </w:p>
    <w:p w14:paraId="045B90FD" w14:textId="77777777" w:rsidR="003225CE" w:rsidRDefault="003225CE" w:rsidP="00E96532">
      <w:pPr>
        <w:pStyle w:val="Brdtext"/>
      </w:pPr>
    </w:p>
    <w:sectPr w:rsidR="003225CE" w:rsidSect="003225CE">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D8103" w14:textId="77777777" w:rsidR="003225CE" w:rsidRDefault="003225CE" w:rsidP="00A87A54">
      <w:pPr>
        <w:spacing w:after="0" w:line="240" w:lineRule="auto"/>
      </w:pPr>
      <w:r>
        <w:separator/>
      </w:r>
    </w:p>
  </w:endnote>
  <w:endnote w:type="continuationSeparator" w:id="0">
    <w:p w14:paraId="4E69EF36" w14:textId="77777777" w:rsidR="003225CE" w:rsidRDefault="003225C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3225CE" w:rsidRPr="00347E11" w14:paraId="74809BD2" w14:textId="77777777" w:rsidTr="00ED2201">
      <w:trPr>
        <w:trHeight w:val="227"/>
        <w:jc w:val="right"/>
      </w:trPr>
      <w:tc>
        <w:tcPr>
          <w:tcW w:w="708" w:type="dxa"/>
          <w:vAlign w:val="bottom"/>
        </w:tcPr>
        <w:p w14:paraId="5E5B6D65" w14:textId="77777777" w:rsidR="003225CE" w:rsidRPr="00B62610" w:rsidRDefault="003225CE" w:rsidP="003225CE">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3225CE" w:rsidRPr="00347E11" w14:paraId="24C21B9F" w14:textId="77777777" w:rsidTr="00ED2201">
      <w:trPr>
        <w:trHeight w:val="850"/>
        <w:jc w:val="right"/>
      </w:trPr>
      <w:tc>
        <w:tcPr>
          <w:tcW w:w="708" w:type="dxa"/>
          <w:vAlign w:val="bottom"/>
        </w:tcPr>
        <w:p w14:paraId="04E6C938" w14:textId="77777777" w:rsidR="003225CE" w:rsidRPr="00347E11" w:rsidRDefault="003225CE" w:rsidP="003225CE">
          <w:pPr>
            <w:pStyle w:val="Sidfot"/>
            <w:spacing w:line="276" w:lineRule="auto"/>
            <w:jc w:val="right"/>
          </w:pPr>
        </w:p>
      </w:tc>
    </w:tr>
  </w:tbl>
  <w:p w14:paraId="45AA7808" w14:textId="77777777" w:rsidR="003225CE" w:rsidRPr="005606BC" w:rsidRDefault="003225CE" w:rsidP="003225CE">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0FD8E8C" w14:textId="77777777" w:rsidTr="001F4302">
      <w:trPr>
        <w:trHeight w:val="510"/>
      </w:trPr>
      <w:tc>
        <w:tcPr>
          <w:tcW w:w="8525" w:type="dxa"/>
          <w:gridSpan w:val="2"/>
          <w:vAlign w:val="bottom"/>
        </w:tcPr>
        <w:p w14:paraId="4DFC3EAF" w14:textId="77777777" w:rsidR="00347E11" w:rsidRPr="00347E11" w:rsidRDefault="00347E11" w:rsidP="00347E11">
          <w:pPr>
            <w:pStyle w:val="Sidfot"/>
            <w:rPr>
              <w:sz w:val="8"/>
            </w:rPr>
          </w:pPr>
        </w:p>
      </w:tc>
    </w:tr>
    <w:tr w:rsidR="00093408" w:rsidRPr="00EE3C0F" w14:paraId="67209D44" w14:textId="77777777" w:rsidTr="00C26068">
      <w:trPr>
        <w:trHeight w:val="227"/>
      </w:trPr>
      <w:tc>
        <w:tcPr>
          <w:tcW w:w="4074" w:type="dxa"/>
        </w:tcPr>
        <w:p w14:paraId="7A527BEE" w14:textId="77777777" w:rsidR="00347E11" w:rsidRPr="00F53AEA" w:rsidRDefault="00347E11" w:rsidP="00C26068">
          <w:pPr>
            <w:pStyle w:val="Sidfot"/>
            <w:spacing w:line="276" w:lineRule="auto"/>
          </w:pPr>
        </w:p>
      </w:tc>
      <w:tc>
        <w:tcPr>
          <w:tcW w:w="4451" w:type="dxa"/>
        </w:tcPr>
        <w:p w14:paraId="496948F4" w14:textId="77777777" w:rsidR="00093408" w:rsidRPr="00F53AEA" w:rsidRDefault="00093408" w:rsidP="00F53AEA">
          <w:pPr>
            <w:pStyle w:val="Sidfot"/>
            <w:spacing w:line="276" w:lineRule="auto"/>
          </w:pPr>
        </w:p>
      </w:tc>
    </w:tr>
  </w:tbl>
  <w:p w14:paraId="693E37B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F245C" w14:textId="77777777" w:rsidR="003225CE" w:rsidRDefault="003225CE" w:rsidP="00A87A54">
      <w:pPr>
        <w:spacing w:after="0" w:line="240" w:lineRule="auto"/>
      </w:pPr>
      <w:r>
        <w:separator/>
      </w:r>
    </w:p>
  </w:footnote>
  <w:footnote w:type="continuationSeparator" w:id="0">
    <w:p w14:paraId="0DDB9B6A" w14:textId="77777777" w:rsidR="003225CE" w:rsidRDefault="003225C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225CE" w14:paraId="1A007649" w14:textId="77777777" w:rsidTr="00C93EBA">
      <w:trPr>
        <w:trHeight w:val="227"/>
      </w:trPr>
      <w:tc>
        <w:tcPr>
          <w:tcW w:w="5534" w:type="dxa"/>
        </w:tcPr>
        <w:p w14:paraId="18CCD876" w14:textId="77777777" w:rsidR="003225CE" w:rsidRPr="007D73AB" w:rsidRDefault="003225CE">
          <w:pPr>
            <w:pStyle w:val="Sidhuvud"/>
          </w:pPr>
        </w:p>
      </w:tc>
      <w:tc>
        <w:tcPr>
          <w:tcW w:w="3170" w:type="dxa"/>
          <w:vAlign w:val="bottom"/>
        </w:tcPr>
        <w:p w14:paraId="0598DE3E" w14:textId="77777777" w:rsidR="003225CE" w:rsidRPr="007D73AB" w:rsidRDefault="003225CE" w:rsidP="00340DE0">
          <w:pPr>
            <w:pStyle w:val="Sidhuvud"/>
          </w:pPr>
        </w:p>
      </w:tc>
      <w:tc>
        <w:tcPr>
          <w:tcW w:w="1134" w:type="dxa"/>
        </w:tcPr>
        <w:p w14:paraId="5492ACEA" w14:textId="77777777" w:rsidR="003225CE" w:rsidRDefault="003225CE" w:rsidP="005A703A">
          <w:pPr>
            <w:pStyle w:val="Sidhuvud"/>
          </w:pPr>
        </w:p>
      </w:tc>
    </w:tr>
    <w:tr w:rsidR="003225CE" w14:paraId="7FD852A4" w14:textId="77777777" w:rsidTr="00C93EBA">
      <w:trPr>
        <w:trHeight w:val="1928"/>
      </w:trPr>
      <w:tc>
        <w:tcPr>
          <w:tcW w:w="5534" w:type="dxa"/>
        </w:tcPr>
        <w:p w14:paraId="1EC689DD" w14:textId="77777777" w:rsidR="003225CE" w:rsidRPr="00340DE0" w:rsidRDefault="003225CE" w:rsidP="00340DE0">
          <w:pPr>
            <w:pStyle w:val="Sidhuvud"/>
          </w:pPr>
          <w:r>
            <w:rPr>
              <w:noProof/>
            </w:rPr>
            <w:drawing>
              <wp:inline distT="0" distB="0" distL="0" distR="0" wp14:anchorId="3C348740" wp14:editId="4635876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1A3B7BB" w14:textId="77777777" w:rsidR="003225CE" w:rsidRPr="00710A6C" w:rsidRDefault="003225CE" w:rsidP="00EE3C0F">
          <w:pPr>
            <w:pStyle w:val="Sidhuvud"/>
            <w:rPr>
              <w:b/>
            </w:rPr>
          </w:pPr>
        </w:p>
        <w:p w14:paraId="40CC4F9C" w14:textId="77777777" w:rsidR="003225CE" w:rsidRDefault="003225CE" w:rsidP="00EE3C0F">
          <w:pPr>
            <w:pStyle w:val="Sidhuvud"/>
          </w:pPr>
        </w:p>
        <w:p w14:paraId="7916E2DE" w14:textId="77777777" w:rsidR="003225CE" w:rsidRDefault="003225CE" w:rsidP="00EE3C0F">
          <w:pPr>
            <w:pStyle w:val="Sidhuvud"/>
          </w:pPr>
        </w:p>
        <w:p w14:paraId="7E0A5E9F" w14:textId="77777777" w:rsidR="003225CE" w:rsidRDefault="003225CE" w:rsidP="00EE3C0F">
          <w:pPr>
            <w:pStyle w:val="Sidhuvud"/>
          </w:pPr>
        </w:p>
        <w:sdt>
          <w:sdtPr>
            <w:alias w:val="Dnr"/>
            <w:tag w:val="ccRKShow_Dnr"/>
            <w:id w:val="-829283628"/>
            <w:placeholder>
              <w:docPart w:val="B5412B5F5BB9467295CF296BCEB6AB11"/>
            </w:placeholder>
            <w:dataBinding w:prefixMappings="xmlns:ns0='http://lp/documentinfo/RK' " w:xpath="/ns0:DocumentInfo[1]/ns0:BaseInfo[1]/ns0:Dnr[1]" w:storeItemID="{EBDF0550-FCF5-453E-A685-A9CE76E84EF1}"/>
            <w:text/>
          </w:sdtPr>
          <w:sdtEndPr/>
          <w:sdtContent>
            <w:p w14:paraId="6EDD0341" w14:textId="77777777" w:rsidR="003225CE" w:rsidRDefault="003225CE" w:rsidP="00EE3C0F">
              <w:pPr>
                <w:pStyle w:val="Sidhuvud"/>
              </w:pPr>
              <w:r>
                <w:t>Fi2019/03590/S2</w:t>
              </w:r>
            </w:p>
          </w:sdtContent>
        </w:sdt>
        <w:sdt>
          <w:sdtPr>
            <w:alias w:val="DocNumber"/>
            <w:tag w:val="DocNumber"/>
            <w:id w:val="1726028884"/>
            <w:placeholder>
              <w:docPart w:val="FC7C34886D69445CB620E9B3B1E566E2"/>
            </w:placeholder>
            <w:showingPlcHdr/>
            <w:dataBinding w:prefixMappings="xmlns:ns0='http://lp/documentinfo/RK' " w:xpath="/ns0:DocumentInfo[1]/ns0:BaseInfo[1]/ns0:DocNumber[1]" w:storeItemID="{EBDF0550-FCF5-453E-A685-A9CE76E84EF1}"/>
            <w:text/>
          </w:sdtPr>
          <w:sdtEndPr/>
          <w:sdtContent>
            <w:p w14:paraId="2FD2BA71" w14:textId="77777777" w:rsidR="003225CE" w:rsidRDefault="003225CE" w:rsidP="00EE3C0F">
              <w:pPr>
                <w:pStyle w:val="Sidhuvud"/>
              </w:pPr>
              <w:r>
                <w:rPr>
                  <w:rStyle w:val="Platshllartext"/>
                </w:rPr>
                <w:t xml:space="preserve"> </w:t>
              </w:r>
            </w:p>
          </w:sdtContent>
        </w:sdt>
        <w:p w14:paraId="42475532" w14:textId="77777777" w:rsidR="003225CE" w:rsidRDefault="003225CE" w:rsidP="00EE3C0F">
          <w:pPr>
            <w:pStyle w:val="Sidhuvud"/>
          </w:pPr>
        </w:p>
      </w:tc>
      <w:tc>
        <w:tcPr>
          <w:tcW w:w="1134" w:type="dxa"/>
        </w:tcPr>
        <w:p w14:paraId="459C3854" w14:textId="77777777" w:rsidR="003225CE" w:rsidRDefault="003225CE" w:rsidP="0094502D">
          <w:pPr>
            <w:pStyle w:val="Sidhuvud"/>
          </w:pPr>
        </w:p>
        <w:p w14:paraId="1529CE34" w14:textId="77777777" w:rsidR="003225CE" w:rsidRPr="0094502D" w:rsidRDefault="003225CE" w:rsidP="00EC71A6">
          <w:pPr>
            <w:pStyle w:val="Sidhuvud"/>
          </w:pPr>
        </w:p>
      </w:tc>
    </w:tr>
    <w:tr w:rsidR="003225CE" w14:paraId="6A7611D7" w14:textId="77777777" w:rsidTr="00C93EBA">
      <w:trPr>
        <w:trHeight w:val="2268"/>
      </w:trPr>
      <w:sdt>
        <w:sdtPr>
          <w:alias w:val="SenderText"/>
          <w:tag w:val="ccRKShow_SenderText"/>
          <w:id w:val="1374046025"/>
          <w:placeholder>
            <w:docPart w:val="5DA4EF7DCA2440C6ACFFB79CA6FC495B"/>
          </w:placeholder>
        </w:sdtPr>
        <w:sdtEndPr/>
        <w:sdtContent>
          <w:tc>
            <w:tcPr>
              <w:tcW w:w="5534" w:type="dxa"/>
              <w:tcMar>
                <w:right w:w="1134" w:type="dxa"/>
              </w:tcMar>
            </w:tcPr>
            <w:p w14:paraId="46E3DA76" w14:textId="77777777" w:rsidR="00385E97" w:rsidRPr="00B6194A" w:rsidRDefault="00385E97" w:rsidP="00385E97">
              <w:pPr>
                <w:pStyle w:val="Sidhuvud"/>
                <w:rPr>
                  <w:b/>
                </w:rPr>
              </w:pPr>
              <w:r w:rsidRPr="00B6194A">
                <w:rPr>
                  <w:b/>
                </w:rPr>
                <w:t>Finansdepartementet</w:t>
              </w:r>
            </w:p>
            <w:p w14:paraId="2E40B709" w14:textId="77777777" w:rsidR="00385E97" w:rsidRDefault="00385E97" w:rsidP="00385E97">
              <w:pPr>
                <w:pStyle w:val="Sidhuvud"/>
              </w:pPr>
              <w:r w:rsidRPr="00B6194A">
                <w:t>Finansministern</w:t>
              </w:r>
            </w:p>
            <w:p w14:paraId="28E74ECC" w14:textId="66E0532D" w:rsidR="003225CE" w:rsidRPr="00340DE0" w:rsidRDefault="003225CE" w:rsidP="00340DE0">
              <w:pPr>
                <w:pStyle w:val="Sidhuvud"/>
              </w:pPr>
            </w:p>
          </w:tc>
        </w:sdtContent>
      </w:sdt>
      <w:sdt>
        <w:sdtPr>
          <w:alias w:val="Recipient"/>
          <w:tag w:val="ccRKShow_Recipient"/>
          <w:id w:val="-28344517"/>
          <w:placeholder>
            <w:docPart w:val="4E2FBDBE4202437EA73B644DAE222A0D"/>
          </w:placeholder>
          <w:dataBinding w:prefixMappings="xmlns:ns0='http://lp/documentinfo/RK' " w:xpath="/ns0:DocumentInfo[1]/ns0:BaseInfo[1]/ns0:Recipient[1]" w:storeItemID="{EBDF0550-FCF5-453E-A685-A9CE76E84EF1}"/>
          <w:text w:multiLine="1"/>
        </w:sdtPr>
        <w:sdtEndPr/>
        <w:sdtContent>
          <w:tc>
            <w:tcPr>
              <w:tcW w:w="3170" w:type="dxa"/>
            </w:tcPr>
            <w:p w14:paraId="4CC6AD45" w14:textId="77777777" w:rsidR="003225CE" w:rsidRDefault="003225CE" w:rsidP="00547B89">
              <w:pPr>
                <w:pStyle w:val="Sidhuvud"/>
              </w:pPr>
              <w:r>
                <w:t>Till riksdagen</w:t>
              </w:r>
            </w:p>
          </w:tc>
        </w:sdtContent>
      </w:sdt>
      <w:tc>
        <w:tcPr>
          <w:tcW w:w="1134" w:type="dxa"/>
        </w:tcPr>
        <w:p w14:paraId="7CF1FCA4" w14:textId="77777777" w:rsidR="003225CE" w:rsidRDefault="003225CE" w:rsidP="003E6020">
          <w:pPr>
            <w:pStyle w:val="Sidhuvud"/>
          </w:pPr>
        </w:p>
      </w:tc>
    </w:tr>
  </w:tbl>
  <w:p w14:paraId="4E97657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CE"/>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25CE"/>
    <w:rsid w:val="00323EF7"/>
    <w:rsid w:val="003240E1"/>
    <w:rsid w:val="00326C03"/>
    <w:rsid w:val="00327474"/>
    <w:rsid w:val="003337F3"/>
    <w:rsid w:val="00340DE0"/>
    <w:rsid w:val="00341F47"/>
    <w:rsid w:val="00342327"/>
    <w:rsid w:val="00347E11"/>
    <w:rsid w:val="003503DD"/>
    <w:rsid w:val="00350696"/>
    <w:rsid w:val="00350C92"/>
    <w:rsid w:val="003542C5"/>
    <w:rsid w:val="00365461"/>
    <w:rsid w:val="00370311"/>
    <w:rsid w:val="00380663"/>
    <w:rsid w:val="003853E3"/>
    <w:rsid w:val="0038587E"/>
    <w:rsid w:val="00385E97"/>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17A8"/>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AE4"/>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6F4CF4"/>
    <w:rsid w:val="00703F8F"/>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17B6"/>
    <w:rsid w:val="008178E6"/>
    <w:rsid w:val="008203F8"/>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19AA"/>
    <w:rsid w:val="00A00AE4"/>
    <w:rsid w:val="00A00D24"/>
    <w:rsid w:val="00A01F5C"/>
    <w:rsid w:val="00A2019A"/>
    <w:rsid w:val="00A20227"/>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0C18"/>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22F3"/>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E59D5"/>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5A17"/>
    <w:rsid w:val="00D6730A"/>
    <w:rsid w:val="00D674A6"/>
    <w:rsid w:val="00D74B7C"/>
    <w:rsid w:val="00D76068"/>
    <w:rsid w:val="00D76B01"/>
    <w:rsid w:val="00D804A2"/>
    <w:rsid w:val="00D84704"/>
    <w:rsid w:val="00D921FD"/>
    <w:rsid w:val="00D93714"/>
    <w:rsid w:val="00D95424"/>
    <w:rsid w:val="00DA5C0D"/>
    <w:rsid w:val="00DA68EA"/>
    <w:rsid w:val="00DB714B"/>
    <w:rsid w:val="00DC10F6"/>
    <w:rsid w:val="00DC3E45"/>
    <w:rsid w:val="00DC4598"/>
    <w:rsid w:val="00DD0722"/>
    <w:rsid w:val="00DD212F"/>
    <w:rsid w:val="00DF5BFB"/>
    <w:rsid w:val="00DF5CD6"/>
    <w:rsid w:val="00E022DA"/>
    <w:rsid w:val="00E03BCB"/>
    <w:rsid w:val="00E124DC"/>
    <w:rsid w:val="00E26DDF"/>
    <w:rsid w:val="00E30167"/>
    <w:rsid w:val="00E312DC"/>
    <w:rsid w:val="00E33493"/>
    <w:rsid w:val="00E37922"/>
    <w:rsid w:val="00E406DF"/>
    <w:rsid w:val="00E415D3"/>
    <w:rsid w:val="00E469E4"/>
    <w:rsid w:val="00E475C3"/>
    <w:rsid w:val="00E509B0"/>
    <w:rsid w:val="00E54246"/>
    <w:rsid w:val="00E55D8E"/>
    <w:rsid w:val="00E74A30"/>
    <w:rsid w:val="00E77B7E"/>
    <w:rsid w:val="00E82DF1"/>
    <w:rsid w:val="00E961AC"/>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3C49"/>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7417F"/>
    <w:rsid w:val="00F829C7"/>
    <w:rsid w:val="00F834AA"/>
    <w:rsid w:val="00F848D6"/>
    <w:rsid w:val="00F943C8"/>
    <w:rsid w:val="00F96B28"/>
    <w:rsid w:val="00FA15D0"/>
    <w:rsid w:val="00FA41B4"/>
    <w:rsid w:val="00FA5DDD"/>
    <w:rsid w:val="00FA7644"/>
    <w:rsid w:val="00FC069A"/>
    <w:rsid w:val="00FC57AC"/>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91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3225CE"/>
  </w:style>
  <w:style w:type="paragraph" w:styleId="Rubrik1">
    <w:name w:val="heading 1"/>
    <w:basedOn w:val="Brdtext"/>
    <w:next w:val="Brdtext"/>
    <w:link w:val="Rubrik1Char"/>
    <w:uiPriority w:val="1"/>
    <w:qFormat/>
    <w:rsid w:val="003225CE"/>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3225CE"/>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3225CE"/>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3225CE"/>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3225CE"/>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3225CE"/>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3225CE"/>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3225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3225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3225CE"/>
    <w:pPr>
      <w:tabs>
        <w:tab w:val="left" w:pos="1701"/>
        <w:tab w:val="left" w:pos="3600"/>
        <w:tab w:val="left" w:pos="5387"/>
      </w:tabs>
    </w:pPr>
  </w:style>
  <w:style w:type="character" w:customStyle="1" w:styleId="BrdtextChar">
    <w:name w:val="Brödtext Char"/>
    <w:basedOn w:val="Standardstycketeckensnitt"/>
    <w:link w:val="Brdtext"/>
    <w:rsid w:val="003225CE"/>
  </w:style>
  <w:style w:type="paragraph" w:styleId="Brdtextmedindrag">
    <w:name w:val="Body Text Indent"/>
    <w:basedOn w:val="Normal"/>
    <w:link w:val="BrdtextmedindragChar"/>
    <w:qFormat/>
    <w:rsid w:val="003225CE"/>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3225CE"/>
  </w:style>
  <w:style w:type="character" w:customStyle="1" w:styleId="Rubrik1Char">
    <w:name w:val="Rubrik 1 Char"/>
    <w:basedOn w:val="Standardstycketeckensnitt"/>
    <w:link w:val="Rubrik1"/>
    <w:uiPriority w:val="1"/>
    <w:rsid w:val="003225CE"/>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3225CE"/>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3225CE"/>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3225CE"/>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3225CE"/>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3225CE"/>
    <w:pPr>
      <w:numPr>
        <w:numId w:val="0"/>
      </w:numPr>
    </w:pPr>
  </w:style>
  <w:style w:type="paragraph" w:customStyle="1" w:styleId="Rubrik2utannumrering">
    <w:name w:val="Rubrik 2 utan numrering"/>
    <w:basedOn w:val="Rubrik2"/>
    <w:next w:val="Brdtext"/>
    <w:uiPriority w:val="1"/>
    <w:qFormat/>
    <w:rsid w:val="003225CE"/>
    <w:pPr>
      <w:numPr>
        <w:ilvl w:val="0"/>
        <w:numId w:val="0"/>
      </w:numPr>
    </w:pPr>
  </w:style>
  <w:style w:type="paragraph" w:customStyle="1" w:styleId="Rubrik3utannumrering">
    <w:name w:val="Rubrik 3 utan numrering"/>
    <w:basedOn w:val="Rubrik3"/>
    <w:next w:val="Brdtext"/>
    <w:uiPriority w:val="1"/>
    <w:qFormat/>
    <w:rsid w:val="003225CE"/>
    <w:pPr>
      <w:numPr>
        <w:ilvl w:val="0"/>
        <w:numId w:val="0"/>
      </w:numPr>
    </w:pPr>
  </w:style>
  <w:style w:type="character" w:customStyle="1" w:styleId="Rubrik4Char">
    <w:name w:val="Rubrik 4 Char"/>
    <w:basedOn w:val="Standardstycketeckensnitt"/>
    <w:link w:val="Rubrik4"/>
    <w:uiPriority w:val="1"/>
    <w:rsid w:val="003225CE"/>
    <w:rPr>
      <w:rFonts w:asciiTheme="majorHAnsi" w:eastAsiaTheme="majorEastAsia" w:hAnsiTheme="majorHAnsi" w:cstheme="majorBidi"/>
      <w:b/>
      <w:iCs/>
      <w:sz w:val="20"/>
    </w:rPr>
  </w:style>
  <w:style w:type="paragraph" w:customStyle="1" w:styleId="Brdtextutanavstnd">
    <w:name w:val="Brödtext utan avstånd"/>
    <w:basedOn w:val="Normal"/>
    <w:qFormat/>
    <w:rsid w:val="003225CE"/>
    <w:pPr>
      <w:tabs>
        <w:tab w:val="left" w:pos="1701"/>
        <w:tab w:val="left" w:pos="3600"/>
        <w:tab w:val="left" w:pos="5387"/>
      </w:tabs>
      <w:spacing w:after="0"/>
    </w:pPr>
  </w:style>
  <w:style w:type="paragraph" w:customStyle="1" w:styleId="Bildtext">
    <w:name w:val="Bildtext"/>
    <w:basedOn w:val="Brdtext"/>
    <w:next w:val="Brdtext"/>
    <w:uiPriority w:val="2"/>
    <w:qFormat/>
    <w:rsid w:val="003225CE"/>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3225CE"/>
    <w:pPr>
      <w:numPr>
        <w:ilvl w:val="0"/>
        <w:numId w:val="0"/>
      </w:numPr>
    </w:pPr>
  </w:style>
  <w:style w:type="paragraph" w:customStyle="1" w:styleId="Rubrik5utannumrering">
    <w:name w:val="Rubrik 5 utan numrering"/>
    <w:basedOn w:val="Rubrik5"/>
    <w:next w:val="Brdtext"/>
    <w:uiPriority w:val="1"/>
    <w:qFormat/>
    <w:rsid w:val="003225CE"/>
  </w:style>
  <w:style w:type="paragraph" w:styleId="Beskrivning">
    <w:name w:val="caption"/>
    <w:basedOn w:val="Bildtext"/>
    <w:next w:val="Normal"/>
    <w:uiPriority w:val="35"/>
    <w:semiHidden/>
    <w:qFormat/>
    <w:rsid w:val="003225CE"/>
    <w:rPr>
      <w:iCs/>
      <w:szCs w:val="18"/>
    </w:rPr>
  </w:style>
  <w:style w:type="character" w:customStyle="1" w:styleId="Rubrik5Char">
    <w:name w:val="Rubrik 5 Char"/>
    <w:basedOn w:val="Standardstycketeckensnitt"/>
    <w:link w:val="Rubrik5"/>
    <w:uiPriority w:val="1"/>
    <w:rsid w:val="003225CE"/>
    <w:rPr>
      <w:rFonts w:asciiTheme="majorHAnsi" w:eastAsiaTheme="majorEastAsia" w:hAnsiTheme="majorHAnsi" w:cstheme="majorBidi"/>
      <w:sz w:val="20"/>
    </w:rPr>
  </w:style>
  <w:style w:type="numbering" w:customStyle="1" w:styleId="RKNumreraderubriker">
    <w:name w:val="RK Numrerade rubriker"/>
    <w:uiPriority w:val="99"/>
    <w:rsid w:val="003225CE"/>
    <w:pPr>
      <w:numPr>
        <w:numId w:val="1"/>
      </w:numPr>
    </w:pPr>
  </w:style>
  <w:style w:type="paragraph" w:customStyle="1" w:styleId="Klla">
    <w:name w:val="Källa"/>
    <w:basedOn w:val="Bildtext"/>
    <w:next w:val="Brdtext"/>
    <w:uiPriority w:val="2"/>
    <w:qFormat/>
    <w:rsid w:val="003225CE"/>
  </w:style>
  <w:style w:type="paragraph" w:styleId="Sidhuvud">
    <w:name w:val="header"/>
    <w:basedOn w:val="Normal"/>
    <w:link w:val="SidhuvudChar"/>
    <w:uiPriority w:val="99"/>
    <w:rsid w:val="003225CE"/>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3225CE"/>
    <w:rPr>
      <w:rFonts w:asciiTheme="majorHAnsi" w:hAnsiTheme="majorHAnsi"/>
      <w:sz w:val="19"/>
    </w:rPr>
  </w:style>
  <w:style w:type="paragraph" w:styleId="Sidfot">
    <w:name w:val="footer"/>
    <w:basedOn w:val="Normal"/>
    <w:link w:val="SidfotChar"/>
    <w:uiPriority w:val="99"/>
    <w:semiHidden/>
    <w:rsid w:val="003225CE"/>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3225CE"/>
    <w:rPr>
      <w:rFonts w:asciiTheme="majorHAnsi" w:hAnsiTheme="majorHAnsi"/>
      <w:sz w:val="16"/>
    </w:rPr>
  </w:style>
  <w:style w:type="paragraph" w:styleId="Innehll2">
    <w:name w:val="toc 2"/>
    <w:basedOn w:val="Normal"/>
    <w:next w:val="Brdtext"/>
    <w:uiPriority w:val="39"/>
    <w:semiHidden/>
    <w:rsid w:val="003225CE"/>
    <w:pPr>
      <w:spacing w:after="0" w:line="240" w:lineRule="auto"/>
    </w:pPr>
  </w:style>
  <w:style w:type="character" w:styleId="Sidnummer">
    <w:name w:val="page number"/>
    <w:basedOn w:val="SidfotChar"/>
    <w:uiPriority w:val="99"/>
    <w:semiHidden/>
    <w:rsid w:val="003225CE"/>
    <w:rPr>
      <w:rFonts w:asciiTheme="majorHAnsi" w:hAnsiTheme="majorHAnsi"/>
      <w:sz w:val="17"/>
    </w:rPr>
  </w:style>
  <w:style w:type="paragraph" w:styleId="Innehll1">
    <w:name w:val="toc 1"/>
    <w:basedOn w:val="Normal"/>
    <w:next w:val="Brdtext"/>
    <w:uiPriority w:val="39"/>
    <w:semiHidden/>
    <w:rsid w:val="003225CE"/>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3225CE"/>
    <w:pPr>
      <w:spacing w:after="0" w:line="240" w:lineRule="auto"/>
      <w:ind w:left="284"/>
    </w:pPr>
  </w:style>
  <w:style w:type="character" w:styleId="Hyperlnk">
    <w:name w:val="Hyperlink"/>
    <w:basedOn w:val="Standardstycketeckensnitt"/>
    <w:uiPriority w:val="99"/>
    <w:semiHidden/>
    <w:rsid w:val="003225CE"/>
    <w:rPr>
      <w:noProof w:val="0"/>
      <w:color w:val="0563C1" w:themeColor="hyperlink"/>
      <w:u w:val="single"/>
    </w:rPr>
  </w:style>
  <w:style w:type="paragraph" w:styleId="Innehllsfrteckningsrubrik">
    <w:name w:val="TOC Heading"/>
    <w:basedOn w:val="Rubrik1utannumrering"/>
    <w:next w:val="Normal"/>
    <w:uiPriority w:val="39"/>
    <w:semiHidden/>
    <w:qFormat/>
    <w:rsid w:val="003225CE"/>
    <w:pPr>
      <w:outlineLvl w:val="9"/>
    </w:pPr>
  </w:style>
  <w:style w:type="table" w:styleId="Tabellrutnt">
    <w:name w:val="Table Grid"/>
    <w:aliases w:val="Ärendeförteckning"/>
    <w:basedOn w:val="Normaltabell"/>
    <w:uiPriority w:val="39"/>
    <w:rsid w:val="00322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3225CE"/>
    <w:pPr>
      <w:spacing w:after="0"/>
    </w:pPr>
    <w:rPr>
      <w:szCs w:val="20"/>
    </w:rPr>
  </w:style>
  <w:style w:type="character" w:customStyle="1" w:styleId="FotnotstextChar">
    <w:name w:val="Fotnotstext Char"/>
    <w:basedOn w:val="Standardstycketeckensnitt"/>
    <w:link w:val="Fotnotstext"/>
    <w:uiPriority w:val="99"/>
    <w:semiHidden/>
    <w:rsid w:val="003225CE"/>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3225CE"/>
    <w:rPr>
      <w:noProof w:val="0"/>
      <w:vertAlign w:val="superscript"/>
    </w:rPr>
  </w:style>
  <w:style w:type="paragraph" w:styleId="Numreradlista">
    <w:name w:val="List Number"/>
    <w:basedOn w:val="Normal"/>
    <w:uiPriority w:val="6"/>
    <w:rsid w:val="003225CE"/>
    <w:pPr>
      <w:numPr>
        <w:numId w:val="36"/>
      </w:numPr>
      <w:spacing w:after="100"/>
    </w:pPr>
  </w:style>
  <w:style w:type="paragraph" w:styleId="Numreradlista2">
    <w:name w:val="List Number 2"/>
    <w:basedOn w:val="Normal"/>
    <w:uiPriority w:val="6"/>
    <w:rsid w:val="003225CE"/>
    <w:pPr>
      <w:numPr>
        <w:ilvl w:val="1"/>
        <w:numId w:val="36"/>
      </w:numPr>
      <w:spacing w:after="100"/>
      <w:contextualSpacing/>
    </w:pPr>
  </w:style>
  <w:style w:type="paragraph" w:styleId="Punktlista">
    <w:name w:val="List Bullet"/>
    <w:basedOn w:val="Normal"/>
    <w:uiPriority w:val="6"/>
    <w:rsid w:val="003225CE"/>
    <w:pPr>
      <w:numPr>
        <w:numId w:val="28"/>
      </w:numPr>
      <w:spacing w:after="100"/>
      <w:contextualSpacing/>
    </w:pPr>
  </w:style>
  <w:style w:type="paragraph" w:styleId="Punktlista2">
    <w:name w:val="List Bullet 2"/>
    <w:basedOn w:val="Normal"/>
    <w:uiPriority w:val="6"/>
    <w:rsid w:val="003225CE"/>
    <w:pPr>
      <w:numPr>
        <w:ilvl w:val="1"/>
        <w:numId w:val="28"/>
      </w:numPr>
      <w:spacing w:after="100"/>
      <w:ind w:left="850" w:hanging="425"/>
      <w:contextualSpacing/>
    </w:pPr>
  </w:style>
  <w:style w:type="numbering" w:customStyle="1" w:styleId="RKNumreradlista">
    <w:name w:val="RK Numrerad lista"/>
    <w:uiPriority w:val="99"/>
    <w:rsid w:val="003225CE"/>
    <w:pPr>
      <w:numPr>
        <w:numId w:val="7"/>
      </w:numPr>
    </w:pPr>
  </w:style>
  <w:style w:type="paragraph" w:customStyle="1" w:styleId="Strecklista">
    <w:name w:val="Strecklista"/>
    <w:basedOn w:val="Punktlista"/>
    <w:uiPriority w:val="6"/>
    <w:qFormat/>
    <w:rsid w:val="003225CE"/>
    <w:pPr>
      <w:numPr>
        <w:numId w:val="34"/>
      </w:numPr>
    </w:pPr>
  </w:style>
  <w:style w:type="numbering" w:customStyle="1" w:styleId="RKPunktlista">
    <w:name w:val="RK Punktlista"/>
    <w:uiPriority w:val="99"/>
    <w:rsid w:val="003225CE"/>
    <w:pPr>
      <w:numPr>
        <w:numId w:val="14"/>
      </w:numPr>
    </w:pPr>
  </w:style>
  <w:style w:type="paragraph" w:customStyle="1" w:styleId="Strecklista2">
    <w:name w:val="Strecklista 2"/>
    <w:basedOn w:val="Strecklista"/>
    <w:uiPriority w:val="6"/>
    <w:semiHidden/>
    <w:qFormat/>
    <w:rsid w:val="003225CE"/>
    <w:pPr>
      <w:numPr>
        <w:ilvl w:val="1"/>
      </w:numPr>
    </w:pPr>
  </w:style>
  <w:style w:type="numbering" w:customStyle="1" w:styleId="Strecklistan">
    <w:name w:val="Strecklistan"/>
    <w:uiPriority w:val="99"/>
    <w:rsid w:val="003225CE"/>
    <w:pPr>
      <w:numPr>
        <w:numId w:val="18"/>
      </w:numPr>
    </w:pPr>
  </w:style>
  <w:style w:type="character" w:styleId="Platshllartext">
    <w:name w:val="Placeholder Text"/>
    <w:basedOn w:val="Standardstycketeckensnitt"/>
    <w:uiPriority w:val="99"/>
    <w:semiHidden/>
    <w:rsid w:val="003225CE"/>
    <w:rPr>
      <w:noProof w:val="0"/>
      <w:color w:val="808080"/>
    </w:rPr>
  </w:style>
  <w:style w:type="paragraph" w:styleId="Numreradlista3">
    <w:name w:val="List Number 3"/>
    <w:basedOn w:val="Normal"/>
    <w:uiPriority w:val="6"/>
    <w:rsid w:val="003225CE"/>
    <w:pPr>
      <w:numPr>
        <w:ilvl w:val="2"/>
        <w:numId w:val="36"/>
      </w:numPr>
      <w:spacing w:after="100"/>
      <w:contextualSpacing/>
    </w:pPr>
  </w:style>
  <w:style w:type="paragraph" w:customStyle="1" w:styleId="Strecklista3">
    <w:name w:val="Strecklista 3"/>
    <w:basedOn w:val="Brdtext"/>
    <w:uiPriority w:val="6"/>
    <w:semiHidden/>
    <w:qFormat/>
    <w:rsid w:val="003225CE"/>
    <w:pPr>
      <w:numPr>
        <w:ilvl w:val="2"/>
        <w:numId w:val="34"/>
      </w:numPr>
      <w:spacing w:after="100"/>
    </w:pPr>
  </w:style>
  <w:style w:type="paragraph" w:styleId="Punktlista3">
    <w:name w:val="List Bullet 3"/>
    <w:basedOn w:val="Normal"/>
    <w:uiPriority w:val="6"/>
    <w:rsid w:val="003225CE"/>
    <w:pPr>
      <w:numPr>
        <w:ilvl w:val="2"/>
        <w:numId w:val="28"/>
      </w:numPr>
      <w:spacing w:after="100"/>
      <w:contextualSpacing/>
    </w:pPr>
  </w:style>
  <w:style w:type="paragraph" w:customStyle="1" w:styleId="Brdtextmedram">
    <w:name w:val="Brödtext med ram"/>
    <w:basedOn w:val="Brdtext"/>
    <w:qFormat/>
    <w:rsid w:val="003225CE"/>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3225CE"/>
    <w:rPr>
      <w:rFonts w:ascii="Calibri" w:hAnsi="Calibri" w:cs="Calibri"/>
      <w:sz w:val="16"/>
    </w:rPr>
  </w:style>
  <w:style w:type="character" w:customStyle="1" w:styleId="DocNrChar">
    <w:name w:val="DocNr Char"/>
    <w:basedOn w:val="Standardstycketeckensnitt"/>
    <w:link w:val="DocNr"/>
    <w:semiHidden/>
    <w:rsid w:val="003225CE"/>
    <w:rPr>
      <w:rFonts w:ascii="Calibri" w:hAnsi="Calibri" w:cs="Calibri"/>
      <w:sz w:val="16"/>
    </w:rPr>
  </w:style>
  <w:style w:type="paragraph" w:customStyle="1" w:styleId="RKnormal">
    <w:name w:val="RKnormal"/>
    <w:basedOn w:val="Normal"/>
    <w:semiHidden/>
    <w:rsid w:val="003225CE"/>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3225CE"/>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3225CE"/>
    <w:pPr>
      <w:spacing w:after="0" w:line="240" w:lineRule="auto"/>
    </w:pPr>
  </w:style>
  <w:style w:type="character" w:customStyle="1" w:styleId="AnteckningsrubrikChar">
    <w:name w:val="Anteckningsrubrik Char"/>
    <w:basedOn w:val="Standardstycketeckensnitt"/>
    <w:link w:val="Anteckningsrubrik"/>
    <w:uiPriority w:val="99"/>
    <w:semiHidden/>
    <w:rsid w:val="003225CE"/>
  </w:style>
  <w:style w:type="character" w:styleId="AnvndHyperlnk">
    <w:name w:val="FollowedHyperlink"/>
    <w:basedOn w:val="Standardstycketeckensnitt"/>
    <w:uiPriority w:val="99"/>
    <w:semiHidden/>
    <w:unhideWhenUsed/>
    <w:rsid w:val="003225CE"/>
    <w:rPr>
      <w:noProof w:val="0"/>
      <w:color w:val="954F72" w:themeColor="followedHyperlink"/>
      <w:u w:val="single"/>
    </w:rPr>
  </w:style>
  <w:style w:type="paragraph" w:styleId="Avslutandetext">
    <w:name w:val="Closing"/>
    <w:basedOn w:val="Normal"/>
    <w:link w:val="AvslutandetextChar"/>
    <w:uiPriority w:val="99"/>
    <w:semiHidden/>
    <w:unhideWhenUsed/>
    <w:rsid w:val="003225CE"/>
    <w:pPr>
      <w:spacing w:after="0" w:line="240" w:lineRule="auto"/>
      <w:ind w:left="4252"/>
    </w:pPr>
  </w:style>
  <w:style w:type="character" w:customStyle="1" w:styleId="AvslutandetextChar">
    <w:name w:val="Avslutande text Char"/>
    <w:basedOn w:val="Standardstycketeckensnitt"/>
    <w:link w:val="Avslutandetext"/>
    <w:uiPriority w:val="99"/>
    <w:semiHidden/>
    <w:rsid w:val="003225CE"/>
  </w:style>
  <w:style w:type="paragraph" w:styleId="Avsndaradress-brev">
    <w:name w:val="envelope return"/>
    <w:basedOn w:val="Normal"/>
    <w:uiPriority w:val="99"/>
    <w:semiHidden/>
    <w:unhideWhenUsed/>
    <w:rsid w:val="003225CE"/>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3225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225CE"/>
    <w:rPr>
      <w:rFonts w:ascii="Segoe UI" w:hAnsi="Segoe UI" w:cs="Segoe UI"/>
      <w:sz w:val="18"/>
      <w:szCs w:val="18"/>
    </w:rPr>
  </w:style>
  <w:style w:type="character" w:styleId="Betoning">
    <w:name w:val="Emphasis"/>
    <w:basedOn w:val="Standardstycketeckensnitt"/>
    <w:uiPriority w:val="20"/>
    <w:semiHidden/>
    <w:qFormat/>
    <w:rsid w:val="003225CE"/>
    <w:rPr>
      <w:i/>
      <w:iCs/>
      <w:noProof w:val="0"/>
    </w:rPr>
  </w:style>
  <w:style w:type="character" w:styleId="Bokenstitel">
    <w:name w:val="Book Title"/>
    <w:basedOn w:val="Standardstycketeckensnitt"/>
    <w:uiPriority w:val="33"/>
    <w:semiHidden/>
    <w:qFormat/>
    <w:rsid w:val="003225CE"/>
    <w:rPr>
      <w:b/>
      <w:bCs/>
      <w:i/>
      <w:iCs/>
      <w:noProof w:val="0"/>
      <w:spacing w:val="5"/>
    </w:rPr>
  </w:style>
  <w:style w:type="paragraph" w:styleId="Brdtext2">
    <w:name w:val="Body Text 2"/>
    <w:basedOn w:val="Normal"/>
    <w:link w:val="Brdtext2Char"/>
    <w:uiPriority w:val="99"/>
    <w:semiHidden/>
    <w:unhideWhenUsed/>
    <w:rsid w:val="003225CE"/>
    <w:pPr>
      <w:spacing w:after="120" w:line="480" w:lineRule="auto"/>
    </w:pPr>
  </w:style>
  <w:style w:type="character" w:customStyle="1" w:styleId="Brdtext2Char">
    <w:name w:val="Brödtext 2 Char"/>
    <w:basedOn w:val="Standardstycketeckensnitt"/>
    <w:link w:val="Brdtext2"/>
    <w:uiPriority w:val="99"/>
    <w:semiHidden/>
    <w:rsid w:val="003225CE"/>
  </w:style>
  <w:style w:type="paragraph" w:styleId="Brdtext3">
    <w:name w:val="Body Text 3"/>
    <w:basedOn w:val="Normal"/>
    <w:link w:val="Brdtext3Char"/>
    <w:uiPriority w:val="99"/>
    <w:semiHidden/>
    <w:unhideWhenUsed/>
    <w:rsid w:val="003225CE"/>
    <w:pPr>
      <w:spacing w:after="120"/>
    </w:pPr>
    <w:rPr>
      <w:sz w:val="16"/>
      <w:szCs w:val="16"/>
    </w:rPr>
  </w:style>
  <w:style w:type="character" w:customStyle="1" w:styleId="Brdtext3Char">
    <w:name w:val="Brödtext 3 Char"/>
    <w:basedOn w:val="Standardstycketeckensnitt"/>
    <w:link w:val="Brdtext3"/>
    <w:uiPriority w:val="99"/>
    <w:semiHidden/>
    <w:rsid w:val="003225CE"/>
    <w:rPr>
      <w:sz w:val="16"/>
      <w:szCs w:val="16"/>
    </w:rPr>
  </w:style>
  <w:style w:type="paragraph" w:styleId="Brdtextmedfrstaindrag">
    <w:name w:val="Body Text First Indent"/>
    <w:basedOn w:val="Brdtext"/>
    <w:link w:val="BrdtextmedfrstaindragChar"/>
    <w:uiPriority w:val="99"/>
    <w:semiHidden/>
    <w:unhideWhenUsed/>
    <w:rsid w:val="003225CE"/>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3225CE"/>
  </w:style>
  <w:style w:type="paragraph" w:styleId="Brdtextmedfrstaindrag2">
    <w:name w:val="Body Text First Indent 2"/>
    <w:basedOn w:val="Brdtextmedindrag"/>
    <w:link w:val="Brdtextmedfrstaindrag2Char"/>
    <w:uiPriority w:val="99"/>
    <w:semiHidden/>
    <w:unhideWhenUsed/>
    <w:rsid w:val="003225CE"/>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3225CE"/>
  </w:style>
  <w:style w:type="paragraph" w:styleId="Brdtextmedindrag2">
    <w:name w:val="Body Text Indent 2"/>
    <w:basedOn w:val="Normal"/>
    <w:link w:val="Brdtextmedindrag2Char"/>
    <w:uiPriority w:val="99"/>
    <w:semiHidden/>
    <w:unhideWhenUsed/>
    <w:rsid w:val="003225C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225CE"/>
  </w:style>
  <w:style w:type="paragraph" w:styleId="Brdtextmedindrag3">
    <w:name w:val="Body Text Indent 3"/>
    <w:basedOn w:val="Normal"/>
    <w:link w:val="Brdtextmedindrag3Char"/>
    <w:uiPriority w:val="99"/>
    <w:semiHidden/>
    <w:unhideWhenUsed/>
    <w:rsid w:val="003225CE"/>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225CE"/>
    <w:rPr>
      <w:sz w:val="16"/>
      <w:szCs w:val="16"/>
    </w:rPr>
  </w:style>
  <w:style w:type="paragraph" w:styleId="Citat">
    <w:name w:val="Quote"/>
    <w:basedOn w:val="Normal"/>
    <w:next w:val="Normal"/>
    <w:link w:val="CitatChar"/>
    <w:uiPriority w:val="29"/>
    <w:semiHidden/>
    <w:qFormat/>
    <w:rsid w:val="003225C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225CE"/>
    <w:rPr>
      <w:i/>
      <w:iCs/>
      <w:color w:val="404040" w:themeColor="text1" w:themeTint="BF"/>
    </w:rPr>
  </w:style>
  <w:style w:type="paragraph" w:styleId="Citatfrteckning">
    <w:name w:val="table of authorities"/>
    <w:basedOn w:val="Normal"/>
    <w:next w:val="Normal"/>
    <w:uiPriority w:val="99"/>
    <w:semiHidden/>
    <w:unhideWhenUsed/>
    <w:rsid w:val="003225CE"/>
    <w:pPr>
      <w:spacing w:after="0"/>
      <w:ind w:left="250" w:hanging="250"/>
    </w:pPr>
  </w:style>
  <w:style w:type="paragraph" w:styleId="Citatfrteckningsrubrik">
    <w:name w:val="toa heading"/>
    <w:basedOn w:val="Normal"/>
    <w:next w:val="Normal"/>
    <w:uiPriority w:val="99"/>
    <w:semiHidden/>
    <w:unhideWhenUsed/>
    <w:rsid w:val="003225CE"/>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3225CE"/>
  </w:style>
  <w:style w:type="character" w:customStyle="1" w:styleId="DatumChar">
    <w:name w:val="Datum Char"/>
    <w:basedOn w:val="Standardstycketeckensnitt"/>
    <w:link w:val="Datum"/>
    <w:uiPriority w:val="99"/>
    <w:semiHidden/>
    <w:rsid w:val="003225CE"/>
  </w:style>
  <w:style w:type="character" w:styleId="Diskretbetoning">
    <w:name w:val="Subtle Emphasis"/>
    <w:basedOn w:val="Standardstycketeckensnitt"/>
    <w:uiPriority w:val="19"/>
    <w:semiHidden/>
    <w:qFormat/>
    <w:rsid w:val="003225CE"/>
    <w:rPr>
      <w:i/>
      <w:iCs/>
      <w:noProof w:val="0"/>
      <w:color w:val="404040" w:themeColor="text1" w:themeTint="BF"/>
    </w:rPr>
  </w:style>
  <w:style w:type="character" w:styleId="Diskretreferens">
    <w:name w:val="Subtle Reference"/>
    <w:basedOn w:val="Standardstycketeckensnitt"/>
    <w:uiPriority w:val="31"/>
    <w:semiHidden/>
    <w:qFormat/>
    <w:rsid w:val="003225CE"/>
    <w:rPr>
      <w:smallCaps/>
      <w:noProof w:val="0"/>
      <w:color w:val="5A5A5A" w:themeColor="text1" w:themeTint="A5"/>
    </w:rPr>
  </w:style>
  <w:style w:type="table" w:styleId="Diskrettabell1">
    <w:name w:val="Table Subtle 1"/>
    <w:basedOn w:val="Normaltabell"/>
    <w:uiPriority w:val="99"/>
    <w:semiHidden/>
    <w:unhideWhenUsed/>
    <w:rsid w:val="003225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3225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3225CE"/>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3225CE"/>
    <w:rPr>
      <w:rFonts w:ascii="Segoe UI" w:hAnsi="Segoe UI" w:cs="Segoe UI"/>
      <w:sz w:val="16"/>
      <w:szCs w:val="16"/>
    </w:rPr>
  </w:style>
  <w:style w:type="table" w:styleId="Eleganttabell">
    <w:name w:val="Table Elegant"/>
    <w:basedOn w:val="Normaltabell"/>
    <w:uiPriority w:val="99"/>
    <w:semiHidden/>
    <w:unhideWhenUsed/>
    <w:rsid w:val="003225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3225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3225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3225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3225CE"/>
    <w:pPr>
      <w:spacing w:after="0" w:line="240" w:lineRule="auto"/>
    </w:pPr>
  </w:style>
  <w:style w:type="character" w:customStyle="1" w:styleId="E-postsignaturChar">
    <w:name w:val="E-postsignatur Char"/>
    <w:basedOn w:val="Standardstycketeckensnitt"/>
    <w:link w:val="E-postsignatur"/>
    <w:uiPriority w:val="99"/>
    <w:semiHidden/>
    <w:rsid w:val="003225CE"/>
  </w:style>
  <w:style w:type="paragraph" w:styleId="Figurfrteckning">
    <w:name w:val="table of figures"/>
    <w:basedOn w:val="Normal"/>
    <w:next w:val="Normal"/>
    <w:uiPriority w:val="99"/>
    <w:semiHidden/>
    <w:unhideWhenUsed/>
    <w:rsid w:val="003225CE"/>
    <w:pPr>
      <w:spacing w:after="0"/>
    </w:pPr>
  </w:style>
  <w:style w:type="table" w:styleId="Frgadlista">
    <w:name w:val="Colorful List"/>
    <w:basedOn w:val="Normaltabell"/>
    <w:uiPriority w:val="72"/>
    <w:semiHidden/>
    <w:unhideWhenUsed/>
    <w:rsid w:val="003225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3225CE"/>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3225CE"/>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3225CE"/>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3225CE"/>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3225CE"/>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3225CE"/>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3225CE"/>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3225CE"/>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3225CE"/>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3225CE"/>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3225CE"/>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3225CE"/>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3225CE"/>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3225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3225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3225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3225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3225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3225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3225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3225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3225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3225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3225CE"/>
    <w:rPr>
      <w:noProof w:val="0"/>
      <w:color w:val="2B579A"/>
      <w:shd w:val="clear" w:color="auto" w:fill="E6E6E6"/>
    </w:rPr>
  </w:style>
  <w:style w:type="paragraph" w:styleId="HTML-adress">
    <w:name w:val="HTML Address"/>
    <w:basedOn w:val="Normal"/>
    <w:link w:val="HTML-adressChar"/>
    <w:uiPriority w:val="99"/>
    <w:semiHidden/>
    <w:unhideWhenUsed/>
    <w:rsid w:val="003225CE"/>
    <w:pPr>
      <w:spacing w:after="0" w:line="240" w:lineRule="auto"/>
    </w:pPr>
    <w:rPr>
      <w:i/>
      <w:iCs/>
    </w:rPr>
  </w:style>
  <w:style w:type="character" w:customStyle="1" w:styleId="HTML-adressChar">
    <w:name w:val="HTML - adress Char"/>
    <w:basedOn w:val="Standardstycketeckensnitt"/>
    <w:link w:val="HTML-adress"/>
    <w:uiPriority w:val="99"/>
    <w:semiHidden/>
    <w:rsid w:val="003225CE"/>
    <w:rPr>
      <w:i/>
      <w:iCs/>
    </w:rPr>
  </w:style>
  <w:style w:type="character" w:styleId="HTML-akronym">
    <w:name w:val="HTML Acronym"/>
    <w:basedOn w:val="Standardstycketeckensnitt"/>
    <w:uiPriority w:val="99"/>
    <w:semiHidden/>
    <w:unhideWhenUsed/>
    <w:rsid w:val="003225CE"/>
    <w:rPr>
      <w:noProof w:val="0"/>
    </w:rPr>
  </w:style>
  <w:style w:type="character" w:styleId="HTML-citat">
    <w:name w:val="HTML Cite"/>
    <w:basedOn w:val="Standardstycketeckensnitt"/>
    <w:uiPriority w:val="99"/>
    <w:semiHidden/>
    <w:unhideWhenUsed/>
    <w:rsid w:val="003225CE"/>
    <w:rPr>
      <w:i/>
      <w:iCs/>
      <w:noProof w:val="0"/>
    </w:rPr>
  </w:style>
  <w:style w:type="character" w:styleId="HTML-definition">
    <w:name w:val="HTML Definition"/>
    <w:basedOn w:val="Standardstycketeckensnitt"/>
    <w:uiPriority w:val="99"/>
    <w:semiHidden/>
    <w:unhideWhenUsed/>
    <w:rsid w:val="003225CE"/>
    <w:rPr>
      <w:i/>
      <w:iCs/>
      <w:noProof w:val="0"/>
    </w:rPr>
  </w:style>
  <w:style w:type="character" w:styleId="HTML-exempel">
    <w:name w:val="HTML Sample"/>
    <w:basedOn w:val="Standardstycketeckensnitt"/>
    <w:uiPriority w:val="99"/>
    <w:semiHidden/>
    <w:unhideWhenUsed/>
    <w:rsid w:val="003225CE"/>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3225CE"/>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3225CE"/>
    <w:rPr>
      <w:rFonts w:ascii="Consolas" w:hAnsi="Consolas"/>
      <w:sz w:val="20"/>
      <w:szCs w:val="20"/>
    </w:rPr>
  </w:style>
  <w:style w:type="character" w:styleId="HTML-kod">
    <w:name w:val="HTML Code"/>
    <w:basedOn w:val="Standardstycketeckensnitt"/>
    <w:uiPriority w:val="99"/>
    <w:semiHidden/>
    <w:unhideWhenUsed/>
    <w:rsid w:val="003225CE"/>
    <w:rPr>
      <w:rFonts w:ascii="Consolas" w:hAnsi="Consolas"/>
      <w:noProof w:val="0"/>
      <w:sz w:val="20"/>
      <w:szCs w:val="20"/>
    </w:rPr>
  </w:style>
  <w:style w:type="character" w:styleId="HTML-skrivmaskin">
    <w:name w:val="HTML Typewriter"/>
    <w:basedOn w:val="Standardstycketeckensnitt"/>
    <w:uiPriority w:val="99"/>
    <w:semiHidden/>
    <w:unhideWhenUsed/>
    <w:rsid w:val="003225CE"/>
    <w:rPr>
      <w:rFonts w:ascii="Consolas" w:hAnsi="Consolas"/>
      <w:noProof w:val="0"/>
      <w:sz w:val="20"/>
      <w:szCs w:val="20"/>
    </w:rPr>
  </w:style>
  <w:style w:type="character" w:styleId="HTML-tangentbord">
    <w:name w:val="HTML Keyboard"/>
    <w:basedOn w:val="Standardstycketeckensnitt"/>
    <w:uiPriority w:val="99"/>
    <w:semiHidden/>
    <w:unhideWhenUsed/>
    <w:rsid w:val="003225CE"/>
    <w:rPr>
      <w:rFonts w:ascii="Consolas" w:hAnsi="Consolas"/>
      <w:noProof w:val="0"/>
      <w:sz w:val="20"/>
      <w:szCs w:val="20"/>
    </w:rPr>
  </w:style>
  <w:style w:type="character" w:styleId="HTML-variabel">
    <w:name w:val="HTML Variable"/>
    <w:basedOn w:val="Standardstycketeckensnitt"/>
    <w:uiPriority w:val="99"/>
    <w:semiHidden/>
    <w:unhideWhenUsed/>
    <w:rsid w:val="003225CE"/>
    <w:rPr>
      <w:i/>
      <w:iCs/>
      <w:noProof w:val="0"/>
    </w:rPr>
  </w:style>
  <w:style w:type="paragraph" w:styleId="Index1">
    <w:name w:val="index 1"/>
    <w:basedOn w:val="Normal"/>
    <w:next w:val="Normal"/>
    <w:autoRedefine/>
    <w:uiPriority w:val="99"/>
    <w:semiHidden/>
    <w:unhideWhenUsed/>
    <w:rsid w:val="003225CE"/>
    <w:pPr>
      <w:spacing w:after="0" w:line="240" w:lineRule="auto"/>
      <w:ind w:left="250" w:hanging="250"/>
    </w:pPr>
  </w:style>
  <w:style w:type="paragraph" w:styleId="Index2">
    <w:name w:val="index 2"/>
    <w:basedOn w:val="Normal"/>
    <w:next w:val="Normal"/>
    <w:autoRedefine/>
    <w:uiPriority w:val="99"/>
    <w:semiHidden/>
    <w:unhideWhenUsed/>
    <w:rsid w:val="003225CE"/>
    <w:pPr>
      <w:spacing w:after="0" w:line="240" w:lineRule="auto"/>
      <w:ind w:left="500" w:hanging="250"/>
    </w:pPr>
  </w:style>
  <w:style w:type="paragraph" w:styleId="Index3">
    <w:name w:val="index 3"/>
    <w:basedOn w:val="Normal"/>
    <w:next w:val="Normal"/>
    <w:autoRedefine/>
    <w:uiPriority w:val="99"/>
    <w:semiHidden/>
    <w:unhideWhenUsed/>
    <w:rsid w:val="003225CE"/>
    <w:pPr>
      <w:spacing w:after="0" w:line="240" w:lineRule="auto"/>
      <w:ind w:left="750" w:hanging="250"/>
    </w:pPr>
  </w:style>
  <w:style w:type="paragraph" w:styleId="Index4">
    <w:name w:val="index 4"/>
    <w:basedOn w:val="Normal"/>
    <w:next w:val="Normal"/>
    <w:autoRedefine/>
    <w:uiPriority w:val="99"/>
    <w:semiHidden/>
    <w:unhideWhenUsed/>
    <w:rsid w:val="003225CE"/>
    <w:pPr>
      <w:spacing w:after="0" w:line="240" w:lineRule="auto"/>
      <w:ind w:left="1000" w:hanging="250"/>
    </w:pPr>
  </w:style>
  <w:style w:type="paragraph" w:styleId="Index5">
    <w:name w:val="index 5"/>
    <w:basedOn w:val="Normal"/>
    <w:next w:val="Normal"/>
    <w:autoRedefine/>
    <w:uiPriority w:val="99"/>
    <w:semiHidden/>
    <w:unhideWhenUsed/>
    <w:rsid w:val="003225CE"/>
    <w:pPr>
      <w:spacing w:after="0" w:line="240" w:lineRule="auto"/>
      <w:ind w:left="1250" w:hanging="250"/>
    </w:pPr>
  </w:style>
  <w:style w:type="paragraph" w:styleId="Index6">
    <w:name w:val="index 6"/>
    <w:basedOn w:val="Normal"/>
    <w:next w:val="Normal"/>
    <w:autoRedefine/>
    <w:uiPriority w:val="99"/>
    <w:semiHidden/>
    <w:unhideWhenUsed/>
    <w:rsid w:val="003225CE"/>
    <w:pPr>
      <w:spacing w:after="0" w:line="240" w:lineRule="auto"/>
      <w:ind w:left="1500" w:hanging="250"/>
    </w:pPr>
  </w:style>
  <w:style w:type="paragraph" w:styleId="Index7">
    <w:name w:val="index 7"/>
    <w:basedOn w:val="Normal"/>
    <w:next w:val="Normal"/>
    <w:autoRedefine/>
    <w:uiPriority w:val="99"/>
    <w:semiHidden/>
    <w:unhideWhenUsed/>
    <w:rsid w:val="003225CE"/>
    <w:pPr>
      <w:spacing w:after="0" w:line="240" w:lineRule="auto"/>
      <w:ind w:left="1750" w:hanging="250"/>
    </w:pPr>
  </w:style>
  <w:style w:type="paragraph" w:styleId="Index8">
    <w:name w:val="index 8"/>
    <w:basedOn w:val="Normal"/>
    <w:next w:val="Normal"/>
    <w:autoRedefine/>
    <w:uiPriority w:val="99"/>
    <w:semiHidden/>
    <w:unhideWhenUsed/>
    <w:rsid w:val="003225CE"/>
    <w:pPr>
      <w:spacing w:after="0" w:line="240" w:lineRule="auto"/>
      <w:ind w:left="2000" w:hanging="250"/>
    </w:pPr>
  </w:style>
  <w:style w:type="paragraph" w:styleId="Index9">
    <w:name w:val="index 9"/>
    <w:basedOn w:val="Normal"/>
    <w:next w:val="Normal"/>
    <w:autoRedefine/>
    <w:uiPriority w:val="99"/>
    <w:semiHidden/>
    <w:unhideWhenUsed/>
    <w:rsid w:val="003225CE"/>
    <w:pPr>
      <w:spacing w:after="0" w:line="240" w:lineRule="auto"/>
      <w:ind w:left="2250" w:hanging="250"/>
    </w:pPr>
  </w:style>
  <w:style w:type="paragraph" w:styleId="Indexrubrik">
    <w:name w:val="index heading"/>
    <w:basedOn w:val="Normal"/>
    <w:next w:val="Index1"/>
    <w:uiPriority w:val="99"/>
    <w:semiHidden/>
    <w:unhideWhenUsed/>
    <w:rsid w:val="003225CE"/>
    <w:rPr>
      <w:rFonts w:asciiTheme="majorHAnsi" w:eastAsiaTheme="majorEastAsia" w:hAnsiTheme="majorHAnsi" w:cstheme="majorBidi"/>
      <w:b/>
      <w:bCs/>
    </w:rPr>
  </w:style>
  <w:style w:type="paragraph" w:styleId="Indragetstycke">
    <w:name w:val="Block Text"/>
    <w:basedOn w:val="Normal"/>
    <w:uiPriority w:val="99"/>
    <w:semiHidden/>
    <w:unhideWhenUsed/>
    <w:rsid w:val="003225CE"/>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3225CE"/>
    <w:pPr>
      <w:spacing w:after="0" w:line="240" w:lineRule="auto"/>
    </w:pPr>
  </w:style>
  <w:style w:type="paragraph" w:styleId="Inledning">
    <w:name w:val="Salutation"/>
    <w:basedOn w:val="Normal"/>
    <w:next w:val="Normal"/>
    <w:link w:val="InledningChar"/>
    <w:uiPriority w:val="99"/>
    <w:semiHidden/>
    <w:unhideWhenUsed/>
    <w:rsid w:val="003225CE"/>
  </w:style>
  <w:style w:type="character" w:customStyle="1" w:styleId="InledningChar">
    <w:name w:val="Inledning Char"/>
    <w:basedOn w:val="Standardstycketeckensnitt"/>
    <w:link w:val="Inledning"/>
    <w:uiPriority w:val="99"/>
    <w:semiHidden/>
    <w:rsid w:val="003225CE"/>
  </w:style>
  <w:style w:type="paragraph" w:styleId="Innehll4">
    <w:name w:val="toc 4"/>
    <w:basedOn w:val="Normal"/>
    <w:next w:val="Normal"/>
    <w:autoRedefine/>
    <w:uiPriority w:val="39"/>
    <w:semiHidden/>
    <w:unhideWhenUsed/>
    <w:rsid w:val="003225CE"/>
    <w:pPr>
      <w:spacing w:after="100"/>
      <w:ind w:left="750"/>
    </w:pPr>
  </w:style>
  <w:style w:type="paragraph" w:styleId="Innehll5">
    <w:name w:val="toc 5"/>
    <w:basedOn w:val="Normal"/>
    <w:next w:val="Normal"/>
    <w:autoRedefine/>
    <w:uiPriority w:val="39"/>
    <w:semiHidden/>
    <w:unhideWhenUsed/>
    <w:rsid w:val="003225CE"/>
    <w:pPr>
      <w:spacing w:after="100"/>
      <w:ind w:left="1000"/>
    </w:pPr>
  </w:style>
  <w:style w:type="paragraph" w:styleId="Innehll6">
    <w:name w:val="toc 6"/>
    <w:basedOn w:val="Normal"/>
    <w:next w:val="Normal"/>
    <w:autoRedefine/>
    <w:uiPriority w:val="39"/>
    <w:semiHidden/>
    <w:unhideWhenUsed/>
    <w:rsid w:val="003225CE"/>
    <w:pPr>
      <w:spacing w:after="100"/>
      <w:ind w:left="1250"/>
    </w:pPr>
  </w:style>
  <w:style w:type="paragraph" w:styleId="Innehll7">
    <w:name w:val="toc 7"/>
    <w:basedOn w:val="Normal"/>
    <w:next w:val="Normal"/>
    <w:autoRedefine/>
    <w:uiPriority w:val="39"/>
    <w:semiHidden/>
    <w:unhideWhenUsed/>
    <w:rsid w:val="003225CE"/>
    <w:pPr>
      <w:spacing w:after="100"/>
      <w:ind w:left="1500"/>
    </w:pPr>
  </w:style>
  <w:style w:type="paragraph" w:styleId="Innehll8">
    <w:name w:val="toc 8"/>
    <w:basedOn w:val="Normal"/>
    <w:next w:val="Normal"/>
    <w:autoRedefine/>
    <w:uiPriority w:val="39"/>
    <w:semiHidden/>
    <w:unhideWhenUsed/>
    <w:rsid w:val="003225CE"/>
    <w:pPr>
      <w:spacing w:after="100"/>
      <w:ind w:left="1750"/>
    </w:pPr>
  </w:style>
  <w:style w:type="paragraph" w:styleId="Innehll9">
    <w:name w:val="toc 9"/>
    <w:basedOn w:val="Normal"/>
    <w:next w:val="Normal"/>
    <w:autoRedefine/>
    <w:uiPriority w:val="39"/>
    <w:semiHidden/>
    <w:unhideWhenUsed/>
    <w:rsid w:val="003225CE"/>
    <w:pPr>
      <w:spacing w:after="100"/>
      <w:ind w:left="2000"/>
    </w:pPr>
  </w:style>
  <w:style w:type="paragraph" w:styleId="Kommentarer">
    <w:name w:val="annotation text"/>
    <w:basedOn w:val="Normal"/>
    <w:link w:val="KommentarerChar"/>
    <w:uiPriority w:val="99"/>
    <w:semiHidden/>
    <w:unhideWhenUsed/>
    <w:rsid w:val="003225CE"/>
    <w:pPr>
      <w:spacing w:line="240" w:lineRule="auto"/>
    </w:pPr>
    <w:rPr>
      <w:sz w:val="20"/>
      <w:szCs w:val="20"/>
    </w:rPr>
  </w:style>
  <w:style w:type="character" w:customStyle="1" w:styleId="KommentarerChar">
    <w:name w:val="Kommentarer Char"/>
    <w:basedOn w:val="Standardstycketeckensnitt"/>
    <w:link w:val="Kommentarer"/>
    <w:uiPriority w:val="99"/>
    <w:semiHidden/>
    <w:rsid w:val="003225CE"/>
    <w:rPr>
      <w:sz w:val="20"/>
      <w:szCs w:val="20"/>
    </w:rPr>
  </w:style>
  <w:style w:type="character" w:styleId="Kommentarsreferens">
    <w:name w:val="annotation reference"/>
    <w:basedOn w:val="Standardstycketeckensnitt"/>
    <w:uiPriority w:val="99"/>
    <w:semiHidden/>
    <w:unhideWhenUsed/>
    <w:rsid w:val="003225CE"/>
    <w:rPr>
      <w:noProof w:val="0"/>
      <w:sz w:val="16"/>
      <w:szCs w:val="16"/>
    </w:rPr>
  </w:style>
  <w:style w:type="paragraph" w:styleId="Kommentarsmne">
    <w:name w:val="annotation subject"/>
    <w:basedOn w:val="Kommentarer"/>
    <w:next w:val="Kommentarer"/>
    <w:link w:val="KommentarsmneChar"/>
    <w:uiPriority w:val="99"/>
    <w:semiHidden/>
    <w:unhideWhenUsed/>
    <w:rsid w:val="003225CE"/>
    <w:rPr>
      <w:b/>
      <w:bCs/>
    </w:rPr>
  </w:style>
  <w:style w:type="character" w:customStyle="1" w:styleId="KommentarsmneChar">
    <w:name w:val="Kommentarsämne Char"/>
    <w:basedOn w:val="KommentarerChar"/>
    <w:link w:val="Kommentarsmne"/>
    <w:uiPriority w:val="99"/>
    <w:semiHidden/>
    <w:rsid w:val="003225CE"/>
    <w:rPr>
      <w:b/>
      <w:bCs/>
      <w:sz w:val="20"/>
      <w:szCs w:val="20"/>
    </w:rPr>
  </w:style>
  <w:style w:type="paragraph" w:styleId="Lista">
    <w:name w:val="List"/>
    <w:basedOn w:val="Normal"/>
    <w:uiPriority w:val="99"/>
    <w:semiHidden/>
    <w:unhideWhenUsed/>
    <w:rsid w:val="003225CE"/>
    <w:pPr>
      <w:ind w:left="283" w:hanging="283"/>
      <w:contextualSpacing/>
    </w:pPr>
  </w:style>
  <w:style w:type="paragraph" w:styleId="Lista2">
    <w:name w:val="List 2"/>
    <w:basedOn w:val="Normal"/>
    <w:uiPriority w:val="99"/>
    <w:semiHidden/>
    <w:unhideWhenUsed/>
    <w:rsid w:val="003225CE"/>
    <w:pPr>
      <w:ind w:left="566" w:hanging="283"/>
      <w:contextualSpacing/>
    </w:pPr>
  </w:style>
  <w:style w:type="paragraph" w:styleId="Lista3">
    <w:name w:val="List 3"/>
    <w:basedOn w:val="Normal"/>
    <w:uiPriority w:val="99"/>
    <w:semiHidden/>
    <w:unhideWhenUsed/>
    <w:rsid w:val="003225CE"/>
    <w:pPr>
      <w:ind w:left="849" w:hanging="283"/>
      <w:contextualSpacing/>
    </w:pPr>
  </w:style>
  <w:style w:type="paragraph" w:styleId="Lista4">
    <w:name w:val="List 4"/>
    <w:basedOn w:val="Normal"/>
    <w:uiPriority w:val="99"/>
    <w:semiHidden/>
    <w:unhideWhenUsed/>
    <w:rsid w:val="003225CE"/>
    <w:pPr>
      <w:ind w:left="1132" w:hanging="283"/>
      <w:contextualSpacing/>
    </w:pPr>
  </w:style>
  <w:style w:type="paragraph" w:styleId="Lista5">
    <w:name w:val="List 5"/>
    <w:basedOn w:val="Normal"/>
    <w:uiPriority w:val="99"/>
    <w:semiHidden/>
    <w:unhideWhenUsed/>
    <w:rsid w:val="003225CE"/>
    <w:pPr>
      <w:ind w:left="1415" w:hanging="283"/>
      <w:contextualSpacing/>
    </w:pPr>
  </w:style>
  <w:style w:type="paragraph" w:styleId="Listafortstt">
    <w:name w:val="List Continue"/>
    <w:basedOn w:val="Normal"/>
    <w:uiPriority w:val="99"/>
    <w:semiHidden/>
    <w:unhideWhenUsed/>
    <w:rsid w:val="003225CE"/>
    <w:pPr>
      <w:spacing w:after="120"/>
      <w:ind w:left="283"/>
      <w:contextualSpacing/>
    </w:pPr>
  </w:style>
  <w:style w:type="paragraph" w:styleId="Listafortstt2">
    <w:name w:val="List Continue 2"/>
    <w:basedOn w:val="Normal"/>
    <w:uiPriority w:val="99"/>
    <w:semiHidden/>
    <w:unhideWhenUsed/>
    <w:rsid w:val="003225CE"/>
    <w:pPr>
      <w:spacing w:after="120"/>
      <w:ind w:left="566"/>
      <w:contextualSpacing/>
    </w:pPr>
  </w:style>
  <w:style w:type="paragraph" w:styleId="Listafortstt3">
    <w:name w:val="List Continue 3"/>
    <w:basedOn w:val="Normal"/>
    <w:uiPriority w:val="99"/>
    <w:semiHidden/>
    <w:unhideWhenUsed/>
    <w:rsid w:val="003225CE"/>
    <w:pPr>
      <w:spacing w:after="120"/>
      <w:ind w:left="849"/>
      <w:contextualSpacing/>
    </w:pPr>
  </w:style>
  <w:style w:type="paragraph" w:styleId="Listafortstt4">
    <w:name w:val="List Continue 4"/>
    <w:basedOn w:val="Normal"/>
    <w:uiPriority w:val="99"/>
    <w:semiHidden/>
    <w:unhideWhenUsed/>
    <w:rsid w:val="003225CE"/>
    <w:pPr>
      <w:spacing w:after="120"/>
      <w:ind w:left="1132"/>
      <w:contextualSpacing/>
    </w:pPr>
  </w:style>
  <w:style w:type="paragraph" w:styleId="Listafortstt5">
    <w:name w:val="List Continue 5"/>
    <w:basedOn w:val="Normal"/>
    <w:uiPriority w:val="99"/>
    <w:semiHidden/>
    <w:unhideWhenUsed/>
    <w:rsid w:val="003225CE"/>
    <w:pPr>
      <w:spacing w:after="120"/>
      <w:ind w:left="1415"/>
      <w:contextualSpacing/>
    </w:pPr>
  </w:style>
  <w:style w:type="paragraph" w:styleId="Liststycke">
    <w:name w:val="List Paragraph"/>
    <w:basedOn w:val="Normal"/>
    <w:uiPriority w:val="34"/>
    <w:semiHidden/>
    <w:qFormat/>
    <w:rsid w:val="003225CE"/>
    <w:pPr>
      <w:ind w:left="720"/>
      <w:contextualSpacing/>
    </w:pPr>
  </w:style>
  <w:style w:type="table" w:styleId="Listtabell1ljus">
    <w:name w:val="List Table 1 Light"/>
    <w:basedOn w:val="Normaltabell"/>
    <w:uiPriority w:val="46"/>
    <w:rsid w:val="003225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3225CE"/>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3225CE"/>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3225CE"/>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3225CE"/>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3225CE"/>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3225CE"/>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3225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3225CE"/>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3225CE"/>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3225CE"/>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3225CE"/>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3225CE"/>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3225CE"/>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3225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3225CE"/>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3225CE"/>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3225CE"/>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3225CE"/>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3225CE"/>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3225CE"/>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3225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3225C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3225C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3225C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3225C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3225C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3225C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3225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3225CE"/>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3225CE"/>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3225CE"/>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3225CE"/>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3225CE"/>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3225CE"/>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3225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3225CE"/>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3225CE"/>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3225CE"/>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3225CE"/>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3225CE"/>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3225CE"/>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3225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3225CE"/>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3225CE"/>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3225CE"/>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3225CE"/>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225CE"/>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3225CE"/>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3225CE"/>
  </w:style>
  <w:style w:type="table" w:styleId="Ljuslista">
    <w:name w:val="Light List"/>
    <w:basedOn w:val="Normaltabell"/>
    <w:uiPriority w:val="61"/>
    <w:semiHidden/>
    <w:unhideWhenUsed/>
    <w:rsid w:val="003225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3225CE"/>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3225CE"/>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3225CE"/>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3225CE"/>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3225CE"/>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3225CE"/>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3225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3225CE"/>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3225CE"/>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3225CE"/>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3225CE"/>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3225CE"/>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3225CE"/>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3225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3225CE"/>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3225CE"/>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3225CE"/>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3225CE"/>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3225CE"/>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3225CE"/>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3225C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3225CE"/>
    <w:rPr>
      <w:rFonts w:ascii="Consolas" w:hAnsi="Consolas"/>
      <w:sz w:val="20"/>
      <w:szCs w:val="20"/>
    </w:rPr>
  </w:style>
  <w:style w:type="paragraph" w:styleId="Meddelanderubrik">
    <w:name w:val="Message Header"/>
    <w:basedOn w:val="Normal"/>
    <w:link w:val="MeddelanderubrikChar"/>
    <w:uiPriority w:val="99"/>
    <w:semiHidden/>
    <w:unhideWhenUsed/>
    <w:rsid w:val="003225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225CE"/>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3225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3225CE"/>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3225CE"/>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3225CE"/>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3225CE"/>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3225CE"/>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3225CE"/>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3225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3225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3225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3225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3225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3225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3225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3225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3225CE"/>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3225CE"/>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3225CE"/>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3225CE"/>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3225CE"/>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3225CE"/>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3225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3225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3225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3225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3225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3225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3225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3225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3225CE"/>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3225CE"/>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3225CE"/>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3225CE"/>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3225CE"/>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3225CE"/>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3225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3225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3225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3225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3225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3225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3225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3225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3225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3225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3225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3225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3225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3225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3225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3225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3225CE"/>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3225CE"/>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3225CE"/>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3225CE"/>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3225CE"/>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3225CE"/>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3225CE"/>
    <w:rPr>
      <w:rFonts w:ascii="Times New Roman" w:hAnsi="Times New Roman" w:cs="Times New Roman"/>
      <w:sz w:val="24"/>
      <w:szCs w:val="24"/>
    </w:rPr>
  </w:style>
  <w:style w:type="paragraph" w:styleId="Normaltindrag">
    <w:name w:val="Normal Indent"/>
    <w:basedOn w:val="Normal"/>
    <w:uiPriority w:val="99"/>
    <w:semiHidden/>
    <w:unhideWhenUsed/>
    <w:rsid w:val="003225CE"/>
    <w:pPr>
      <w:ind w:left="1304"/>
    </w:pPr>
  </w:style>
  <w:style w:type="paragraph" w:styleId="Numreradlista4">
    <w:name w:val="List Number 4"/>
    <w:basedOn w:val="Normal"/>
    <w:uiPriority w:val="99"/>
    <w:semiHidden/>
    <w:unhideWhenUsed/>
    <w:rsid w:val="003225CE"/>
    <w:pPr>
      <w:numPr>
        <w:numId w:val="40"/>
      </w:numPr>
      <w:contextualSpacing/>
    </w:pPr>
  </w:style>
  <w:style w:type="paragraph" w:styleId="Numreradlista5">
    <w:name w:val="List Number 5"/>
    <w:basedOn w:val="Normal"/>
    <w:uiPriority w:val="99"/>
    <w:semiHidden/>
    <w:unhideWhenUsed/>
    <w:rsid w:val="003225CE"/>
    <w:pPr>
      <w:numPr>
        <w:numId w:val="41"/>
      </w:numPr>
      <w:contextualSpacing/>
    </w:pPr>
  </w:style>
  <w:style w:type="character" w:styleId="Nmn">
    <w:name w:val="Mention"/>
    <w:basedOn w:val="Standardstycketeckensnitt"/>
    <w:uiPriority w:val="99"/>
    <w:semiHidden/>
    <w:unhideWhenUsed/>
    <w:rsid w:val="003225CE"/>
    <w:rPr>
      <w:noProof w:val="0"/>
      <w:color w:val="2B579A"/>
      <w:shd w:val="clear" w:color="auto" w:fill="E6E6E6"/>
    </w:rPr>
  </w:style>
  <w:style w:type="table" w:styleId="Oformateradtabell1">
    <w:name w:val="Plain Table 1"/>
    <w:basedOn w:val="Normaltabell"/>
    <w:uiPriority w:val="41"/>
    <w:rsid w:val="003225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3225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3225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3225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3225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3225CE"/>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225CE"/>
    <w:rPr>
      <w:rFonts w:ascii="Consolas" w:hAnsi="Consolas"/>
      <w:sz w:val="21"/>
      <w:szCs w:val="21"/>
    </w:rPr>
  </w:style>
  <w:style w:type="character" w:styleId="Olstomnmnande">
    <w:name w:val="Unresolved Mention"/>
    <w:basedOn w:val="Standardstycketeckensnitt"/>
    <w:uiPriority w:val="99"/>
    <w:semiHidden/>
    <w:unhideWhenUsed/>
    <w:rsid w:val="003225CE"/>
    <w:rPr>
      <w:noProof w:val="0"/>
      <w:color w:val="808080"/>
      <w:shd w:val="clear" w:color="auto" w:fill="E6E6E6"/>
    </w:rPr>
  </w:style>
  <w:style w:type="table" w:styleId="Professionelltabell">
    <w:name w:val="Table Professional"/>
    <w:basedOn w:val="Normaltabell"/>
    <w:uiPriority w:val="99"/>
    <w:semiHidden/>
    <w:unhideWhenUsed/>
    <w:rsid w:val="003225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3225CE"/>
    <w:pPr>
      <w:numPr>
        <w:numId w:val="42"/>
      </w:numPr>
      <w:contextualSpacing/>
    </w:pPr>
  </w:style>
  <w:style w:type="paragraph" w:styleId="Punktlista5">
    <w:name w:val="List Bullet 5"/>
    <w:basedOn w:val="Normal"/>
    <w:uiPriority w:val="99"/>
    <w:semiHidden/>
    <w:unhideWhenUsed/>
    <w:rsid w:val="003225CE"/>
    <w:pPr>
      <w:numPr>
        <w:numId w:val="43"/>
      </w:numPr>
      <w:contextualSpacing/>
    </w:pPr>
  </w:style>
  <w:style w:type="character" w:styleId="Radnummer">
    <w:name w:val="line number"/>
    <w:basedOn w:val="Standardstycketeckensnitt"/>
    <w:uiPriority w:val="99"/>
    <w:semiHidden/>
    <w:unhideWhenUsed/>
    <w:rsid w:val="003225CE"/>
    <w:rPr>
      <w:noProof w:val="0"/>
    </w:rPr>
  </w:style>
  <w:style w:type="character" w:customStyle="1" w:styleId="Rubrik6Char">
    <w:name w:val="Rubrik 6 Char"/>
    <w:basedOn w:val="Standardstycketeckensnitt"/>
    <w:link w:val="Rubrik6"/>
    <w:uiPriority w:val="9"/>
    <w:semiHidden/>
    <w:rsid w:val="003225CE"/>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3225CE"/>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3225CE"/>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225CE"/>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3225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3225CE"/>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3225CE"/>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3225CE"/>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3225CE"/>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3225CE"/>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3225CE"/>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3225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3225CE"/>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3225CE"/>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3225CE"/>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3225CE"/>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3225CE"/>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3225CE"/>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3225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3225C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3225C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3225C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3225C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3225C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3225C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3225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3225C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3225C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3225C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3225C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3225C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3225C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3225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3225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3225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3225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3225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3225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3225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3225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3225CE"/>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3225CE"/>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3225CE"/>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3225CE"/>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3225CE"/>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3225CE"/>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3225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3225CE"/>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3225CE"/>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3225CE"/>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3225CE"/>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3225CE"/>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3225CE"/>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3225CE"/>
    <w:pPr>
      <w:spacing w:after="0" w:line="240" w:lineRule="auto"/>
      <w:ind w:left="4252"/>
    </w:pPr>
  </w:style>
  <w:style w:type="character" w:customStyle="1" w:styleId="SignaturChar">
    <w:name w:val="Signatur Char"/>
    <w:basedOn w:val="Standardstycketeckensnitt"/>
    <w:link w:val="Signatur"/>
    <w:uiPriority w:val="99"/>
    <w:semiHidden/>
    <w:rsid w:val="003225CE"/>
  </w:style>
  <w:style w:type="character" w:styleId="Slutnotsreferens">
    <w:name w:val="endnote reference"/>
    <w:basedOn w:val="Standardstycketeckensnitt"/>
    <w:uiPriority w:val="99"/>
    <w:semiHidden/>
    <w:unhideWhenUsed/>
    <w:rsid w:val="003225CE"/>
    <w:rPr>
      <w:noProof w:val="0"/>
      <w:vertAlign w:val="superscript"/>
    </w:rPr>
  </w:style>
  <w:style w:type="paragraph" w:styleId="Slutnotstext">
    <w:name w:val="endnote text"/>
    <w:basedOn w:val="Normal"/>
    <w:link w:val="SlutnotstextChar"/>
    <w:uiPriority w:val="99"/>
    <w:semiHidden/>
    <w:unhideWhenUsed/>
    <w:rsid w:val="003225CE"/>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225CE"/>
    <w:rPr>
      <w:sz w:val="20"/>
      <w:szCs w:val="20"/>
    </w:rPr>
  </w:style>
  <w:style w:type="character" w:styleId="Smarthyperlnk">
    <w:name w:val="Smart Hyperlink"/>
    <w:basedOn w:val="Standardstycketeckensnitt"/>
    <w:uiPriority w:val="99"/>
    <w:semiHidden/>
    <w:unhideWhenUsed/>
    <w:rsid w:val="003225CE"/>
    <w:rPr>
      <w:noProof w:val="0"/>
      <w:u w:val="dotted"/>
    </w:rPr>
  </w:style>
  <w:style w:type="table" w:styleId="Standardtabell1">
    <w:name w:val="Table Classic 1"/>
    <w:basedOn w:val="Normaltabell"/>
    <w:uiPriority w:val="99"/>
    <w:semiHidden/>
    <w:unhideWhenUsed/>
    <w:rsid w:val="003225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3225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3225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3225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3225CE"/>
    <w:rPr>
      <w:b/>
      <w:bCs/>
      <w:noProof w:val="0"/>
    </w:rPr>
  </w:style>
  <w:style w:type="character" w:styleId="Starkbetoning">
    <w:name w:val="Intense Emphasis"/>
    <w:basedOn w:val="Standardstycketeckensnitt"/>
    <w:uiPriority w:val="21"/>
    <w:semiHidden/>
    <w:qFormat/>
    <w:rsid w:val="003225CE"/>
    <w:rPr>
      <w:i/>
      <w:iCs/>
      <w:noProof w:val="0"/>
      <w:color w:val="1A3050" w:themeColor="accent1"/>
    </w:rPr>
  </w:style>
  <w:style w:type="character" w:styleId="Starkreferens">
    <w:name w:val="Intense Reference"/>
    <w:basedOn w:val="Standardstycketeckensnitt"/>
    <w:uiPriority w:val="32"/>
    <w:semiHidden/>
    <w:qFormat/>
    <w:rsid w:val="003225CE"/>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3225CE"/>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3225CE"/>
    <w:rPr>
      <w:i/>
      <w:iCs/>
      <w:color w:val="1A3050" w:themeColor="accent1"/>
    </w:rPr>
  </w:style>
  <w:style w:type="table" w:styleId="Tabellmed3D-effekter1">
    <w:name w:val="Table 3D effects 1"/>
    <w:basedOn w:val="Normaltabell"/>
    <w:uiPriority w:val="99"/>
    <w:semiHidden/>
    <w:unhideWhenUsed/>
    <w:rsid w:val="003225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3225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3225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3225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3225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3225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3225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3225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3225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3225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3225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3225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3225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3225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3225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3225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3225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3225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3225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3225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3225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3225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3225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3225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3225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322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3225CE"/>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3225CE"/>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3225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3225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3225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412B5F5BB9467295CF296BCEB6AB11"/>
        <w:category>
          <w:name w:val="Allmänt"/>
          <w:gallery w:val="placeholder"/>
        </w:category>
        <w:types>
          <w:type w:val="bbPlcHdr"/>
        </w:types>
        <w:behaviors>
          <w:behavior w:val="content"/>
        </w:behaviors>
        <w:guid w:val="{E30A69F3-36DA-4012-A51F-CD7DA641150D}"/>
      </w:docPartPr>
      <w:docPartBody>
        <w:p w:rsidR="00D060D1" w:rsidRDefault="00564705" w:rsidP="00564705">
          <w:pPr>
            <w:pStyle w:val="B5412B5F5BB9467295CF296BCEB6AB11"/>
          </w:pPr>
          <w:r>
            <w:rPr>
              <w:rStyle w:val="Platshllartext"/>
            </w:rPr>
            <w:t xml:space="preserve"> </w:t>
          </w:r>
        </w:p>
      </w:docPartBody>
    </w:docPart>
    <w:docPart>
      <w:docPartPr>
        <w:name w:val="FC7C34886D69445CB620E9B3B1E566E2"/>
        <w:category>
          <w:name w:val="Allmänt"/>
          <w:gallery w:val="placeholder"/>
        </w:category>
        <w:types>
          <w:type w:val="bbPlcHdr"/>
        </w:types>
        <w:behaviors>
          <w:behavior w:val="content"/>
        </w:behaviors>
        <w:guid w:val="{99A1C331-44B8-4572-9E38-213C91F72687}"/>
      </w:docPartPr>
      <w:docPartBody>
        <w:p w:rsidR="00D060D1" w:rsidRDefault="00564705" w:rsidP="00564705">
          <w:pPr>
            <w:pStyle w:val="FC7C34886D69445CB620E9B3B1E566E2"/>
          </w:pPr>
          <w:r>
            <w:rPr>
              <w:rStyle w:val="Platshllartext"/>
            </w:rPr>
            <w:t xml:space="preserve"> </w:t>
          </w:r>
        </w:p>
      </w:docPartBody>
    </w:docPart>
    <w:docPart>
      <w:docPartPr>
        <w:name w:val="5DA4EF7DCA2440C6ACFFB79CA6FC495B"/>
        <w:category>
          <w:name w:val="Allmänt"/>
          <w:gallery w:val="placeholder"/>
        </w:category>
        <w:types>
          <w:type w:val="bbPlcHdr"/>
        </w:types>
        <w:behaviors>
          <w:behavior w:val="content"/>
        </w:behaviors>
        <w:guid w:val="{2D8F011C-02C8-48AA-856A-50B897BAFB11}"/>
      </w:docPartPr>
      <w:docPartBody>
        <w:p w:rsidR="00D060D1" w:rsidRDefault="00564705" w:rsidP="00564705">
          <w:pPr>
            <w:pStyle w:val="5DA4EF7DCA2440C6ACFFB79CA6FC495B"/>
          </w:pPr>
          <w:r>
            <w:rPr>
              <w:rStyle w:val="Platshllartext"/>
            </w:rPr>
            <w:t xml:space="preserve"> </w:t>
          </w:r>
        </w:p>
      </w:docPartBody>
    </w:docPart>
    <w:docPart>
      <w:docPartPr>
        <w:name w:val="4E2FBDBE4202437EA73B644DAE222A0D"/>
        <w:category>
          <w:name w:val="Allmänt"/>
          <w:gallery w:val="placeholder"/>
        </w:category>
        <w:types>
          <w:type w:val="bbPlcHdr"/>
        </w:types>
        <w:behaviors>
          <w:behavior w:val="content"/>
        </w:behaviors>
        <w:guid w:val="{8D3E0771-86ED-40F0-AF0C-5A53EDF8D8CB}"/>
      </w:docPartPr>
      <w:docPartBody>
        <w:p w:rsidR="00D060D1" w:rsidRDefault="00564705" w:rsidP="00564705">
          <w:pPr>
            <w:pStyle w:val="4E2FBDBE4202437EA73B644DAE222A0D"/>
          </w:pPr>
          <w:r>
            <w:rPr>
              <w:rStyle w:val="Platshllartext"/>
            </w:rPr>
            <w:t xml:space="preserve"> </w:t>
          </w:r>
        </w:p>
      </w:docPartBody>
    </w:docPart>
    <w:docPart>
      <w:docPartPr>
        <w:name w:val="2D11AD9B94E5401F9997143B3A431393"/>
        <w:category>
          <w:name w:val="Allmänt"/>
          <w:gallery w:val="placeholder"/>
        </w:category>
        <w:types>
          <w:type w:val="bbPlcHdr"/>
        </w:types>
        <w:behaviors>
          <w:behavior w:val="content"/>
        </w:behaviors>
        <w:guid w:val="{2F58BD5E-9C7B-4BFC-9A09-3B86BF9F0087}"/>
      </w:docPartPr>
      <w:docPartBody>
        <w:p w:rsidR="00D060D1" w:rsidRDefault="00564705" w:rsidP="00564705">
          <w:pPr>
            <w:pStyle w:val="2D11AD9B94E5401F9997143B3A431393"/>
          </w:pPr>
          <w:r>
            <w:rPr>
              <w:rStyle w:val="Platshllartext"/>
            </w:rPr>
            <w:t>Klicka här för att ange datum.</w:t>
          </w:r>
        </w:p>
      </w:docPartBody>
    </w:docPart>
    <w:docPart>
      <w:docPartPr>
        <w:name w:val="2082B50D92AD465A82B9062710208CE0"/>
        <w:category>
          <w:name w:val="Allmänt"/>
          <w:gallery w:val="placeholder"/>
        </w:category>
        <w:types>
          <w:type w:val="bbPlcHdr"/>
        </w:types>
        <w:behaviors>
          <w:behavior w:val="content"/>
        </w:behaviors>
        <w:guid w:val="{829D5FFC-D2FB-47F9-9597-5D26F6F432F1}"/>
      </w:docPartPr>
      <w:docPartBody>
        <w:p w:rsidR="00D060D1" w:rsidRDefault="00564705" w:rsidP="00564705">
          <w:pPr>
            <w:pStyle w:val="2082B50D92AD465A82B9062710208CE0"/>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05"/>
    <w:rsid w:val="00564705"/>
    <w:rsid w:val="00D060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DA40FE7FEE54751843BCB60B1A28FBE">
    <w:name w:val="7DA40FE7FEE54751843BCB60B1A28FBE"/>
    <w:rsid w:val="00564705"/>
  </w:style>
  <w:style w:type="character" w:styleId="Platshllartext">
    <w:name w:val="Placeholder Text"/>
    <w:basedOn w:val="Standardstycketeckensnitt"/>
    <w:uiPriority w:val="99"/>
    <w:semiHidden/>
    <w:rsid w:val="00564705"/>
    <w:rPr>
      <w:noProof w:val="0"/>
      <w:color w:val="808080"/>
    </w:rPr>
  </w:style>
  <w:style w:type="paragraph" w:customStyle="1" w:styleId="50971A8F6E2B4DE7BA6F3C381C6E0E64">
    <w:name w:val="50971A8F6E2B4DE7BA6F3C381C6E0E64"/>
    <w:rsid w:val="00564705"/>
  </w:style>
  <w:style w:type="paragraph" w:customStyle="1" w:styleId="1990A1926EB246E597FBDBD2CBEBAC16">
    <w:name w:val="1990A1926EB246E597FBDBD2CBEBAC16"/>
    <w:rsid w:val="00564705"/>
  </w:style>
  <w:style w:type="paragraph" w:customStyle="1" w:styleId="52471130891E470EB259BE65D38C5220">
    <w:name w:val="52471130891E470EB259BE65D38C5220"/>
    <w:rsid w:val="00564705"/>
  </w:style>
  <w:style w:type="paragraph" w:customStyle="1" w:styleId="B5412B5F5BB9467295CF296BCEB6AB11">
    <w:name w:val="B5412B5F5BB9467295CF296BCEB6AB11"/>
    <w:rsid w:val="00564705"/>
  </w:style>
  <w:style w:type="paragraph" w:customStyle="1" w:styleId="FC7C34886D69445CB620E9B3B1E566E2">
    <w:name w:val="FC7C34886D69445CB620E9B3B1E566E2"/>
    <w:rsid w:val="00564705"/>
  </w:style>
  <w:style w:type="paragraph" w:customStyle="1" w:styleId="11EC55ACEE3F4E9490AA500854F55BC9">
    <w:name w:val="11EC55ACEE3F4E9490AA500854F55BC9"/>
    <w:rsid w:val="00564705"/>
  </w:style>
  <w:style w:type="paragraph" w:customStyle="1" w:styleId="EA17BCFFDC0A492C8F6E9E5BD4DE6FE8">
    <w:name w:val="EA17BCFFDC0A492C8F6E9E5BD4DE6FE8"/>
    <w:rsid w:val="00564705"/>
  </w:style>
  <w:style w:type="paragraph" w:customStyle="1" w:styleId="346035CFCDE345C1A3425A3AB98BF05D">
    <w:name w:val="346035CFCDE345C1A3425A3AB98BF05D"/>
    <w:rsid w:val="00564705"/>
  </w:style>
  <w:style w:type="paragraph" w:customStyle="1" w:styleId="5DA4EF7DCA2440C6ACFFB79CA6FC495B">
    <w:name w:val="5DA4EF7DCA2440C6ACFFB79CA6FC495B"/>
    <w:rsid w:val="00564705"/>
  </w:style>
  <w:style w:type="paragraph" w:customStyle="1" w:styleId="4E2FBDBE4202437EA73B644DAE222A0D">
    <w:name w:val="4E2FBDBE4202437EA73B644DAE222A0D"/>
    <w:rsid w:val="00564705"/>
  </w:style>
  <w:style w:type="paragraph" w:customStyle="1" w:styleId="85054CF288F94F568B79704AD2D9D93C">
    <w:name w:val="85054CF288F94F568B79704AD2D9D93C"/>
    <w:rsid w:val="00564705"/>
  </w:style>
  <w:style w:type="paragraph" w:customStyle="1" w:styleId="6C08D8D32ACB49E7A07689F42EC15D79">
    <w:name w:val="6C08D8D32ACB49E7A07689F42EC15D79"/>
    <w:rsid w:val="00564705"/>
  </w:style>
  <w:style w:type="paragraph" w:customStyle="1" w:styleId="B9D9FAEB98BA4DAB9234841FA99A803A">
    <w:name w:val="B9D9FAEB98BA4DAB9234841FA99A803A"/>
    <w:rsid w:val="00564705"/>
  </w:style>
  <w:style w:type="paragraph" w:customStyle="1" w:styleId="811154E9340D40B49F8EEB54897054C7">
    <w:name w:val="811154E9340D40B49F8EEB54897054C7"/>
    <w:rsid w:val="00564705"/>
  </w:style>
  <w:style w:type="paragraph" w:customStyle="1" w:styleId="CEFB74B8E56243A7A127998536116E60">
    <w:name w:val="CEFB74B8E56243A7A127998536116E60"/>
    <w:rsid w:val="00564705"/>
  </w:style>
  <w:style w:type="paragraph" w:customStyle="1" w:styleId="13A3CDDBF3974B6A8C724E70A1B77D05">
    <w:name w:val="13A3CDDBF3974B6A8C724E70A1B77D05"/>
    <w:rsid w:val="00564705"/>
  </w:style>
  <w:style w:type="paragraph" w:customStyle="1" w:styleId="BA99AB0B0F7B4F55A99150FFCF247D19">
    <w:name w:val="BA99AB0B0F7B4F55A99150FFCF247D19"/>
    <w:rsid w:val="00564705"/>
  </w:style>
  <w:style w:type="paragraph" w:customStyle="1" w:styleId="2D11AD9B94E5401F9997143B3A431393">
    <w:name w:val="2D11AD9B94E5401F9997143B3A431393"/>
    <w:rsid w:val="00564705"/>
  </w:style>
  <w:style w:type="paragraph" w:customStyle="1" w:styleId="2082B50D92AD465A82B9062710208CE0">
    <w:name w:val="2082B50D92AD465A82B9062710208CE0"/>
    <w:rsid w:val="00564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36766382-0ad9-4699-90b9-26bcfe0691c4</RD_Svarsid>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2019-11-06T00:00:00</HeaderDate>
    <Office/>
    <Dnr>Fi2019/03590/S2</Dnr>
    <ParagrafNr/>
    <DocumentTitle/>
    <VisitingAddress/>
    <Extra1/>
    <Extra2/>
    <Extra3>Mattias Bäckström Johansson</Extra3>
    <Number/>
    <Recipient>Till riksdagen</Recipient>
    <SenderText/>
    <DocNumber/>
    <Doclanguage>1053</Doclanguage>
    <Appendix/>
    <LogotypeName>RK_LOGO_SV_BW.emf</LogotypeName>
  </BaseInfo>
</DocumentInfo>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D72E3-358F-4EE9-8F82-FEF51C409497}"/>
</file>

<file path=customXml/itemProps2.xml><?xml version="1.0" encoding="utf-8"?>
<ds:datastoreItem xmlns:ds="http://schemas.openxmlformats.org/officeDocument/2006/customXml" ds:itemID="{35355FF1-3138-4117-BA81-A19F60559E79}"/>
</file>

<file path=customXml/itemProps3.xml><?xml version="1.0" encoding="utf-8"?>
<ds:datastoreItem xmlns:ds="http://schemas.openxmlformats.org/officeDocument/2006/customXml" ds:itemID="{992E90FF-B504-40F0-9D46-012BAB7850DC}"/>
</file>

<file path=customXml/itemProps4.xml><?xml version="1.0" encoding="utf-8"?>
<ds:datastoreItem xmlns:ds="http://schemas.openxmlformats.org/officeDocument/2006/customXml" ds:itemID="{4C1E2C0E-A321-4F8C-ABC9-C09CB78838BD}"/>
</file>

<file path=customXml/itemProps5.xml><?xml version="1.0" encoding="utf-8"?>
<ds:datastoreItem xmlns:ds="http://schemas.openxmlformats.org/officeDocument/2006/customXml" ds:itemID="{EBDF0550-FCF5-453E-A685-A9CE76E84EF1}"/>
</file>

<file path=customXml/itemProps6.xml><?xml version="1.0" encoding="utf-8"?>
<ds:datastoreItem xmlns:ds="http://schemas.openxmlformats.org/officeDocument/2006/customXml" ds:itemID="{13FFC783-6F6C-49B3-92B5-7DDDDC7451F3}"/>
</file>

<file path=customXml/itemProps7.xml><?xml version="1.0" encoding="utf-8"?>
<ds:datastoreItem xmlns:ds="http://schemas.openxmlformats.org/officeDocument/2006/customXml" ds:itemID="{4C1E2C0E-A321-4F8C-ABC9-C09CB78838BD}"/>
</file>

<file path=customXml/itemProps8.xml><?xml version="1.0" encoding="utf-8"?>
<ds:datastoreItem xmlns:ds="http://schemas.openxmlformats.org/officeDocument/2006/customXml" ds:itemID="{00971479-5CE1-4D68-A1D9-F0F3660AFB57}"/>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1545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264 Uppföljning av skatteavdrag på kemikalieskatten umd.docx</dc:title>
  <dc:subject/>
  <dc:creator/>
  <cp:keywords/>
  <dc:description/>
  <cp:lastModifiedBy/>
  <cp:revision>1</cp:revision>
  <dcterms:created xsi:type="dcterms:W3CDTF">2019-11-05T15:53:00Z</dcterms:created>
  <dcterms:modified xsi:type="dcterms:W3CDTF">2019-11-05T15:53:00Z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_dlc_DocIdItemGuid">
    <vt:lpwstr>4ab36291-a2c0-4703-97c4-e16fa3a41e77</vt:lpwstr>
  </property>
</Properties>
</file>