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14684" w14:textId="779D86EF" w:rsidR="00A2368F" w:rsidRDefault="00C82124" w:rsidP="00472EBA">
      <w:pPr>
        <w:pStyle w:val="Rubrik"/>
      </w:pPr>
      <w:r>
        <w:t xml:space="preserve">Svar på fråga 2017/18:1026 </w:t>
      </w:r>
      <w:r w:rsidR="000A7706">
        <w:t xml:space="preserve">av Anders Hansson (M) </w:t>
      </w:r>
      <w:r>
        <w:t>Påföljder för vapensmuggling</w:t>
      </w:r>
    </w:p>
    <w:p w14:paraId="1AAB14F7" w14:textId="439ABE90" w:rsidR="00A2368F" w:rsidRDefault="000A7706" w:rsidP="00472EBA">
      <w:pPr>
        <w:pStyle w:val="Brdtext"/>
      </w:pPr>
      <w:r>
        <w:t>A</w:t>
      </w:r>
      <w:r w:rsidR="00D7133A">
        <w:t xml:space="preserve">nders Hansson har </w:t>
      </w:r>
      <w:r w:rsidR="006363AA">
        <w:t xml:space="preserve">frågat om jag ämnar vidta någon konkret åtgärd i syfte att höja minimipåföljden för vapensmuggling och därigenom ge Tullverkets personal bättre förutsättningar att förhindra att illegala vapen förs in i </w:t>
      </w:r>
      <w:r w:rsidR="006E5E53">
        <w:t>landet</w:t>
      </w:r>
      <w:r w:rsidR="006363AA">
        <w:t xml:space="preserve">. </w:t>
      </w:r>
    </w:p>
    <w:p w14:paraId="46D417C4" w14:textId="6466992D" w:rsidR="008C6494" w:rsidRDefault="008C6494" w:rsidP="00472EBA">
      <w:pPr>
        <w:pStyle w:val="Brdtext"/>
      </w:pPr>
      <w:r>
        <w:t xml:space="preserve">Anledningen till att illegala vapen förekommer i samhället är i de allra flesta fall att de har smugglats in i landet. </w:t>
      </w:r>
      <w:r w:rsidR="00FD0F04">
        <w:t xml:space="preserve">Mot denna bakgrund kan det ifrågasättas om skillnaderna i straffskalorna mellan å ena sidan smugglingslagen och å andra sidan vapenlagen är befogade. Det är viktigt att Tullverket har de befogenheter som krävs för att </w:t>
      </w:r>
      <w:r w:rsidR="00715AD5">
        <w:t xml:space="preserve">de </w:t>
      </w:r>
      <w:r w:rsidR="00FD0F04">
        <w:t xml:space="preserve">på ett effektivt sätt </w:t>
      </w:r>
      <w:r w:rsidR="00715AD5">
        <w:t xml:space="preserve">ska kunna </w:t>
      </w:r>
      <w:r w:rsidR="00FD0F04">
        <w:t>hindra att illegala vapen kommer in i Sverige.</w:t>
      </w:r>
    </w:p>
    <w:p w14:paraId="40472D73" w14:textId="789BF223" w:rsidR="008C6494" w:rsidRDefault="008C6494" w:rsidP="00472EBA">
      <w:pPr>
        <w:pStyle w:val="Brdtext"/>
      </w:pPr>
      <w:r>
        <w:t xml:space="preserve">Jag delar </w:t>
      </w:r>
      <w:r w:rsidR="00FD0F04">
        <w:t>Anders Hanssons uppfattning</w:t>
      </w:r>
      <w:r>
        <w:t xml:space="preserve"> att detta </w:t>
      </w:r>
      <w:r w:rsidR="00F7670E">
        <w:t xml:space="preserve">är problematiskt </w:t>
      </w:r>
      <w:bookmarkStart w:id="0" w:name="_GoBack"/>
      <w:bookmarkEnd w:id="0"/>
      <w:r>
        <w:t xml:space="preserve">och har för avsikt att utreda frågan. </w:t>
      </w:r>
    </w:p>
    <w:p w14:paraId="24869EA2" w14:textId="0494C4F7" w:rsidR="008C6494" w:rsidRDefault="008C6494" w:rsidP="00472EBA">
      <w:pPr>
        <w:pStyle w:val="Brdtext"/>
      </w:pPr>
      <w:r>
        <w:t>Stockholm den 21 mars 2018</w:t>
      </w:r>
    </w:p>
    <w:p w14:paraId="5D2A49CF" w14:textId="3A5E8229" w:rsidR="008C6494" w:rsidRDefault="008C6494" w:rsidP="00472EBA">
      <w:pPr>
        <w:pStyle w:val="Brdtext"/>
      </w:pPr>
    </w:p>
    <w:p w14:paraId="093C5CB8" w14:textId="30160A71" w:rsidR="0003679E" w:rsidRPr="00222258" w:rsidRDefault="008C6494" w:rsidP="005C120D">
      <w:pPr>
        <w:pStyle w:val="Brdtext"/>
      </w:pPr>
      <w:r>
        <w:t>Morgan Johansson</w:t>
      </w:r>
    </w:p>
    <w:sectPr w:rsidR="0003679E" w:rsidRPr="00222258" w:rsidSect="00A2368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1B9C0" w14:textId="77777777" w:rsidR="00A2368F" w:rsidRDefault="00A2368F" w:rsidP="00A87A54">
      <w:pPr>
        <w:spacing w:after="0" w:line="240" w:lineRule="auto"/>
      </w:pPr>
      <w:r>
        <w:separator/>
      </w:r>
    </w:p>
  </w:endnote>
  <w:endnote w:type="continuationSeparator" w:id="0">
    <w:p w14:paraId="283CAF9A" w14:textId="77777777" w:rsidR="00A2368F" w:rsidRDefault="00A2368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C74789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BF3582" w14:textId="4C6E01F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468D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468D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BF5E4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B442EA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90321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2368F" w:rsidRPr="00347E11" w14:paraId="1DD770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4212C8" w14:textId="77777777" w:rsidR="00A2368F" w:rsidRPr="00347E11" w:rsidRDefault="00A2368F" w:rsidP="00347E11">
          <w:pPr>
            <w:pStyle w:val="Sidfot"/>
            <w:rPr>
              <w:sz w:val="8"/>
            </w:rPr>
          </w:pPr>
        </w:p>
      </w:tc>
    </w:tr>
    <w:tr w:rsidR="00A2368F" w:rsidRPr="00EE3C0F" w14:paraId="06F16BA4" w14:textId="77777777" w:rsidTr="00C26068">
      <w:trPr>
        <w:trHeight w:val="227"/>
      </w:trPr>
      <w:tc>
        <w:tcPr>
          <w:tcW w:w="4074" w:type="dxa"/>
        </w:tcPr>
        <w:p w14:paraId="6D06BA26" w14:textId="77777777" w:rsidR="00A2368F" w:rsidRDefault="00A2368F" w:rsidP="00C26068">
          <w:pPr>
            <w:pStyle w:val="Sidfot"/>
          </w:pPr>
          <w:r>
            <w:t>Telefonväxel: 08-405 10 00</w:t>
          </w:r>
        </w:p>
        <w:p w14:paraId="36204296" w14:textId="77777777" w:rsidR="00A2368F" w:rsidRDefault="00A2368F" w:rsidP="00C26068">
          <w:pPr>
            <w:pStyle w:val="Sidfot"/>
          </w:pPr>
          <w:r>
            <w:t>Fax: 08-20 27 34</w:t>
          </w:r>
        </w:p>
        <w:p w14:paraId="0EA734DC" w14:textId="77777777" w:rsidR="00A2368F" w:rsidRPr="00F53AEA" w:rsidRDefault="00A2368F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3FA39086" w14:textId="77777777" w:rsidR="00A2368F" w:rsidRDefault="00A2368F" w:rsidP="00F53AEA">
          <w:pPr>
            <w:pStyle w:val="Sidfot"/>
          </w:pPr>
          <w:r>
            <w:t>Postadress: 103 33 Stockholm</w:t>
          </w:r>
        </w:p>
        <w:p w14:paraId="00EC2BCA" w14:textId="77777777" w:rsidR="00A2368F" w:rsidRDefault="00A2368F" w:rsidP="00F53AEA">
          <w:pPr>
            <w:pStyle w:val="Sidfot"/>
          </w:pPr>
          <w:r>
            <w:t>Besöksadress: Rosenbad 4</w:t>
          </w:r>
        </w:p>
        <w:p w14:paraId="7F58A651" w14:textId="77777777" w:rsidR="00A2368F" w:rsidRPr="00F53AEA" w:rsidRDefault="00A2368F" w:rsidP="00F53AEA">
          <w:pPr>
            <w:pStyle w:val="Sidfot"/>
          </w:pPr>
          <w:r>
            <w:t>E-post: ju.registrator@regeringskansliet.se</w:t>
          </w:r>
        </w:p>
      </w:tc>
    </w:tr>
  </w:tbl>
  <w:p w14:paraId="76BB14F8" w14:textId="77777777" w:rsidR="00093408" w:rsidRPr="006F0B8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DC08E" w14:textId="77777777" w:rsidR="00A2368F" w:rsidRDefault="00A2368F" w:rsidP="00A87A54">
      <w:pPr>
        <w:spacing w:after="0" w:line="240" w:lineRule="auto"/>
      </w:pPr>
      <w:r>
        <w:separator/>
      </w:r>
    </w:p>
  </w:footnote>
  <w:footnote w:type="continuationSeparator" w:id="0">
    <w:p w14:paraId="77DCB07B" w14:textId="77777777" w:rsidR="00A2368F" w:rsidRDefault="00A2368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368F" w14:paraId="54A8C6ED" w14:textId="77777777" w:rsidTr="00C93EBA">
      <w:trPr>
        <w:trHeight w:val="227"/>
      </w:trPr>
      <w:tc>
        <w:tcPr>
          <w:tcW w:w="5534" w:type="dxa"/>
        </w:tcPr>
        <w:p w14:paraId="125CF8CB" w14:textId="77777777" w:rsidR="00A2368F" w:rsidRPr="007D73AB" w:rsidRDefault="00A2368F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7140213BC114410B8405DF92982E0E23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13C13A72" w14:textId="77777777" w:rsidR="00A2368F" w:rsidRPr="007D73AB" w:rsidRDefault="00A2368F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6EBF1D1" w14:textId="77777777" w:rsidR="00A2368F" w:rsidRDefault="00A2368F" w:rsidP="005A703A">
          <w:pPr>
            <w:pStyle w:val="Sidhuvud"/>
          </w:pPr>
        </w:p>
      </w:tc>
    </w:tr>
    <w:tr w:rsidR="00A2368F" w14:paraId="09939A89" w14:textId="77777777" w:rsidTr="00C93EBA">
      <w:trPr>
        <w:trHeight w:val="1928"/>
      </w:trPr>
      <w:tc>
        <w:tcPr>
          <w:tcW w:w="5534" w:type="dxa"/>
        </w:tcPr>
        <w:p w14:paraId="69E4506E" w14:textId="77777777" w:rsidR="00A2368F" w:rsidRPr="00340DE0" w:rsidRDefault="00A2368F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73227BA4" wp14:editId="0CEE4901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EE8019" w14:textId="77777777" w:rsidR="00A2368F" w:rsidRPr="00710A6C" w:rsidRDefault="00A2368F" w:rsidP="00EE3C0F">
          <w:pPr>
            <w:pStyle w:val="Sidhuvud"/>
            <w:rPr>
              <w:b/>
            </w:rPr>
          </w:pPr>
        </w:p>
        <w:p w14:paraId="36B52DC1" w14:textId="77777777" w:rsidR="00A2368F" w:rsidRDefault="00A2368F" w:rsidP="00EE3C0F">
          <w:pPr>
            <w:pStyle w:val="Sidhuvud"/>
          </w:pPr>
        </w:p>
        <w:p w14:paraId="5FA90387" w14:textId="77777777" w:rsidR="00A2368F" w:rsidRDefault="00A2368F" w:rsidP="00EE3C0F">
          <w:pPr>
            <w:pStyle w:val="Sidhuvud"/>
          </w:pPr>
        </w:p>
        <w:sdt>
          <w:sdtPr>
            <w:rPr>
              <w:sz w:val="20"/>
            </w:rPr>
            <w:alias w:val="HeaderDate"/>
            <w:tag w:val="ccRKShow_HeaderDate"/>
            <w:id w:val="823010959"/>
            <w:placeholder>
              <w:docPart w:val="3DC14475FF134818B4C82DD38D8DA094"/>
            </w:placeholder>
            <w:dataBinding w:prefixMappings="xmlns:ns0='http://lp/documentinfo/RK' " w:xpath="/ns0:DocumentInfo[1]/ns0:BaseInfo[1]/ns0:HeaderDate[1]" w:storeItemID="{B73E6D89-7315-47A5-983C-9F09E195F088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1F937A5" w14:textId="0AA5C7C6" w:rsidR="00A2368F" w:rsidRDefault="00C82124" w:rsidP="00EE3C0F">
              <w:pPr>
                <w:pStyle w:val="Sidhuvud"/>
              </w:pPr>
              <w:r>
                <w:rPr>
                  <w:sz w:val="20"/>
                </w:rPr>
                <w:t>Ju2018</w:t>
              </w:r>
              <w:r w:rsidR="00C44E7F">
                <w:rPr>
                  <w:sz w:val="20"/>
                </w:rPr>
                <w:t>/0</w:t>
              </w:r>
              <w:r>
                <w:rPr>
                  <w:sz w:val="20"/>
                </w:rPr>
                <w:t>1739</w:t>
              </w:r>
              <w:r w:rsidR="00C44E7F">
                <w:rPr>
                  <w:sz w:val="20"/>
                </w:rPr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AAF73A7085534A9DBECC9AD4C3B814FB"/>
            </w:placeholder>
            <w:showingPlcHdr/>
            <w:dataBinding w:prefixMappings="xmlns:ns0='http://lp/documentinfo/RK' " w:xpath="/ns0:DocumentInfo[1]/ns0:BaseInfo[1]/ns0:DocNumber[1]" w:storeItemID="{B73E6D89-7315-47A5-983C-9F09E195F088}"/>
            <w:text/>
          </w:sdtPr>
          <w:sdtEndPr/>
          <w:sdtContent>
            <w:p w14:paraId="00D89A79" w14:textId="77777777" w:rsidR="00A2368F" w:rsidRDefault="00A2368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0AACC3B" w14:textId="77777777" w:rsidR="00A2368F" w:rsidRDefault="00A2368F" w:rsidP="00EE3C0F">
          <w:pPr>
            <w:pStyle w:val="Sidhuvud"/>
          </w:pPr>
        </w:p>
      </w:tc>
      <w:tc>
        <w:tcPr>
          <w:tcW w:w="1134" w:type="dxa"/>
        </w:tcPr>
        <w:p w14:paraId="0369B6B9" w14:textId="77777777" w:rsidR="00A2368F" w:rsidRPr="0094502D" w:rsidRDefault="00A2368F" w:rsidP="0094502D">
          <w:pPr>
            <w:pStyle w:val="Sidhuvud"/>
          </w:pPr>
        </w:p>
      </w:tc>
    </w:tr>
    <w:tr w:rsidR="00A2368F" w14:paraId="7E481B1B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7E9C21E4" w14:textId="77777777" w:rsidR="00A2368F" w:rsidRDefault="00A2368F" w:rsidP="00340DE0">
          <w:pPr>
            <w:pStyle w:val="Sidhuvud"/>
            <w:rPr>
              <w:b/>
            </w:rPr>
          </w:pPr>
          <w:r w:rsidRPr="00A2368F">
            <w:rPr>
              <w:b/>
            </w:rPr>
            <w:t>Justitiedepartementet</w:t>
          </w:r>
        </w:p>
        <w:p w14:paraId="46CD1F27" w14:textId="3457D98B" w:rsidR="00A2368F" w:rsidRPr="00A2368F" w:rsidRDefault="003447C7" w:rsidP="00340DE0">
          <w:pPr>
            <w:pStyle w:val="Sidhuvud"/>
          </w:pPr>
          <w:r>
            <w:t xml:space="preserve">Justitie- och </w:t>
          </w:r>
          <w:r w:rsidR="006F0B8F">
            <w:t>i</w:t>
          </w:r>
          <w:r w:rsidR="00A2368F" w:rsidRPr="00A2368F">
            <w:t>nrikesministern</w:t>
          </w:r>
        </w:p>
        <w:p w14:paraId="4630EBDE" w14:textId="77777777" w:rsidR="00A2368F" w:rsidRDefault="00A2368F" w:rsidP="00340DE0">
          <w:pPr>
            <w:pStyle w:val="Sidhuvud"/>
            <w:rPr>
              <w:b/>
            </w:rPr>
          </w:pPr>
        </w:p>
        <w:p w14:paraId="2078AEBF" w14:textId="45D57368" w:rsidR="00A2368F" w:rsidRPr="00A2368F" w:rsidRDefault="00A2368F" w:rsidP="00F7670E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</w:rPr>
          </w:pPr>
        </w:p>
      </w:tc>
      <w:sdt>
        <w:sdtPr>
          <w:alias w:val="Recipient"/>
          <w:tag w:val="ccRKShow_Recipient"/>
          <w:id w:val="-1825270627"/>
          <w:placeholder>
            <w:docPart w:val="1FF8783EA27C408D968EA8BBF444D628"/>
          </w:placeholder>
          <w:dataBinding w:prefixMappings="xmlns:ns0='http://lp/documentinfo/RK' " w:xpath="/ns0:DocumentInfo[1]/ns0:BaseInfo[1]/ns0:Recipient[1]" w:storeItemID="{B73E6D89-7315-47A5-983C-9F09E195F088}"/>
          <w:text w:multiLine="1"/>
        </w:sdtPr>
        <w:sdtEndPr/>
        <w:sdtContent>
          <w:tc>
            <w:tcPr>
              <w:tcW w:w="3170" w:type="dxa"/>
            </w:tcPr>
            <w:p w14:paraId="50D48650" w14:textId="77777777" w:rsidR="00A2368F" w:rsidRDefault="00A2368F" w:rsidP="00547B89">
              <w:pPr>
                <w:pStyle w:val="Sidhuvud"/>
              </w:pPr>
              <w:r>
                <w:t xml:space="preserve"> Till riksdagen</w:t>
              </w:r>
            </w:p>
          </w:tc>
        </w:sdtContent>
      </w:sdt>
      <w:tc>
        <w:tcPr>
          <w:tcW w:w="1134" w:type="dxa"/>
        </w:tcPr>
        <w:p w14:paraId="04319C5C" w14:textId="77777777" w:rsidR="00A2368F" w:rsidRDefault="00A2368F" w:rsidP="003E6020">
          <w:pPr>
            <w:pStyle w:val="Sidhuvud"/>
          </w:pPr>
        </w:p>
      </w:tc>
    </w:tr>
  </w:tbl>
  <w:p w14:paraId="2F44E90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7E914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80CF3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6A5F5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46A4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8F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6BC9"/>
    <w:rsid w:val="0007033C"/>
    <w:rsid w:val="000757FC"/>
    <w:rsid w:val="000862E0"/>
    <w:rsid w:val="000873C3"/>
    <w:rsid w:val="00093408"/>
    <w:rsid w:val="0009435C"/>
    <w:rsid w:val="000A7706"/>
    <w:rsid w:val="000C61D1"/>
    <w:rsid w:val="000E12D9"/>
    <w:rsid w:val="000F00B8"/>
    <w:rsid w:val="0011413E"/>
    <w:rsid w:val="00121002"/>
    <w:rsid w:val="00130EC3"/>
    <w:rsid w:val="001428E2"/>
    <w:rsid w:val="00170CE4"/>
    <w:rsid w:val="0017300E"/>
    <w:rsid w:val="00173126"/>
    <w:rsid w:val="00192350"/>
    <w:rsid w:val="00192E34"/>
    <w:rsid w:val="00197A8A"/>
    <w:rsid w:val="001A2A61"/>
    <w:rsid w:val="001C3B87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92420"/>
    <w:rsid w:val="00296B7A"/>
    <w:rsid w:val="002A6820"/>
    <w:rsid w:val="002C5B48"/>
    <w:rsid w:val="002D2647"/>
    <w:rsid w:val="002D4298"/>
    <w:rsid w:val="002D4829"/>
    <w:rsid w:val="002E4D3F"/>
    <w:rsid w:val="002F59E0"/>
    <w:rsid w:val="002F66A6"/>
    <w:rsid w:val="003050DB"/>
    <w:rsid w:val="00310561"/>
    <w:rsid w:val="00311D8C"/>
    <w:rsid w:val="003128E2"/>
    <w:rsid w:val="00321621"/>
    <w:rsid w:val="003240E1"/>
    <w:rsid w:val="00326C03"/>
    <w:rsid w:val="00327474"/>
    <w:rsid w:val="00340DE0"/>
    <w:rsid w:val="00341F47"/>
    <w:rsid w:val="00342327"/>
    <w:rsid w:val="003447C7"/>
    <w:rsid w:val="00347E11"/>
    <w:rsid w:val="00350696"/>
    <w:rsid w:val="00350C92"/>
    <w:rsid w:val="0035756A"/>
    <w:rsid w:val="00365461"/>
    <w:rsid w:val="00370311"/>
    <w:rsid w:val="00380663"/>
    <w:rsid w:val="003853E3"/>
    <w:rsid w:val="0038587E"/>
    <w:rsid w:val="00392ED4"/>
    <w:rsid w:val="00394D4C"/>
    <w:rsid w:val="003A1315"/>
    <w:rsid w:val="003A2E73"/>
    <w:rsid w:val="003A5969"/>
    <w:rsid w:val="003A5C58"/>
    <w:rsid w:val="003B0C81"/>
    <w:rsid w:val="003C7BE0"/>
    <w:rsid w:val="003D0DD3"/>
    <w:rsid w:val="003D17EF"/>
    <w:rsid w:val="003D3535"/>
    <w:rsid w:val="003E4E62"/>
    <w:rsid w:val="003E6020"/>
    <w:rsid w:val="0041223B"/>
    <w:rsid w:val="00413A4E"/>
    <w:rsid w:val="00415163"/>
    <w:rsid w:val="004157BE"/>
    <w:rsid w:val="0042068E"/>
    <w:rsid w:val="00422030"/>
    <w:rsid w:val="00422A7F"/>
    <w:rsid w:val="00441D70"/>
    <w:rsid w:val="0045607E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D766C"/>
    <w:rsid w:val="004E1DE3"/>
    <w:rsid w:val="004E25CD"/>
    <w:rsid w:val="004E6D22"/>
    <w:rsid w:val="004F0448"/>
    <w:rsid w:val="004F1EA0"/>
    <w:rsid w:val="004F6525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96E2B"/>
    <w:rsid w:val="005A2022"/>
    <w:rsid w:val="005A5193"/>
    <w:rsid w:val="005B115A"/>
    <w:rsid w:val="005B537F"/>
    <w:rsid w:val="005C120D"/>
    <w:rsid w:val="005D00E8"/>
    <w:rsid w:val="005D07C2"/>
    <w:rsid w:val="005E2F29"/>
    <w:rsid w:val="005E4E79"/>
    <w:rsid w:val="005E5CE7"/>
    <w:rsid w:val="00605718"/>
    <w:rsid w:val="00605C66"/>
    <w:rsid w:val="006175D7"/>
    <w:rsid w:val="006208E5"/>
    <w:rsid w:val="00631F82"/>
    <w:rsid w:val="006363AA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4C8B"/>
    <w:rsid w:val="0069523C"/>
    <w:rsid w:val="006962CA"/>
    <w:rsid w:val="006B4A30"/>
    <w:rsid w:val="006B7569"/>
    <w:rsid w:val="006C28EE"/>
    <w:rsid w:val="006D2998"/>
    <w:rsid w:val="006D3188"/>
    <w:rsid w:val="006E08FC"/>
    <w:rsid w:val="006E5E53"/>
    <w:rsid w:val="006F0B8F"/>
    <w:rsid w:val="006F2588"/>
    <w:rsid w:val="00710A6C"/>
    <w:rsid w:val="00710D98"/>
    <w:rsid w:val="00712266"/>
    <w:rsid w:val="00712593"/>
    <w:rsid w:val="00715AD5"/>
    <w:rsid w:val="00740D25"/>
    <w:rsid w:val="00743E09"/>
    <w:rsid w:val="00750C93"/>
    <w:rsid w:val="00754E24"/>
    <w:rsid w:val="00757B3B"/>
    <w:rsid w:val="00773075"/>
    <w:rsid w:val="00773F36"/>
    <w:rsid w:val="00776254"/>
    <w:rsid w:val="00776AD6"/>
    <w:rsid w:val="00777CFF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49AA"/>
    <w:rsid w:val="008375D5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C6494"/>
    <w:rsid w:val="008D2D6B"/>
    <w:rsid w:val="008D3090"/>
    <w:rsid w:val="008D4306"/>
    <w:rsid w:val="008D4508"/>
    <w:rsid w:val="008D4DC4"/>
    <w:rsid w:val="008D7CAF"/>
    <w:rsid w:val="008E258B"/>
    <w:rsid w:val="008E65A8"/>
    <w:rsid w:val="008E77D6"/>
    <w:rsid w:val="009036E7"/>
    <w:rsid w:val="0091053B"/>
    <w:rsid w:val="00912945"/>
    <w:rsid w:val="00935814"/>
    <w:rsid w:val="0094502D"/>
    <w:rsid w:val="00947013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D24"/>
    <w:rsid w:val="00A01F5C"/>
    <w:rsid w:val="00A2019A"/>
    <w:rsid w:val="00A2368F"/>
    <w:rsid w:val="00A3270B"/>
    <w:rsid w:val="00A379E4"/>
    <w:rsid w:val="00A43B02"/>
    <w:rsid w:val="00A468D5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2F6F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84409"/>
    <w:rsid w:val="00BB5683"/>
    <w:rsid w:val="00BC17DF"/>
    <w:rsid w:val="00BD0826"/>
    <w:rsid w:val="00BD15AB"/>
    <w:rsid w:val="00BE3210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6E3A"/>
    <w:rsid w:val="00C37A77"/>
    <w:rsid w:val="00C41141"/>
    <w:rsid w:val="00C44E7F"/>
    <w:rsid w:val="00C461E6"/>
    <w:rsid w:val="00C508BE"/>
    <w:rsid w:val="00C63EC4"/>
    <w:rsid w:val="00C82124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133A"/>
    <w:rsid w:val="00D74B7C"/>
    <w:rsid w:val="00D76068"/>
    <w:rsid w:val="00D76B01"/>
    <w:rsid w:val="00D804A2"/>
    <w:rsid w:val="00D84704"/>
    <w:rsid w:val="00D95424"/>
    <w:rsid w:val="00DA5C0D"/>
    <w:rsid w:val="00DB714B"/>
    <w:rsid w:val="00DD0722"/>
    <w:rsid w:val="00DD212F"/>
    <w:rsid w:val="00DF5BFB"/>
    <w:rsid w:val="00E022DA"/>
    <w:rsid w:val="00E03BCB"/>
    <w:rsid w:val="00E124DC"/>
    <w:rsid w:val="00E406DF"/>
    <w:rsid w:val="00E469E4"/>
    <w:rsid w:val="00E475C3"/>
    <w:rsid w:val="00E509B0"/>
    <w:rsid w:val="00E54246"/>
    <w:rsid w:val="00E55D8E"/>
    <w:rsid w:val="00E95737"/>
    <w:rsid w:val="00EA1688"/>
    <w:rsid w:val="00EA4C83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7670E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D0F04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040F8D4"/>
  <w15:docId w15:val="{CDF81FFF-8B8E-4EB0-A741-3B1555DD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notstext">
    <w:name w:val="endnote text"/>
    <w:basedOn w:val="Normal"/>
    <w:link w:val="Slutnotstext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40213BC114410B8405DF92982E0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B44DE-70D3-465E-B98C-49F80525C41F}"/>
      </w:docPartPr>
      <w:docPartBody>
        <w:p w:rsidR="00DA6E67" w:rsidRDefault="00323FAB" w:rsidP="00323FAB">
          <w:pPr>
            <w:pStyle w:val="7140213BC114410B8405DF92982E0E23"/>
          </w:pPr>
          <w:r>
            <w:t xml:space="preserve"> </w:t>
          </w:r>
        </w:p>
      </w:docPartBody>
    </w:docPart>
    <w:docPart>
      <w:docPartPr>
        <w:name w:val="3DC14475FF134818B4C82DD38D8DA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703BD-BE74-48CC-8557-868B3DB078C3}"/>
      </w:docPartPr>
      <w:docPartBody>
        <w:p w:rsidR="00DA6E67" w:rsidRDefault="00323FAB" w:rsidP="00323FAB">
          <w:pPr>
            <w:pStyle w:val="3DC14475FF134818B4C82DD38D8DA094"/>
          </w:pPr>
          <w:r>
            <w:t xml:space="preserve"> </w:t>
          </w:r>
        </w:p>
      </w:docPartBody>
    </w:docPart>
    <w:docPart>
      <w:docPartPr>
        <w:name w:val="AAF73A7085534A9DBECC9AD4C3B81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C99CF-BF51-4220-9E45-496E48EAEB0E}"/>
      </w:docPartPr>
      <w:docPartBody>
        <w:p w:rsidR="00DA6E67" w:rsidRDefault="00323FAB" w:rsidP="00323FAB">
          <w:pPr>
            <w:pStyle w:val="AAF73A7085534A9DBECC9AD4C3B814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F8783EA27C408D968EA8BBF444D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EB8CD-D080-4B64-B8FA-36B00F55624D}"/>
      </w:docPartPr>
      <w:docPartBody>
        <w:p w:rsidR="00DA6E67" w:rsidRDefault="00323FAB" w:rsidP="00323FAB">
          <w:pPr>
            <w:pStyle w:val="1FF8783EA27C408D968EA8BBF444D62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AB"/>
    <w:rsid w:val="00323FAB"/>
    <w:rsid w:val="00D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5849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>Ju2018/01739/POL</HeaderDate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253a6ec6-5013-4728-b510-31d89e1a188e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>Ju2018/01739/POL</HeaderDate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RK_LOGO_SV_BW.png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DF9637723040F4BAE46AB05EF455DFD" ma:contentTypeVersion="10" ma:contentTypeDescription="Skapa ett nytt dokument." ma:contentTypeScope="" ma:versionID="ea603c8591f798c44418eb943a151ca0">
  <xsd:schema xmlns:xsd="http://www.w3.org/2001/XMLSchema" xmlns:xs="http://www.w3.org/2001/XMLSchema" xmlns:p="http://schemas.microsoft.com/office/2006/metadata/properties" xmlns:ns2="c43a2d8f-bf28-4bd0-b6c4-0c6d6c609fb1" xmlns:ns3="e43df85e-1a90-4f35-984f-b50671c40a74" targetNamespace="http://schemas.microsoft.com/office/2006/metadata/properties" ma:root="true" ma:fieldsID="dbaadfa7b050bc140fbb543b3b29a4cf" ns2:_="" ns3:_="">
    <xsd:import namespace="c43a2d8f-bf28-4bd0-b6c4-0c6d6c609fb1"/>
    <xsd:import namespace="e43df85e-1a90-4f35-984f-b50671c40a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2d8f-bf28-4bd0-b6c4-0c6d6c609f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82024b2e-2127-43c0-91da-a4508cf6bab3}" ma:internalName="TaxCatchAll" ma:showField="CatchAllData" ma:web="c43a2d8f-bf28-4bd0-b6c4-0c6d6c609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82024b2e-2127-43c0-91da-a4508cf6bab3}" ma:internalName="TaxCatchAllLabel" ma:readOnly="true" ma:showField="CatchAllDataLabel" ma:web="c43a2d8f-bf28-4bd0-b6c4-0c6d6c609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f85e-1a90-4f35-984f-b50671c40a74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FCA02-8DE5-4DBB-A01C-D52FC1EC629D}"/>
</file>

<file path=customXml/itemProps2.xml><?xml version="1.0" encoding="utf-8"?>
<ds:datastoreItem xmlns:ds="http://schemas.openxmlformats.org/officeDocument/2006/customXml" ds:itemID="{B73E6D89-7315-47A5-983C-9F09E195F088}"/>
</file>

<file path=customXml/itemProps3.xml><?xml version="1.0" encoding="utf-8"?>
<ds:datastoreItem xmlns:ds="http://schemas.openxmlformats.org/officeDocument/2006/customXml" ds:itemID="{408410A6-9235-4CB6-8A0D-F75FDA3BDCE7}"/>
</file>

<file path=customXml/itemProps4.xml><?xml version="1.0" encoding="utf-8"?>
<ds:datastoreItem xmlns:ds="http://schemas.openxmlformats.org/officeDocument/2006/customXml" ds:itemID="{AFF8843B-095E-4CDC-B6E1-54E2B5A96788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B73E6D89-7315-47A5-983C-9F09E195F088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7A6A6AA9-09B7-4EA5-8D26-2012E8858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2d8f-bf28-4bd0-b6c4-0c6d6c609fb1"/>
    <ds:schemaRef ds:uri="e43df85e-1a90-4f35-984f-b50671c40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4992983-157B-436E-B699-7D5033A244E0}"/>
</file>

<file path=customXml/itemProps8.xml><?xml version="1.0" encoding="utf-8"?>
<ds:datastoreItem xmlns:ds="http://schemas.openxmlformats.org/officeDocument/2006/customXml" ds:itemID="{170093AC-8DDB-478F-BE7F-B77415F123D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Isabelle Andersson</Manager>
  <Company>Regeringskansliet RK IT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Andersson</dc:creator>
  <cp:lastModifiedBy>Martin Englund Krafft</cp:lastModifiedBy>
  <cp:revision>13</cp:revision>
  <cp:lastPrinted>2018-03-16T06:49:00Z</cp:lastPrinted>
  <dcterms:created xsi:type="dcterms:W3CDTF">2018-01-23T15:42:00Z</dcterms:created>
  <dcterms:modified xsi:type="dcterms:W3CDTF">2018-03-20T18:00:00Z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5e835537-f49c-4e49-8fc9-e46e1cfb9f13</vt:lpwstr>
  </property>
</Properties>
</file>