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C6F3" w14:textId="37DE4E95" w:rsidR="00E22746" w:rsidRDefault="00E22746" w:rsidP="00D8170C">
      <w:pPr>
        <w:pStyle w:val="Rubrik"/>
      </w:pPr>
      <w:bookmarkStart w:id="0" w:name="Start"/>
      <w:bookmarkEnd w:id="0"/>
      <w:r>
        <w:t>Svar på fråga 201</w:t>
      </w:r>
      <w:r w:rsidR="002C427C">
        <w:t>9</w:t>
      </w:r>
      <w:r>
        <w:t>/</w:t>
      </w:r>
      <w:r w:rsidR="002C427C">
        <w:t>20</w:t>
      </w:r>
      <w:r>
        <w:t>:</w:t>
      </w:r>
      <w:r w:rsidR="00F259C9">
        <w:t>34</w:t>
      </w:r>
      <w:r w:rsidR="002C427C">
        <w:t>8</w:t>
      </w:r>
      <w:r>
        <w:t xml:space="preserve"> av </w:t>
      </w:r>
      <w:r w:rsidR="002C427C">
        <w:t xml:space="preserve">Lars </w:t>
      </w:r>
      <w:r w:rsidR="00F259C9">
        <w:t>Thomsson</w:t>
      </w:r>
      <w:r>
        <w:t xml:space="preserve"> (</w:t>
      </w:r>
      <w:r w:rsidR="00F259C9">
        <w:t>C</w:t>
      </w:r>
      <w:r>
        <w:t>)</w:t>
      </w:r>
      <w:r>
        <w:br/>
      </w:r>
      <w:r w:rsidR="00F259C9">
        <w:t>Elförsörjningen på Gotland</w:t>
      </w:r>
    </w:p>
    <w:p w14:paraId="043A233F" w14:textId="7BF8FFF4" w:rsidR="00642EF5" w:rsidRDefault="00642EF5" w:rsidP="00642EF5">
      <w:pPr>
        <w:pStyle w:val="Brdtext"/>
      </w:pPr>
      <w:bookmarkStart w:id="1" w:name="_Hlk24468173"/>
      <w:r>
        <w:t xml:space="preserve">Lars </w:t>
      </w:r>
      <w:r w:rsidR="006B09C4">
        <w:t>Thoms</w:t>
      </w:r>
      <w:r w:rsidR="00463F2B">
        <w:t>s</w:t>
      </w:r>
      <w:r w:rsidR="006B09C4">
        <w:t>on</w:t>
      </w:r>
      <w:bookmarkEnd w:id="1"/>
      <w:r>
        <w:t xml:space="preserve"> h</w:t>
      </w:r>
      <w:r w:rsidR="00E22746">
        <w:t>ar frågat mig</w:t>
      </w:r>
      <w:r w:rsidR="006B09C4">
        <w:t xml:space="preserve"> om regeringen kommer att agera så att Gotland får en tredje elkabel och i så fall, när den är på plats.</w:t>
      </w:r>
    </w:p>
    <w:p w14:paraId="686797CF" w14:textId="77777777" w:rsidR="00AF1040" w:rsidRDefault="00AF1040" w:rsidP="00AF1040">
      <w:pPr>
        <w:pStyle w:val="Brdtext"/>
      </w:pPr>
      <w:r>
        <w:t xml:space="preserve">Det är angeläget att Gotland har en trygg och säker elförsörjning. Jag träffade i somras regionala aktörer för att diskutera just detta och regeringen följer frågan noggrant. Sverige har idag en mycket hög leveranssäkerhet och industrin har bland de lägsta elpriserna i EU. Men för att säkra elförsörjningen inför framtiden behöver vi utveckling inom flera områden. Vi behöver säkerställa att Sverige även i framtiden har tillgång till elektricitet till konkurrenskraftiga priser med hög försörjningstrygghet. </w:t>
      </w:r>
    </w:p>
    <w:p w14:paraId="755A6246" w14:textId="587D379C" w:rsidR="00AF1040" w:rsidRDefault="00513071" w:rsidP="00AF1040">
      <w:pPr>
        <w:pStyle w:val="Brdtext"/>
      </w:pPr>
      <w:r w:rsidRPr="00513071">
        <w:t>Den senaste tiden har samhällets ökade efterfrågan på el lokalt medfört att nätkapacitetsbrist uppstått på flera platser och regioner i Sverige</w:t>
      </w:r>
      <w:r>
        <w:t xml:space="preserve">, vilket </w:t>
      </w:r>
      <w:r w:rsidRPr="00AF1040">
        <w:t xml:space="preserve">Lars </w:t>
      </w:r>
      <w:bookmarkStart w:id="2" w:name="_GoBack"/>
      <w:r w:rsidRPr="00AF1040">
        <w:t>Thom</w:t>
      </w:r>
      <w:r w:rsidR="00463F2B">
        <w:t>s</w:t>
      </w:r>
      <w:r w:rsidRPr="00AF1040">
        <w:t>son</w:t>
      </w:r>
      <w:bookmarkEnd w:id="2"/>
      <w:r w:rsidRPr="00AF1040">
        <w:t xml:space="preserve"> </w:t>
      </w:r>
      <w:r>
        <w:t xml:space="preserve">också </w:t>
      </w:r>
      <w:r w:rsidR="00CC5030">
        <w:t>pekar på</w:t>
      </w:r>
      <w:r>
        <w:t xml:space="preserve">. </w:t>
      </w:r>
      <w:r w:rsidR="00AF1040">
        <w:t>Regeringen har därför nyligen uppdragit åt Energimarknadsinspektionen att analysera och lämna förslag till åtgärder avseende kapacitetsbrist i elnäten.</w:t>
      </w:r>
      <w:r w:rsidR="00CC5030">
        <w:t xml:space="preserve"> Jag vill dock påpeka att de </w:t>
      </w:r>
      <w:r w:rsidR="00AF1040">
        <w:t xml:space="preserve">elavbrott som </w:t>
      </w:r>
      <w:r w:rsidR="00CC5030">
        <w:t>Lars Thoms</w:t>
      </w:r>
      <w:r w:rsidR="00463F2B">
        <w:t>s</w:t>
      </w:r>
      <w:r w:rsidR="00CC5030">
        <w:t xml:space="preserve">on redogör för som </w:t>
      </w:r>
      <w:r w:rsidR="00AF1040">
        <w:t>drabbat Gotlands hushåll, offentlig verksamhet och industri</w:t>
      </w:r>
      <w:r w:rsidR="00CC5030">
        <w:t xml:space="preserve"> inte </w:t>
      </w:r>
      <w:r w:rsidR="00AF1040">
        <w:t>beror på elkapacitetsbrist</w:t>
      </w:r>
      <w:r w:rsidR="00AC316B">
        <w:t xml:space="preserve">. Istället är orsaken </w:t>
      </w:r>
      <w:r w:rsidR="00AF1040">
        <w:t>främst arbetet med att uppdatera kontrollutrustningen för de befintliga kablarna samt väderberoende avbrott.</w:t>
      </w:r>
    </w:p>
    <w:p w14:paraId="2E25BE28" w14:textId="790ED3FF" w:rsidR="00AF1040" w:rsidRDefault="005B4B02" w:rsidP="00AF1040">
      <w:pPr>
        <w:pStyle w:val="Brdtext"/>
      </w:pPr>
      <w:r>
        <w:t xml:space="preserve">Som Lars Thomsson nämner beslutade </w:t>
      </w:r>
      <w:r w:rsidR="00AF1040">
        <w:t xml:space="preserve">Affärsverket svenska kraftnät (Svk) den 24 maj 2017 att avbryta arbetet med den planerade elförbindelsen mellan fastlandet och Gotland. Som </w:t>
      </w:r>
      <w:r w:rsidR="004D0275">
        <w:t>Lars Thomsson</w:t>
      </w:r>
      <w:r w:rsidR="00AF1040">
        <w:t xml:space="preserve"> väl känner till </w:t>
      </w:r>
      <w:r w:rsidR="00C11415">
        <w:t xml:space="preserve">bör </w:t>
      </w:r>
      <w:r w:rsidR="00AF1040">
        <w:t xml:space="preserve">jag som minister inte ha synpunkter i enskilda ärenden som hanteras av en myndighet. Rent generellt kan jag dock säga att Svk har en mycket viktig roll </w:t>
      </w:r>
      <w:r w:rsidR="00AF1040">
        <w:lastRenderedPageBreak/>
        <w:t>för att säkerställa en trygg elförsörjning i Sverige</w:t>
      </w:r>
      <w:r w:rsidR="002D504A" w:rsidRPr="002D504A">
        <w:t xml:space="preserve"> </w:t>
      </w:r>
      <w:r w:rsidR="002D504A">
        <w:t xml:space="preserve">bland annat genom </w:t>
      </w:r>
      <w:r w:rsidR="002D504A" w:rsidRPr="002D504A">
        <w:t>sitt uppdrag att bygga ut ett transmissionsnät baserat på samhällsekonomiska lönsamhetsbedömningar</w:t>
      </w:r>
      <w:r w:rsidR="00AF1040">
        <w:t>. Jag förutsätter att Svk fullt ut beaktar sitt uppdrag i sina beslut.</w:t>
      </w:r>
    </w:p>
    <w:p w14:paraId="7A6B6742" w14:textId="266C91BD" w:rsidR="00E22746" w:rsidRPr="001F41EA" w:rsidRDefault="00AF1040" w:rsidP="00D8170C">
      <w:pPr>
        <w:pStyle w:val="Brdtext"/>
      </w:pPr>
      <w:r>
        <w:t>Lösningar för Gotland tas fram bl.a. inom ramen för regeringens uppdrag till Statens energimyndighet om Gotland som pilot i omställningen till ett förnybart energisystem. Åtgärderna kommer bidra till ökad försörjningstrygghet, konkurrenskraft och ekologisk hållbarhet.</w:t>
      </w:r>
    </w:p>
    <w:p w14:paraId="05655883" w14:textId="53B19352" w:rsidR="00E22746" w:rsidRPr="00BF5DAA" w:rsidRDefault="00E22746" w:rsidP="00D8170C">
      <w:pPr>
        <w:pStyle w:val="Brdtext"/>
      </w:pPr>
      <w:r w:rsidRPr="00BF5DAA">
        <w:t xml:space="preserve">Stockholm den </w:t>
      </w:r>
      <w:sdt>
        <w:sdtPr>
          <w:id w:val="-1225218591"/>
          <w:placeholder>
            <w:docPart w:val="1B5660CC66F44A48B149AD08F186D688"/>
          </w:placeholder>
          <w:dataBinding w:prefixMappings="xmlns:ns0='http://lp/documentinfo/RK' " w:xpath="/ns0:DocumentInfo[1]/ns0:BaseInfo[1]/ns0:HeaderDate[1]" w:storeItemID="{2CF8A503-B75B-436F-9B0D-6F4416C1C0E1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A4D0F">
            <w:t>20 november 2019</w:t>
          </w:r>
        </w:sdtContent>
      </w:sdt>
    </w:p>
    <w:p w14:paraId="1C014952" w14:textId="77777777" w:rsidR="00E22746" w:rsidRPr="00BF5DAA" w:rsidRDefault="00E22746" w:rsidP="00D8170C">
      <w:pPr>
        <w:pStyle w:val="Brdtextutanavstnd"/>
      </w:pPr>
    </w:p>
    <w:p w14:paraId="78669D50" w14:textId="77777777" w:rsidR="00E22746" w:rsidRPr="00BF5DAA" w:rsidRDefault="00E22746" w:rsidP="00D8170C">
      <w:pPr>
        <w:pStyle w:val="Brdtextutanavstnd"/>
      </w:pPr>
    </w:p>
    <w:p w14:paraId="13ADEDB1" w14:textId="77777777" w:rsidR="00E22746" w:rsidRPr="00BF5DAA" w:rsidRDefault="00E22746" w:rsidP="00D8170C">
      <w:pPr>
        <w:pStyle w:val="Brdtextutanavstnd"/>
      </w:pPr>
    </w:p>
    <w:p w14:paraId="12845ADF" w14:textId="77777777" w:rsidR="00E22746" w:rsidRPr="00BA4F49" w:rsidRDefault="00E22746" w:rsidP="00D8170C">
      <w:pPr>
        <w:pStyle w:val="Brdtext"/>
        <w:rPr>
          <w:lang w:val="de-DE"/>
        </w:rPr>
      </w:pPr>
      <w:r w:rsidRPr="00BA4F49">
        <w:rPr>
          <w:lang w:val="de-DE"/>
        </w:rPr>
        <w:t>Anders Ygeman</w:t>
      </w:r>
    </w:p>
    <w:p w14:paraId="7A9EDFFF" w14:textId="77777777" w:rsidR="00E22746" w:rsidRPr="00BA4F49" w:rsidRDefault="00E22746" w:rsidP="00D8170C">
      <w:pPr>
        <w:pStyle w:val="Brdtext"/>
        <w:rPr>
          <w:lang w:val="de-DE"/>
        </w:rPr>
      </w:pPr>
    </w:p>
    <w:sectPr w:rsidR="00E22746" w:rsidRPr="00BA4F4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0FA" w14:textId="77777777" w:rsidR="00202A81" w:rsidRDefault="00202A81" w:rsidP="00A87A54">
      <w:pPr>
        <w:spacing w:after="0" w:line="240" w:lineRule="auto"/>
      </w:pPr>
      <w:r>
        <w:separator/>
      </w:r>
    </w:p>
  </w:endnote>
  <w:endnote w:type="continuationSeparator" w:id="0">
    <w:p w14:paraId="5DE19C6B" w14:textId="77777777" w:rsidR="00202A81" w:rsidRDefault="00202A81" w:rsidP="00A87A54">
      <w:pPr>
        <w:spacing w:after="0" w:line="240" w:lineRule="auto"/>
      </w:pPr>
      <w:r>
        <w:continuationSeparator/>
      </w:r>
    </w:p>
  </w:endnote>
  <w:endnote w:type="continuationNotice" w:id="1">
    <w:p w14:paraId="684DF01D" w14:textId="77777777" w:rsidR="00202A81" w:rsidRDefault="00202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8170C" w:rsidRPr="00347E11" w14:paraId="6DF18AFB" w14:textId="77777777" w:rsidTr="00D8170C">
      <w:trPr>
        <w:trHeight w:val="227"/>
        <w:jc w:val="right"/>
      </w:trPr>
      <w:tc>
        <w:tcPr>
          <w:tcW w:w="708" w:type="dxa"/>
          <w:vAlign w:val="bottom"/>
        </w:tcPr>
        <w:p w14:paraId="303B4C79" w14:textId="77777777" w:rsidR="00D8170C" w:rsidRPr="00B62610" w:rsidRDefault="00D8170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8170C" w:rsidRPr="00347E11" w14:paraId="19C19CD2" w14:textId="77777777" w:rsidTr="00D8170C">
      <w:trPr>
        <w:trHeight w:val="850"/>
        <w:jc w:val="right"/>
      </w:trPr>
      <w:tc>
        <w:tcPr>
          <w:tcW w:w="708" w:type="dxa"/>
          <w:vAlign w:val="bottom"/>
        </w:tcPr>
        <w:p w14:paraId="666DB4E5" w14:textId="77777777" w:rsidR="00D8170C" w:rsidRPr="00347E11" w:rsidRDefault="00D8170C" w:rsidP="005606BC">
          <w:pPr>
            <w:pStyle w:val="Sidfot"/>
            <w:spacing w:line="276" w:lineRule="auto"/>
            <w:jc w:val="right"/>
          </w:pPr>
        </w:p>
      </w:tc>
    </w:tr>
  </w:tbl>
  <w:p w14:paraId="33A9DFC9" w14:textId="77777777" w:rsidR="00D8170C" w:rsidRPr="005606BC" w:rsidRDefault="00D8170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8170C" w:rsidRPr="00347E11" w14:paraId="05E5352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704A76" w14:textId="77777777" w:rsidR="00D8170C" w:rsidRPr="00347E11" w:rsidRDefault="00D8170C" w:rsidP="00347E11">
          <w:pPr>
            <w:pStyle w:val="Sidfot"/>
            <w:rPr>
              <w:sz w:val="8"/>
            </w:rPr>
          </w:pPr>
        </w:p>
      </w:tc>
    </w:tr>
    <w:tr w:rsidR="00D8170C" w:rsidRPr="00EE3C0F" w14:paraId="6810B828" w14:textId="77777777" w:rsidTr="00C26068">
      <w:trPr>
        <w:trHeight w:val="227"/>
      </w:trPr>
      <w:tc>
        <w:tcPr>
          <w:tcW w:w="4074" w:type="dxa"/>
        </w:tcPr>
        <w:p w14:paraId="45342FE5" w14:textId="77777777" w:rsidR="00D8170C" w:rsidRPr="00F53AEA" w:rsidRDefault="00D8170C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1E3629" w14:textId="77777777" w:rsidR="00D8170C" w:rsidRPr="00F53AEA" w:rsidRDefault="00D8170C" w:rsidP="00F53AEA">
          <w:pPr>
            <w:pStyle w:val="Sidfot"/>
            <w:spacing w:line="276" w:lineRule="auto"/>
          </w:pPr>
        </w:p>
      </w:tc>
    </w:tr>
  </w:tbl>
  <w:p w14:paraId="6475BAB5" w14:textId="77777777" w:rsidR="00D8170C" w:rsidRPr="00EE3C0F" w:rsidRDefault="00D8170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B143" w14:textId="77777777" w:rsidR="00202A81" w:rsidRDefault="00202A81" w:rsidP="00A87A54">
      <w:pPr>
        <w:spacing w:after="0" w:line="240" w:lineRule="auto"/>
      </w:pPr>
      <w:r>
        <w:separator/>
      </w:r>
    </w:p>
  </w:footnote>
  <w:footnote w:type="continuationSeparator" w:id="0">
    <w:p w14:paraId="7A0E8DBA" w14:textId="77777777" w:rsidR="00202A81" w:rsidRDefault="00202A81" w:rsidP="00A87A54">
      <w:pPr>
        <w:spacing w:after="0" w:line="240" w:lineRule="auto"/>
      </w:pPr>
      <w:r>
        <w:continuationSeparator/>
      </w:r>
    </w:p>
  </w:footnote>
  <w:footnote w:type="continuationNotice" w:id="1">
    <w:p w14:paraId="4E3C1FBD" w14:textId="77777777" w:rsidR="00202A81" w:rsidRDefault="00202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170C" w14:paraId="1A029C99" w14:textId="77777777" w:rsidTr="00C93EBA">
      <w:trPr>
        <w:trHeight w:val="227"/>
      </w:trPr>
      <w:tc>
        <w:tcPr>
          <w:tcW w:w="5534" w:type="dxa"/>
        </w:tcPr>
        <w:p w14:paraId="3124EC11" w14:textId="77777777" w:rsidR="00D8170C" w:rsidRPr="007D73AB" w:rsidRDefault="00D8170C">
          <w:pPr>
            <w:pStyle w:val="Sidhuvud"/>
          </w:pPr>
        </w:p>
      </w:tc>
      <w:tc>
        <w:tcPr>
          <w:tcW w:w="3170" w:type="dxa"/>
          <w:vAlign w:val="bottom"/>
        </w:tcPr>
        <w:p w14:paraId="7081181F" w14:textId="77777777" w:rsidR="00D8170C" w:rsidRPr="007D73AB" w:rsidRDefault="00D8170C" w:rsidP="00340DE0">
          <w:pPr>
            <w:pStyle w:val="Sidhuvud"/>
          </w:pPr>
        </w:p>
      </w:tc>
      <w:tc>
        <w:tcPr>
          <w:tcW w:w="1134" w:type="dxa"/>
        </w:tcPr>
        <w:p w14:paraId="23875633" w14:textId="77777777" w:rsidR="00D8170C" w:rsidRDefault="00D8170C" w:rsidP="00D8170C">
          <w:pPr>
            <w:pStyle w:val="Sidhuvud"/>
          </w:pPr>
        </w:p>
      </w:tc>
    </w:tr>
    <w:tr w:rsidR="00D8170C" w14:paraId="1AB7CDA2" w14:textId="77777777" w:rsidTr="00C93EBA">
      <w:trPr>
        <w:trHeight w:val="1928"/>
      </w:trPr>
      <w:tc>
        <w:tcPr>
          <w:tcW w:w="5534" w:type="dxa"/>
        </w:tcPr>
        <w:p w14:paraId="713E6AA7" w14:textId="77777777" w:rsidR="00D8170C" w:rsidRPr="00340DE0" w:rsidRDefault="00D817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B42170" wp14:editId="34739E5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8E770B" w14:textId="77777777" w:rsidR="00D8170C" w:rsidRPr="00710A6C" w:rsidRDefault="00D8170C" w:rsidP="00EE3C0F">
          <w:pPr>
            <w:pStyle w:val="Sidhuvud"/>
            <w:rPr>
              <w:b/>
            </w:rPr>
          </w:pPr>
        </w:p>
        <w:p w14:paraId="2E79838A" w14:textId="77777777" w:rsidR="00D8170C" w:rsidRDefault="00D8170C" w:rsidP="00EE3C0F">
          <w:pPr>
            <w:pStyle w:val="Sidhuvud"/>
          </w:pPr>
        </w:p>
        <w:p w14:paraId="06B814DD" w14:textId="77777777" w:rsidR="00D8170C" w:rsidRDefault="00D8170C" w:rsidP="00EE3C0F">
          <w:pPr>
            <w:pStyle w:val="Sidhuvud"/>
          </w:pPr>
        </w:p>
        <w:p w14:paraId="5F051097" w14:textId="77777777" w:rsidR="00D8170C" w:rsidRDefault="00D817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B74349E44564CECB9FA519F3B6A091E"/>
            </w:placeholder>
            <w:dataBinding w:prefixMappings="xmlns:ns0='http://lp/documentinfo/RK' " w:xpath="/ns0:DocumentInfo[1]/ns0:BaseInfo[1]/ns0:Dnr[1]" w:storeItemID="{2CF8A503-B75B-436F-9B0D-6F4416C1C0E1}"/>
            <w:text/>
          </w:sdtPr>
          <w:sdtEndPr/>
          <w:sdtContent>
            <w:p w14:paraId="605A546F" w14:textId="14BC948C" w:rsidR="00D8170C" w:rsidRDefault="00D8170C" w:rsidP="00EE3C0F">
              <w:pPr>
                <w:pStyle w:val="Sidhuvud"/>
              </w:pPr>
              <w:r>
                <w:t>I2019/0</w:t>
              </w:r>
              <w:r w:rsidR="00F259C9">
                <w:t>2928</w:t>
              </w:r>
              <w:r>
                <w:t>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6D9CA1590540088395CE240AB40083"/>
            </w:placeholder>
            <w:showingPlcHdr/>
            <w:dataBinding w:prefixMappings="xmlns:ns0='http://lp/documentinfo/RK' " w:xpath="/ns0:DocumentInfo[1]/ns0:BaseInfo[1]/ns0:DocNumber[1]" w:storeItemID="{2CF8A503-B75B-436F-9B0D-6F4416C1C0E1}"/>
            <w:text/>
          </w:sdtPr>
          <w:sdtEndPr/>
          <w:sdtContent>
            <w:p w14:paraId="04660F87" w14:textId="77777777" w:rsidR="00D8170C" w:rsidRDefault="00D817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6E626B" w14:textId="77777777" w:rsidR="00D8170C" w:rsidRDefault="00D8170C" w:rsidP="00EE3C0F">
          <w:pPr>
            <w:pStyle w:val="Sidhuvud"/>
          </w:pPr>
        </w:p>
      </w:tc>
      <w:tc>
        <w:tcPr>
          <w:tcW w:w="1134" w:type="dxa"/>
        </w:tcPr>
        <w:p w14:paraId="57C27B6F" w14:textId="77777777" w:rsidR="00D8170C" w:rsidRDefault="00D8170C" w:rsidP="0094502D">
          <w:pPr>
            <w:pStyle w:val="Sidhuvud"/>
          </w:pPr>
        </w:p>
        <w:p w14:paraId="5B0645FC" w14:textId="77777777" w:rsidR="00D8170C" w:rsidRPr="0094502D" w:rsidRDefault="00D8170C" w:rsidP="00EC71A6">
          <w:pPr>
            <w:pStyle w:val="Sidhuvud"/>
          </w:pPr>
        </w:p>
      </w:tc>
    </w:tr>
    <w:tr w:rsidR="00D8170C" w14:paraId="165616A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72D706281648FFB9733B385BDED71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85887B6" w14:textId="77777777" w:rsidR="00D8170C" w:rsidRPr="00E22746" w:rsidRDefault="00D8170C" w:rsidP="00340DE0">
              <w:pPr>
                <w:pStyle w:val="Sidhuvud"/>
                <w:rPr>
                  <w:b/>
                </w:rPr>
              </w:pPr>
              <w:r w:rsidRPr="00E22746">
                <w:rPr>
                  <w:b/>
                </w:rPr>
                <w:t>Infrastrukturdepartementet</w:t>
              </w:r>
            </w:p>
            <w:p w14:paraId="4288FFFB" w14:textId="77777777" w:rsidR="004D2E38" w:rsidRDefault="00D8170C" w:rsidP="005230E7">
              <w:pPr>
                <w:pStyle w:val="Sidhuvud"/>
              </w:pPr>
              <w:r w:rsidRPr="00E22746">
                <w:t>Energi- och digitaliseringsministern</w:t>
              </w:r>
            </w:p>
            <w:p w14:paraId="175B0C03" w14:textId="246D684D" w:rsidR="00D8170C" w:rsidRPr="00340DE0" w:rsidRDefault="00D8170C" w:rsidP="005230E7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4A9B93019354F98A1D87E340C76A0F5"/>
          </w:placeholder>
          <w:dataBinding w:prefixMappings="xmlns:ns0='http://lp/documentinfo/RK' " w:xpath="/ns0:DocumentInfo[1]/ns0:BaseInfo[1]/ns0:Recipient[1]" w:storeItemID="{2CF8A503-B75B-436F-9B0D-6F4416C1C0E1}"/>
          <w:text w:multiLine="1"/>
        </w:sdtPr>
        <w:sdtEndPr/>
        <w:sdtContent>
          <w:tc>
            <w:tcPr>
              <w:tcW w:w="3170" w:type="dxa"/>
            </w:tcPr>
            <w:p w14:paraId="1AE8A017" w14:textId="77777777" w:rsidR="00D8170C" w:rsidRDefault="00D8170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525364" w14:textId="77777777" w:rsidR="00D8170C" w:rsidRDefault="00D8170C" w:rsidP="003E6020">
          <w:pPr>
            <w:pStyle w:val="Sidhuvud"/>
          </w:pPr>
        </w:p>
      </w:tc>
    </w:tr>
  </w:tbl>
  <w:p w14:paraId="7FAF8052" w14:textId="77777777" w:rsidR="00D8170C" w:rsidRDefault="00D817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6"/>
    <w:rsid w:val="00000290"/>
    <w:rsid w:val="00001068"/>
    <w:rsid w:val="0000412C"/>
    <w:rsid w:val="00004C61"/>
    <w:rsid w:val="00004D5C"/>
    <w:rsid w:val="00005F68"/>
    <w:rsid w:val="00006CA7"/>
    <w:rsid w:val="00007054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388"/>
    <w:rsid w:val="00080631"/>
    <w:rsid w:val="00082374"/>
    <w:rsid w:val="000862E0"/>
    <w:rsid w:val="000873C3"/>
    <w:rsid w:val="00093408"/>
    <w:rsid w:val="00093BBF"/>
    <w:rsid w:val="0009435C"/>
    <w:rsid w:val="000A0AA2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F9C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800"/>
    <w:rsid w:val="0015780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87F15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A90"/>
    <w:rsid w:val="001F41EA"/>
    <w:rsid w:val="001F4302"/>
    <w:rsid w:val="001F50BE"/>
    <w:rsid w:val="001F525B"/>
    <w:rsid w:val="001F6BBE"/>
    <w:rsid w:val="00201498"/>
    <w:rsid w:val="00202A81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74B4"/>
    <w:rsid w:val="00255C8A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1FD"/>
    <w:rsid w:val="00287F0D"/>
    <w:rsid w:val="00292420"/>
    <w:rsid w:val="0029367F"/>
    <w:rsid w:val="00296B7A"/>
    <w:rsid w:val="002974DC"/>
    <w:rsid w:val="00297DE1"/>
    <w:rsid w:val="002A39EF"/>
    <w:rsid w:val="002A6820"/>
    <w:rsid w:val="002B00E5"/>
    <w:rsid w:val="002B6849"/>
    <w:rsid w:val="002C1D37"/>
    <w:rsid w:val="002C2A30"/>
    <w:rsid w:val="002C427C"/>
    <w:rsid w:val="002C4348"/>
    <w:rsid w:val="002C476F"/>
    <w:rsid w:val="002C5B48"/>
    <w:rsid w:val="002D014F"/>
    <w:rsid w:val="002D2647"/>
    <w:rsid w:val="002D4298"/>
    <w:rsid w:val="002D4829"/>
    <w:rsid w:val="002D504A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244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2611"/>
    <w:rsid w:val="003B2C88"/>
    <w:rsid w:val="003B732D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4FEA"/>
    <w:rsid w:val="003E5A50"/>
    <w:rsid w:val="003E6020"/>
    <w:rsid w:val="003F1F1F"/>
    <w:rsid w:val="003F299F"/>
    <w:rsid w:val="003F2F1D"/>
    <w:rsid w:val="003F59B4"/>
    <w:rsid w:val="003F6B92"/>
    <w:rsid w:val="0040090E"/>
    <w:rsid w:val="004011E4"/>
    <w:rsid w:val="00403D11"/>
    <w:rsid w:val="00404DB4"/>
    <w:rsid w:val="0041093C"/>
    <w:rsid w:val="0041223B"/>
    <w:rsid w:val="00412E61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653"/>
    <w:rsid w:val="004451EF"/>
    <w:rsid w:val="00445604"/>
    <w:rsid w:val="00446BAE"/>
    <w:rsid w:val="00452429"/>
    <w:rsid w:val="004557F3"/>
    <w:rsid w:val="0045607E"/>
    <w:rsid w:val="00456DC3"/>
    <w:rsid w:val="0046337E"/>
    <w:rsid w:val="00463F2B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C6A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0275"/>
    <w:rsid w:val="004D2E38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071"/>
    <w:rsid w:val="00513E7D"/>
    <w:rsid w:val="00514A67"/>
    <w:rsid w:val="00520A46"/>
    <w:rsid w:val="00521192"/>
    <w:rsid w:val="0052127C"/>
    <w:rsid w:val="005230E7"/>
    <w:rsid w:val="00526AEB"/>
    <w:rsid w:val="005302E0"/>
    <w:rsid w:val="0053390A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BF7"/>
    <w:rsid w:val="00573DFD"/>
    <w:rsid w:val="005747D0"/>
    <w:rsid w:val="00580530"/>
    <w:rsid w:val="005827D5"/>
    <w:rsid w:val="00582918"/>
    <w:rsid w:val="005833B9"/>
    <w:rsid w:val="005849E3"/>
    <w:rsid w:val="005850D7"/>
    <w:rsid w:val="0058522F"/>
    <w:rsid w:val="00586266"/>
    <w:rsid w:val="00595EDE"/>
    <w:rsid w:val="0059694D"/>
    <w:rsid w:val="00596E2B"/>
    <w:rsid w:val="005A0CBA"/>
    <w:rsid w:val="005A2022"/>
    <w:rsid w:val="005A3272"/>
    <w:rsid w:val="005A5193"/>
    <w:rsid w:val="005A6034"/>
    <w:rsid w:val="005A7AC1"/>
    <w:rsid w:val="005B115A"/>
    <w:rsid w:val="005B4B02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BA8"/>
    <w:rsid w:val="006273E4"/>
    <w:rsid w:val="00631F82"/>
    <w:rsid w:val="00633B59"/>
    <w:rsid w:val="00634EF4"/>
    <w:rsid w:val="006357D0"/>
    <w:rsid w:val="006358C8"/>
    <w:rsid w:val="0064133A"/>
    <w:rsid w:val="006416D1"/>
    <w:rsid w:val="00642EF5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C54"/>
    <w:rsid w:val="00685C94"/>
    <w:rsid w:val="00691AEE"/>
    <w:rsid w:val="0069523C"/>
    <w:rsid w:val="006962CA"/>
    <w:rsid w:val="00696A95"/>
    <w:rsid w:val="00697936"/>
    <w:rsid w:val="006A09DA"/>
    <w:rsid w:val="006A1835"/>
    <w:rsid w:val="006A2625"/>
    <w:rsid w:val="006B09C4"/>
    <w:rsid w:val="006B340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3C9"/>
    <w:rsid w:val="00716E22"/>
    <w:rsid w:val="007171AB"/>
    <w:rsid w:val="007213D0"/>
    <w:rsid w:val="00727DA2"/>
    <w:rsid w:val="00732599"/>
    <w:rsid w:val="00743E09"/>
    <w:rsid w:val="00744FCC"/>
    <w:rsid w:val="00747B9C"/>
    <w:rsid w:val="00750C93"/>
    <w:rsid w:val="00754E24"/>
    <w:rsid w:val="00757B3B"/>
    <w:rsid w:val="007618C5"/>
    <w:rsid w:val="00763A80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7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3086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25A6"/>
    <w:rsid w:val="008730FD"/>
    <w:rsid w:val="00873DA1"/>
    <w:rsid w:val="00875980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E59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736"/>
    <w:rsid w:val="009036E7"/>
    <w:rsid w:val="0091053B"/>
    <w:rsid w:val="00910FB9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0B3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B67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7B67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16B"/>
    <w:rsid w:val="00AC7942"/>
    <w:rsid w:val="00AD0E75"/>
    <w:rsid w:val="00AE77EB"/>
    <w:rsid w:val="00AE7BD8"/>
    <w:rsid w:val="00AE7D02"/>
    <w:rsid w:val="00AF0BB7"/>
    <w:rsid w:val="00AF0BDE"/>
    <w:rsid w:val="00AF0EDE"/>
    <w:rsid w:val="00AF1040"/>
    <w:rsid w:val="00AF4853"/>
    <w:rsid w:val="00AF5556"/>
    <w:rsid w:val="00B001F3"/>
    <w:rsid w:val="00B00702"/>
    <w:rsid w:val="00B0110B"/>
    <w:rsid w:val="00B0234E"/>
    <w:rsid w:val="00B03D74"/>
    <w:rsid w:val="00B0447A"/>
    <w:rsid w:val="00B06751"/>
    <w:rsid w:val="00B07931"/>
    <w:rsid w:val="00B149E2"/>
    <w:rsid w:val="00B14CB1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4618"/>
    <w:rsid w:val="00B96979"/>
    <w:rsid w:val="00B96EFA"/>
    <w:rsid w:val="00B97CCF"/>
    <w:rsid w:val="00BA4F49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DAA"/>
    <w:rsid w:val="00BF66D2"/>
    <w:rsid w:val="00C01585"/>
    <w:rsid w:val="00C0764A"/>
    <w:rsid w:val="00C11415"/>
    <w:rsid w:val="00C1410E"/>
    <w:rsid w:val="00C141C6"/>
    <w:rsid w:val="00C16508"/>
    <w:rsid w:val="00C16F5A"/>
    <w:rsid w:val="00C2071A"/>
    <w:rsid w:val="00C20ACB"/>
    <w:rsid w:val="00C22856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030"/>
    <w:rsid w:val="00CC726A"/>
    <w:rsid w:val="00CD09EF"/>
    <w:rsid w:val="00CD1550"/>
    <w:rsid w:val="00CD17C1"/>
    <w:rsid w:val="00CD1C6C"/>
    <w:rsid w:val="00CD37F1"/>
    <w:rsid w:val="00CD6169"/>
    <w:rsid w:val="00CD6D76"/>
    <w:rsid w:val="00CE20BC"/>
    <w:rsid w:val="00CE4812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1EC"/>
    <w:rsid w:val="00D13433"/>
    <w:rsid w:val="00D13D8A"/>
    <w:rsid w:val="00D1519F"/>
    <w:rsid w:val="00D20DA7"/>
    <w:rsid w:val="00D249A5"/>
    <w:rsid w:val="00D25660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70C"/>
    <w:rsid w:val="00D84704"/>
    <w:rsid w:val="00D84BF9"/>
    <w:rsid w:val="00D921FD"/>
    <w:rsid w:val="00D93714"/>
    <w:rsid w:val="00D94034"/>
    <w:rsid w:val="00D95424"/>
    <w:rsid w:val="00D96717"/>
    <w:rsid w:val="00DA4084"/>
    <w:rsid w:val="00DA4D0F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8E3"/>
    <w:rsid w:val="00DE18F5"/>
    <w:rsid w:val="00DE73D2"/>
    <w:rsid w:val="00DF5BFB"/>
    <w:rsid w:val="00DF5CD6"/>
    <w:rsid w:val="00DF726F"/>
    <w:rsid w:val="00E022DA"/>
    <w:rsid w:val="00E03BCB"/>
    <w:rsid w:val="00E124DC"/>
    <w:rsid w:val="00E15A41"/>
    <w:rsid w:val="00E22746"/>
    <w:rsid w:val="00E22D68"/>
    <w:rsid w:val="00E247D9"/>
    <w:rsid w:val="00E258D8"/>
    <w:rsid w:val="00E26DDF"/>
    <w:rsid w:val="00E30167"/>
    <w:rsid w:val="00E30A55"/>
    <w:rsid w:val="00E31389"/>
    <w:rsid w:val="00E32C2B"/>
    <w:rsid w:val="00E33493"/>
    <w:rsid w:val="00E36664"/>
    <w:rsid w:val="00E37922"/>
    <w:rsid w:val="00E406DF"/>
    <w:rsid w:val="00E415D3"/>
    <w:rsid w:val="00E469E4"/>
    <w:rsid w:val="00E475C3"/>
    <w:rsid w:val="00E509B0"/>
    <w:rsid w:val="00E50B11"/>
    <w:rsid w:val="00E54246"/>
    <w:rsid w:val="00E55348"/>
    <w:rsid w:val="00E55D8E"/>
    <w:rsid w:val="00E61F8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49E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C92"/>
    <w:rsid w:val="00F14024"/>
    <w:rsid w:val="00F14FA3"/>
    <w:rsid w:val="00F15DB1"/>
    <w:rsid w:val="00F1781F"/>
    <w:rsid w:val="00F24297"/>
    <w:rsid w:val="00F2564A"/>
    <w:rsid w:val="00F25761"/>
    <w:rsid w:val="00F259C9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F22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FF2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4CA"/>
    <w:rsid w:val="00FC069A"/>
    <w:rsid w:val="00FC08A9"/>
    <w:rsid w:val="00FC0BA0"/>
    <w:rsid w:val="00FC7600"/>
    <w:rsid w:val="00FD0B7B"/>
    <w:rsid w:val="00FD402D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B5DA9F"/>
  <w15:docId w15:val="{48505151-0F43-4427-91E3-4BBFC24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7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74349E44564CECB9FA519F3B6A0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F65A6-3987-478D-8AF9-9B4779C7669A}"/>
      </w:docPartPr>
      <w:docPartBody>
        <w:p w:rsidR="0012753F" w:rsidRDefault="00F17D5B" w:rsidP="00F17D5B">
          <w:pPr>
            <w:pStyle w:val="FB74349E44564CECB9FA519F3B6A09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6D9CA1590540088395CE240AB400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4C51B-816B-4667-B4BE-33E00A5FAED0}"/>
      </w:docPartPr>
      <w:docPartBody>
        <w:p w:rsidR="0012753F" w:rsidRDefault="00F17D5B" w:rsidP="00F17D5B">
          <w:pPr>
            <w:pStyle w:val="8F6D9CA1590540088395CE240AB400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72D706281648FFB9733B385BDED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17B86-EACA-4020-80F5-9EAAEC5135FE}"/>
      </w:docPartPr>
      <w:docPartBody>
        <w:p w:rsidR="0012753F" w:rsidRDefault="00F17D5B" w:rsidP="00F17D5B">
          <w:pPr>
            <w:pStyle w:val="AA72D706281648FFB9733B385BDED7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A9B93019354F98A1D87E340C76A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C7D90-93DE-4086-8E12-922646777507}"/>
      </w:docPartPr>
      <w:docPartBody>
        <w:p w:rsidR="0012753F" w:rsidRDefault="00F17D5B" w:rsidP="00F17D5B">
          <w:pPr>
            <w:pStyle w:val="84A9B93019354F98A1D87E340C76A0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5660CC66F44A48B149AD08F186D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9906D5-3501-4138-9B8A-02C256EAB3C0}"/>
      </w:docPartPr>
      <w:docPartBody>
        <w:p w:rsidR="0012753F" w:rsidRDefault="00F17D5B" w:rsidP="00F17D5B">
          <w:pPr>
            <w:pStyle w:val="1B5660CC66F44A48B149AD08F186D6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B"/>
    <w:rsid w:val="0012753F"/>
    <w:rsid w:val="001D40E5"/>
    <w:rsid w:val="00744CFE"/>
    <w:rsid w:val="009B0EFF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26EEE229814D3F9AB7473251DDABD8">
    <w:name w:val="9726EEE229814D3F9AB7473251DDABD8"/>
    <w:rsid w:val="00F17D5B"/>
  </w:style>
  <w:style w:type="character" w:styleId="Platshllartext">
    <w:name w:val="Placeholder Text"/>
    <w:basedOn w:val="Standardstycketeckensnitt"/>
    <w:uiPriority w:val="99"/>
    <w:semiHidden/>
    <w:rsid w:val="00F17D5B"/>
    <w:rPr>
      <w:noProof w:val="0"/>
      <w:color w:val="808080"/>
    </w:rPr>
  </w:style>
  <w:style w:type="paragraph" w:customStyle="1" w:styleId="E6281D148136473BB3F418ED7189A209">
    <w:name w:val="E6281D148136473BB3F418ED7189A209"/>
    <w:rsid w:val="00F17D5B"/>
  </w:style>
  <w:style w:type="paragraph" w:customStyle="1" w:styleId="C6616377E7164110B72B91527D37EC5D">
    <w:name w:val="C6616377E7164110B72B91527D37EC5D"/>
    <w:rsid w:val="00F17D5B"/>
  </w:style>
  <w:style w:type="paragraph" w:customStyle="1" w:styleId="D8DEDD61FA9C4FC9866AE020AECADD06">
    <w:name w:val="D8DEDD61FA9C4FC9866AE020AECADD06"/>
    <w:rsid w:val="00F17D5B"/>
  </w:style>
  <w:style w:type="paragraph" w:customStyle="1" w:styleId="FB74349E44564CECB9FA519F3B6A091E">
    <w:name w:val="FB74349E44564CECB9FA519F3B6A091E"/>
    <w:rsid w:val="00F17D5B"/>
  </w:style>
  <w:style w:type="paragraph" w:customStyle="1" w:styleId="8F6D9CA1590540088395CE240AB40083">
    <w:name w:val="8F6D9CA1590540088395CE240AB40083"/>
    <w:rsid w:val="00F17D5B"/>
  </w:style>
  <w:style w:type="paragraph" w:customStyle="1" w:styleId="C1CD95DDE5A447D1AE273A2743CFB502">
    <w:name w:val="C1CD95DDE5A447D1AE273A2743CFB502"/>
    <w:rsid w:val="00F17D5B"/>
  </w:style>
  <w:style w:type="paragraph" w:customStyle="1" w:styleId="13F913767DF04761BFE2B8A1FE3EAFFD">
    <w:name w:val="13F913767DF04761BFE2B8A1FE3EAFFD"/>
    <w:rsid w:val="00F17D5B"/>
  </w:style>
  <w:style w:type="paragraph" w:customStyle="1" w:styleId="6AD06D2562DF444D8158A3116B472273">
    <w:name w:val="6AD06D2562DF444D8158A3116B472273"/>
    <w:rsid w:val="00F17D5B"/>
  </w:style>
  <w:style w:type="paragraph" w:customStyle="1" w:styleId="AA72D706281648FFB9733B385BDED719">
    <w:name w:val="AA72D706281648FFB9733B385BDED719"/>
    <w:rsid w:val="00F17D5B"/>
  </w:style>
  <w:style w:type="paragraph" w:customStyle="1" w:styleId="84A9B93019354F98A1D87E340C76A0F5">
    <w:name w:val="84A9B93019354F98A1D87E340C76A0F5"/>
    <w:rsid w:val="00F17D5B"/>
  </w:style>
  <w:style w:type="paragraph" w:customStyle="1" w:styleId="DA6DB8F7EB00443781EBBF9EFFA18864">
    <w:name w:val="DA6DB8F7EB00443781EBBF9EFFA18864"/>
    <w:rsid w:val="00F17D5B"/>
  </w:style>
  <w:style w:type="paragraph" w:customStyle="1" w:styleId="AA19927D0AC8461CADC2B005BEE34E00">
    <w:name w:val="AA19927D0AC8461CADC2B005BEE34E00"/>
    <w:rsid w:val="00F17D5B"/>
  </w:style>
  <w:style w:type="paragraph" w:customStyle="1" w:styleId="8721E86112B64C5180523C710A65B999">
    <w:name w:val="8721E86112B64C5180523C710A65B999"/>
    <w:rsid w:val="00F17D5B"/>
  </w:style>
  <w:style w:type="paragraph" w:customStyle="1" w:styleId="00B1DE0DF843465B8F2A038FA1F4EF4F">
    <w:name w:val="00B1DE0DF843465B8F2A038FA1F4EF4F"/>
    <w:rsid w:val="00F17D5B"/>
  </w:style>
  <w:style w:type="paragraph" w:customStyle="1" w:styleId="46F243F12C3D4872B54B9049903CEEE0">
    <w:name w:val="46F243F12C3D4872B54B9049903CEEE0"/>
    <w:rsid w:val="00F17D5B"/>
  </w:style>
  <w:style w:type="paragraph" w:customStyle="1" w:styleId="1B5660CC66F44A48B149AD08F186D688">
    <w:name w:val="1B5660CC66F44A48B149AD08F186D688"/>
    <w:rsid w:val="00F17D5B"/>
  </w:style>
  <w:style w:type="paragraph" w:customStyle="1" w:styleId="C5A014CA053D462490DE2C17498772AB">
    <w:name w:val="C5A014CA053D462490DE2C17498772AB"/>
    <w:rsid w:val="00F17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2019-11-20T00:00:00</HeaderDate>
    <Office/>
    <Dnr>I2019/02928/E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2019-11-20T00:00:00</HeaderDate>
    <Office/>
    <Dnr>I2019/02928/E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2f3a25f9-d3c0-4f5f-a46c-ddfb6467e0c2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CADA-A20D-4733-A89B-B681E7376190}"/>
</file>

<file path=customXml/itemProps2.xml><?xml version="1.0" encoding="utf-8"?>
<ds:datastoreItem xmlns:ds="http://schemas.openxmlformats.org/officeDocument/2006/customXml" ds:itemID="{2CF8A503-B75B-436F-9B0D-6F4416C1C0E1}"/>
</file>

<file path=customXml/itemProps3.xml><?xml version="1.0" encoding="utf-8"?>
<ds:datastoreItem xmlns:ds="http://schemas.openxmlformats.org/officeDocument/2006/customXml" ds:itemID="{1D6CA9D3-D145-4D86-A63D-823C5C3E1393}"/>
</file>

<file path=customXml/itemProps4.xml><?xml version="1.0" encoding="utf-8"?>
<ds:datastoreItem xmlns:ds="http://schemas.openxmlformats.org/officeDocument/2006/customXml" ds:itemID="{7EB90392-C862-497C-A925-14A17112DF4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CF8A503-B75B-436F-9B0D-6F4416C1C0E1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4C0E253-C3E5-4C67-952F-795C9832733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273EC2D-4A25-4C02-A053-410CFBF6331A}"/>
</file>

<file path=customXml/itemProps8.xml><?xml version="1.0" encoding="utf-8"?>
<ds:datastoreItem xmlns:ds="http://schemas.openxmlformats.org/officeDocument/2006/customXml" ds:itemID="{FC7843CB-7D90-4044-94FF-4F6B69006CC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348 Elförsörjningen på Gotland.docx</dc:title>
  <dc:subject/>
  <dc:creator>Filip Vestling</dc:creator>
  <cp:keywords/>
  <dc:description/>
  <cp:lastModifiedBy>Fredrik Norlund</cp:lastModifiedBy>
  <cp:revision>17</cp:revision>
  <cp:lastPrinted>2019-11-15T13:10:00Z</cp:lastPrinted>
  <dcterms:created xsi:type="dcterms:W3CDTF">2019-11-12T15:18:00Z</dcterms:created>
  <dcterms:modified xsi:type="dcterms:W3CDTF">2019-11-19T15:19:00Z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21a2e978-d5d2-4b66-b177-036ea32abc8f</vt:lpwstr>
  </property>
  <property fmtid="{D5CDD505-2E9C-101B-9397-08002B2CF9AE}" pid="7" name="c9cd366cc722410295b9eacffbd73909">
    <vt:lpwstr/>
  </property>
</Properties>
</file>