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D12F" w14:textId="6494E7AE" w:rsidR="007806B5" w:rsidRDefault="007806B5" w:rsidP="00DA0661">
      <w:pPr>
        <w:pStyle w:val="Rubrik"/>
      </w:pPr>
      <w:bookmarkStart w:id="0" w:name="Start"/>
      <w:bookmarkEnd w:id="0"/>
      <w:r>
        <w:t xml:space="preserve">Svar på fråga 2020/21:1247 av </w:t>
      </w:r>
      <w:sdt>
        <w:sdtPr>
          <w:alias w:val="Frågeställare"/>
          <w:tag w:val="delete"/>
          <w:id w:val="-211816850"/>
          <w:placeholder>
            <w:docPart w:val="15A9CBE3D2FB45C284B3840C72E7C428"/>
          </w:placeholder>
          <w:dataBinding w:prefixMappings="xmlns:ns0='http://lp/documentinfo/RK' " w:xpath="/ns0:DocumentInfo[1]/ns0:BaseInfo[1]/ns0:Extra3[1]" w:storeItemID="{FA599CD6-6FB5-47DD-A34D-C8BDD936ED56}"/>
          <w:text/>
        </w:sdtPr>
        <w:sdtEndPr/>
        <w:sdtContent>
          <w:r>
            <w:t>Magnus Persson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3DBB8F96C99495F8DA3D64FEF2FF96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Inskränkningar i jakt- och viltvårdsu</w:t>
      </w:r>
      <w:bookmarkStart w:id="1" w:name="_GoBack"/>
      <w:bookmarkEnd w:id="1"/>
      <w:r>
        <w:t>ppdraget</w:t>
      </w:r>
    </w:p>
    <w:p w14:paraId="2315529A" w14:textId="0B16F012" w:rsidR="007806B5" w:rsidRDefault="00224DB8" w:rsidP="007806B5">
      <w:pPr>
        <w:pStyle w:val="Brdtext"/>
      </w:pPr>
      <w:sdt>
        <w:sdtPr>
          <w:alias w:val="Frågeställare"/>
          <w:tag w:val="delete"/>
          <w:id w:val="-1635256365"/>
          <w:placeholder>
            <w:docPart w:val="223AFCDD67F249E9AB13C6DF8F041ECF"/>
          </w:placeholder>
          <w:dataBinding w:prefixMappings="xmlns:ns0='http://lp/documentinfo/RK' " w:xpath="/ns0:DocumentInfo[1]/ns0:BaseInfo[1]/ns0:Extra3[1]" w:storeItemID="{FA599CD6-6FB5-47DD-A34D-C8BDD936ED56}"/>
          <w:text/>
        </w:sdtPr>
        <w:sdtEndPr/>
        <w:sdtContent>
          <w:r w:rsidR="007806B5">
            <w:t>Magnus Persson</w:t>
          </w:r>
        </w:sdtContent>
      </w:sdt>
      <w:r w:rsidR="007806B5">
        <w:t xml:space="preserve"> har frågat </w:t>
      </w:r>
      <w:r w:rsidR="007806B5" w:rsidRPr="007806B5">
        <w:t>mig på vilka grunder jag och regeringen beslutat att jakt- och viltvårdsuppdraget i vissa delar ska upphandlas och om jag anser att detta beslut kommer att gagna det svenska viltvårdsarbetet i framtiden</w:t>
      </w:r>
      <w:r w:rsidR="007806B5">
        <w:t>.</w:t>
      </w:r>
    </w:p>
    <w:p w14:paraId="36CDB85A" w14:textId="1A28ABCA" w:rsidR="00C953DE" w:rsidRDefault="007806B5" w:rsidP="007806B5">
      <w:pPr>
        <w:pStyle w:val="Brdtext"/>
      </w:pPr>
      <w:r w:rsidRPr="00B53B22">
        <w:t>Sedan 1938 har regeringen årligen givit Svenska Jägareförbundet ett s.k. allmänt uppdrag att leda delar av den praktiska viltvården och jakten i landet.</w:t>
      </w:r>
      <w:r w:rsidR="001B4CDC">
        <w:t xml:space="preserve"> </w:t>
      </w:r>
      <w:r w:rsidR="00C953DE">
        <w:t xml:space="preserve">För uppdraget har Svenska Jägareförbundet tilldelats medel </w:t>
      </w:r>
      <w:r w:rsidR="00C953DE" w:rsidRPr="00B53B22">
        <w:t>ur viltvårdsfonden</w:t>
      </w:r>
      <w:r w:rsidR="00C953DE">
        <w:t>.</w:t>
      </w:r>
    </w:p>
    <w:p w14:paraId="0A04A95A" w14:textId="69B4C4C2" w:rsidR="007806B5" w:rsidRDefault="007806B5" w:rsidP="007806B5">
      <w:pPr>
        <w:pStyle w:val="Brdtext"/>
        <w:rPr>
          <w:rFonts w:eastAsia="Times New Roman"/>
        </w:rPr>
      </w:pPr>
      <w:r w:rsidRPr="00B53B22">
        <w:t xml:space="preserve">2016 </w:t>
      </w:r>
      <w:r>
        <w:t>inledde</w:t>
      </w:r>
      <w:r w:rsidRPr="00B53B22">
        <w:t xml:space="preserve"> EU-kommissionen ett pilotärende om Sveriges efterlevnad av upphandlingsreglerna</w:t>
      </w:r>
      <w:r>
        <w:t xml:space="preserve"> angående det s.k. allmänna uppdraget</w:t>
      </w:r>
      <w:r w:rsidRPr="00B53B22">
        <w:t xml:space="preserve">. Kommissionens initiala rättsliga analys var att allmänna uppdraget och de medel Svenska Jägareförbundet erhållit sammantaget utgör ett offentligt kontrakt som ska upphandlas. </w:t>
      </w:r>
      <w:r>
        <w:t xml:space="preserve">I oktober 2016 svarade Sverige på kommissionens frågor om </w:t>
      </w:r>
      <w:r w:rsidR="00E11AEC">
        <w:t xml:space="preserve">det </w:t>
      </w:r>
      <w:r>
        <w:t>allmänna uppdraget och anförde då bland annat</w:t>
      </w:r>
      <w:r>
        <w:rPr>
          <w:rFonts w:eastAsia="Times New Roman"/>
        </w:rPr>
        <w:t xml:space="preserve"> att det på regeringens initiativ pågår en översyn av tilldelningen av medel ur viltvårdsfonden och att syftet med </w:t>
      </w:r>
      <w:r w:rsidRPr="00E93491">
        <w:rPr>
          <w:rFonts w:eastAsia="Times New Roman"/>
        </w:rPr>
        <w:t xml:space="preserve">översynen är att, med beaktande av både nationell rätt och unionsrätten, </w:t>
      </w:r>
      <w:r w:rsidRPr="0095111F">
        <w:rPr>
          <w:rFonts w:eastAsia="Times New Roman"/>
        </w:rPr>
        <w:t>effektivisera</w:t>
      </w:r>
      <w:r w:rsidRPr="00E93491">
        <w:rPr>
          <w:rFonts w:eastAsia="Times New Roman"/>
        </w:rPr>
        <w:t xml:space="preserve"> förfarandet. </w:t>
      </w:r>
      <w:r w:rsidR="004A3DCB">
        <w:rPr>
          <w:rFonts w:eastAsia="Times New Roman"/>
        </w:rPr>
        <w:t xml:space="preserve">Efter </w:t>
      </w:r>
      <w:r w:rsidR="00B90217">
        <w:rPr>
          <w:rFonts w:eastAsia="Times New Roman"/>
        </w:rPr>
        <w:t>kontakter</w:t>
      </w:r>
      <w:r w:rsidR="004A3DCB">
        <w:rPr>
          <w:rFonts w:eastAsia="Times New Roman"/>
        </w:rPr>
        <w:t xml:space="preserve"> med </w:t>
      </w:r>
      <w:r w:rsidRPr="00E93491">
        <w:rPr>
          <w:rFonts w:eastAsia="Times New Roman"/>
        </w:rPr>
        <w:t>EU-kommissionen meddela</w:t>
      </w:r>
      <w:r w:rsidR="00B90217">
        <w:rPr>
          <w:rFonts w:eastAsia="Times New Roman"/>
        </w:rPr>
        <w:t>de den</w:t>
      </w:r>
      <w:r w:rsidRPr="00E93491">
        <w:rPr>
          <w:rFonts w:eastAsia="Times New Roman"/>
        </w:rPr>
        <w:t xml:space="preserve"> att </w:t>
      </w:r>
      <w:r>
        <w:rPr>
          <w:rFonts w:eastAsia="Times New Roman"/>
        </w:rPr>
        <w:t>Sveriges svar</w:t>
      </w:r>
      <w:r w:rsidRPr="00E93491">
        <w:rPr>
          <w:rFonts w:eastAsia="Times New Roman"/>
        </w:rPr>
        <w:t xml:space="preserve"> godt</w:t>
      </w:r>
      <w:r>
        <w:rPr>
          <w:rFonts w:eastAsia="Times New Roman"/>
        </w:rPr>
        <w:t>agits</w:t>
      </w:r>
      <w:r w:rsidRPr="00E93491">
        <w:rPr>
          <w:rFonts w:eastAsia="Times New Roman"/>
        </w:rPr>
        <w:t xml:space="preserve"> och den 12 juni 2020 stängdes EU-</w:t>
      </w:r>
      <w:r w:rsidR="00E11AEC">
        <w:rPr>
          <w:rFonts w:eastAsia="Times New Roman"/>
        </w:rPr>
        <w:t>ärendet</w:t>
      </w:r>
      <w:r w:rsidRPr="00E93491">
        <w:rPr>
          <w:rFonts w:eastAsia="Times New Roman"/>
        </w:rPr>
        <w:t>.</w:t>
      </w:r>
    </w:p>
    <w:p w14:paraId="29F56409" w14:textId="2FD26C62" w:rsidR="00744817" w:rsidRDefault="00744817" w:rsidP="007806B5">
      <w:pPr>
        <w:pStyle w:val="Brdtext"/>
        <w:rPr>
          <w:rFonts w:eastAsia="Times New Roman"/>
        </w:rPr>
      </w:pPr>
      <w:bookmarkStart w:id="2" w:name="_Hlk61521731"/>
      <w:r>
        <w:rPr>
          <w:rFonts w:eastAsia="Times New Roman"/>
        </w:rPr>
        <w:t xml:space="preserve">Svenska Jägareförbundet kommer alltjämt att ha en </w:t>
      </w:r>
      <w:r w:rsidR="00CE6EEC">
        <w:rPr>
          <w:rFonts w:eastAsia="Times New Roman"/>
        </w:rPr>
        <w:t xml:space="preserve">viktig </w:t>
      </w:r>
      <w:r>
        <w:rPr>
          <w:rFonts w:eastAsia="Times New Roman"/>
        </w:rPr>
        <w:t>roll i landets viltförvaltning, men r</w:t>
      </w:r>
      <w:r w:rsidR="001B4CDC">
        <w:rPr>
          <w:rFonts w:eastAsia="Times New Roman"/>
        </w:rPr>
        <w:t xml:space="preserve">egeringen </w:t>
      </w:r>
      <w:r>
        <w:rPr>
          <w:rFonts w:eastAsia="Times New Roman"/>
        </w:rPr>
        <w:t>anser</w:t>
      </w:r>
      <w:r w:rsidR="001B4CDC">
        <w:rPr>
          <w:rFonts w:eastAsia="Times New Roman"/>
        </w:rPr>
        <w:t xml:space="preserve"> att tilldelningen av medel ur viltvårdsfonden behöver moderniseras och anpassas till gällande lagstiftning. </w:t>
      </w:r>
      <w:r>
        <w:rPr>
          <w:rFonts w:eastAsia="Times New Roman"/>
        </w:rPr>
        <w:t>G</w:t>
      </w:r>
      <w:r w:rsidR="001B4CDC" w:rsidRPr="008B6290">
        <w:rPr>
          <w:rFonts w:eastAsia="Times New Roman"/>
        </w:rPr>
        <w:t>ränsdragningen mellan bidrag och vad som måste upphandlas i enlighet med upphandlings</w:t>
      </w:r>
      <w:r>
        <w:rPr>
          <w:rFonts w:eastAsia="Times New Roman"/>
        </w:rPr>
        <w:t xml:space="preserve">lagstiftningen behöver tydliggöras. </w:t>
      </w:r>
    </w:p>
    <w:p w14:paraId="53E4BB8B" w14:textId="32D7D23A" w:rsidR="00E11AEC" w:rsidRPr="009912A9" w:rsidRDefault="00E11AEC" w:rsidP="00E11AEC">
      <w:pPr>
        <w:pStyle w:val="Brdtext"/>
      </w:pPr>
      <w:r>
        <w:lastRenderedPageBreak/>
        <w:t xml:space="preserve">För att skapa ett långsiktigt effektivt, hållbart och transparant förfarande för </w:t>
      </w:r>
      <w:r>
        <w:rPr>
          <w:rFonts w:eastAsia="Times New Roman"/>
        </w:rPr>
        <w:t xml:space="preserve">tilldelningen av medel ur </w:t>
      </w:r>
      <w:r>
        <w:t xml:space="preserve">viltvårdsfonden har regeringen beslutat att uppdra åt Naturvårdsverket att </w:t>
      </w:r>
      <w:r w:rsidRPr="00E11AEC">
        <w:t>från och med den 1 januari 2022 se till att åtgärder som bl.a. rör viltövervakning, trafikeftersök och klövviltsförvaltning utförs. För detta får medel ur viltvårdsfonden användas</w:t>
      </w:r>
      <w:r w:rsidR="008353F8">
        <w:t xml:space="preserve"> och</w:t>
      </w:r>
      <w:r w:rsidRPr="009912A9">
        <w:t xml:space="preserve"> upphandlingsreglerna ska beaktas.</w:t>
      </w:r>
    </w:p>
    <w:p w14:paraId="08246A44" w14:textId="3C02EEBA" w:rsidR="009912A9" w:rsidRDefault="00206EC5" w:rsidP="00E11AEC">
      <w:pPr>
        <w:pStyle w:val="Brdtext"/>
      </w:pPr>
      <w:bookmarkStart w:id="3" w:name="_Hlk61521574"/>
      <w:r>
        <w:t>Svenska Jägareförbundets särställning inom landets viltvård kommer att bevaras genom att r</w:t>
      </w:r>
      <w:r w:rsidR="009912A9" w:rsidRPr="009912A9">
        <w:t xml:space="preserve">egeringen från och med 2022 </w:t>
      </w:r>
      <w:r>
        <w:t xml:space="preserve">avser </w:t>
      </w:r>
      <w:r w:rsidR="009912A9" w:rsidRPr="009912A9">
        <w:t xml:space="preserve">tilldela förbundet ett flerårigt organisationsbidrag ur viltvårdsfonden för </w:t>
      </w:r>
      <w:r>
        <w:t>dess</w:t>
      </w:r>
      <w:r w:rsidRPr="009912A9">
        <w:t xml:space="preserve"> </w:t>
      </w:r>
      <w:r w:rsidR="009912A9" w:rsidRPr="009912A9">
        <w:t>rikstäckande viltvårdsarbete</w:t>
      </w:r>
      <w:r>
        <w:t>.</w:t>
      </w:r>
      <w:r w:rsidR="008353F8">
        <w:t xml:space="preserve"> </w:t>
      </w:r>
    </w:p>
    <w:bookmarkEnd w:id="2"/>
    <w:bookmarkEnd w:id="3"/>
    <w:p w14:paraId="4C365AA4" w14:textId="5444B10A" w:rsidR="001B4CDC" w:rsidRPr="00744817" w:rsidRDefault="00744817" w:rsidP="00744817">
      <w:pPr>
        <w:pStyle w:val="Brdtext"/>
      </w:pPr>
      <w:r w:rsidRPr="00744817">
        <w:t>Vidare har regeringen beslutat om förordning</w:t>
      </w:r>
      <w:r w:rsidR="0022498F">
        <w:t>en</w:t>
      </w:r>
      <w:r>
        <w:t xml:space="preserve"> (2021:12)</w:t>
      </w:r>
      <w:r w:rsidRPr="00744817">
        <w:t xml:space="preserve"> om vissa bidrag ur viltvårdsfonden, genom </w:t>
      </w:r>
      <w:proofErr w:type="gramStart"/>
      <w:r w:rsidRPr="00744817">
        <w:t>vilk</w:t>
      </w:r>
      <w:r>
        <w:t>en</w:t>
      </w:r>
      <w:r w:rsidRPr="00744817">
        <w:t xml:space="preserve"> ideella rikstäckande organisationer</w:t>
      </w:r>
      <w:proofErr w:type="gramEnd"/>
      <w:r w:rsidRPr="00744817">
        <w:t xml:space="preserve"> kan söka organisations- eller verksamhetsbidrag för att utföra åtgärder som främjar viltvården eller andra liknande ändamål som är förenliga med syftet med jaktlagen (1987:259). Naturvårdsverket blir ansvarig myndighet och kommer att besluta om bidrag enligt förordningen.</w:t>
      </w:r>
    </w:p>
    <w:p w14:paraId="48476E8F" w14:textId="6A48C125" w:rsidR="007806B5" w:rsidRDefault="00744817" w:rsidP="002749F7">
      <w:pPr>
        <w:pStyle w:val="Brdtext"/>
      </w:pPr>
      <w:r>
        <w:t>Regeringen anser att dessa förändringar</w:t>
      </w:r>
      <w:r w:rsidR="00C953DE">
        <w:t>, utöver att göra</w:t>
      </w:r>
      <w:r>
        <w:t xml:space="preserve"> förfarande</w:t>
      </w:r>
      <w:r w:rsidR="0022498F">
        <w:t>t</w:t>
      </w:r>
      <w:r>
        <w:t xml:space="preserve"> för </w:t>
      </w:r>
      <w:r>
        <w:rPr>
          <w:rFonts w:eastAsia="Times New Roman"/>
        </w:rPr>
        <w:t>tilldelningen</w:t>
      </w:r>
      <w:r w:rsidR="00C953DE">
        <w:rPr>
          <w:rFonts w:eastAsia="Times New Roman"/>
        </w:rPr>
        <w:t xml:space="preserve"> mer förenligt med </w:t>
      </w:r>
      <w:r w:rsidR="008353F8">
        <w:rPr>
          <w:rFonts w:eastAsia="Times New Roman"/>
        </w:rPr>
        <w:t>upphandlings</w:t>
      </w:r>
      <w:r w:rsidR="00C953DE">
        <w:rPr>
          <w:rFonts w:eastAsia="Times New Roman"/>
        </w:rPr>
        <w:t>lagstiftning</w:t>
      </w:r>
      <w:r w:rsidR="002A3C68">
        <w:rPr>
          <w:rFonts w:eastAsia="Times New Roman"/>
        </w:rPr>
        <w:t>en</w:t>
      </w:r>
      <w:r w:rsidR="00C953DE">
        <w:rPr>
          <w:rFonts w:eastAsia="Times New Roman"/>
        </w:rPr>
        <w:t>, även kommer att främja landets viltvård i stort.</w:t>
      </w:r>
    </w:p>
    <w:p w14:paraId="0EB72356" w14:textId="02363351" w:rsidR="007806B5" w:rsidRDefault="007806B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3C6519051934CBFAC01AB3294462F08"/>
          </w:placeholder>
          <w:dataBinding w:prefixMappings="xmlns:ns0='http://lp/documentinfo/RK' " w:xpath="/ns0:DocumentInfo[1]/ns0:BaseInfo[1]/ns0:HeaderDate[1]" w:storeItemID="{FA599CD6-6FB5-47DD-A34D-C8BDD936ED56}"/>
          <w:date w:fullDate="2021-01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C36F0">
            <w:t>19 januari 2021</w:t>
          </w:r>
        </w:sdtContent>
      </w:sdt>
    </w:p>
    <w:p w14:paraId="22D356DC" w14:textId="77777777" w:rsidR="007806B5" w:rsidRDefault="007806B5" w:rsidP="004E7A8F">
      <w:pPr>
        <w:pStyle w:val="Brdtextutanavstnd"/>
      </w:pPr>
    </w:p>
    <w:p w14:paraId="20B80DBD" w14:textId="77777777" w:rsidR="007806B5" w:rsidRDefault="007806B5" w:rsidP="004E7A8F">
      <w:pPr>
        <w:pStyle w:val="Brdtextutanavstnd"/>
      </w:pPr>
    </w:p>
    <w:p w14:paraId="4FF3E101" w14:textId="77777777" w:rsidR="007806B5" w:rsidRDefault="007806B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5D315EA98F34AAAA125B942DDD86C09"/>
        </w:placeholder>
        <w:dataBinding w:prefixMappings="xmlns:ns0='http://lp/documentinfo/RK' " w:xpath="/ns0:DocumentInfo[1]/ns0:BaseInfo[1]/ns0:TopSender[1]" w:storeItemID="{FA599CD6-6FB5-47DD-A34D-C8BDD936ED56}"/>
        <w:comboBox w:lastValue="Landsbygd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5A0BB8EE" w14:textId="27FF9AD6" w:rsidR="007806B5" w:rsidRDefault="007806B5" w:rsidP="00422A41">
          <w:pPr>
            <w:pStyle w:val="Brdtext"/>
          </w:pPr>
          <w:r>
            <w:t>Jennie Nilsson</w:t>
          </w:r>
        </w:p>
      </w:sdtContent>
    </w:sdt>
    <w:p w14:paraId="666CC001" w14:textId="7BDDFEC1" w:rsidR="007806B5" w:rsidRPr="00DB48AB" w:rsidRDefault="007806B5" w:rsidP="00DB48AB">
      <w:pPr>
        <w:pStyle w:val="Brdtext"/>
      </w:pPr>
    </w:p>
    <w:sectPr w:rsidR="007806B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C20D" w14:textId="77777777" w:rsidR="00535362" w:rsidRDefault="00535362" w:rsidP="00A87A54">
      <w:pPr>
        <w:spacing w:after="0" w:line="240" w:lineRule="auto"/>
      </w:pPr>
      <w:r>
        <w:separator/>
      </w:r>
    </w:p>
  </w:endnote>
  <w:endnote w:type="continuationSeparator" w:id="0">
    <w:p w14:paraId="52F2BB5C" w14:textId="77777777" w:rsidR="00535362" w:rsidRDefault="0053536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1D6E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37575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BC7F4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2342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6B83C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4CC9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F2E52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3AC1DC" w14:textId="77777777" w:rsidTr="00C26068">
      <w:trPr>
        <w:trHeight w:val="227"/>
      </w:trPr>
      <w:tc>
        <w:tcPr>
          <w:tcW w:w="4074" w:type="dxa"/>
        </w:tcPr>
        <w:p w14:paraId="51E97AA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124DA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2BF0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992E" w14:textId="77777777" w:rsidR="00535362" w:rsidRDefault="00535362" w:rsidP="00A87A54">
      <w:pPr>
        <w:spacing w:after="0" w:line="240" w:lineRule="auto"/>
      </w:pPr>
      <w:r>
        <w:separator/>
      </w:r>
    </w:p>
  </w:footnote>
  <w:footnote w:type="continuationSeparator" w:id="0">
    <w:p w14:paraId="2262DA9E" w14:textId="77777777" w:rsidR="00535362" w:rsidRDefault="0053536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74D2F" w14:paraId="1A4AE3E0" w14:textId="77777777" w:rsidTr="00C93EBA">
      <w:trPr>
        <w:trHeight w:val="227"/>
      </w:trPr>
      <w:tc>
        <w:tcPr>
          <w:tcW w:w="5534" w:type="dxa"/>
        </w:tcPr>
        <w:p w14:paraId="77E60629" w14:textId="77777777" w:rsidR="00A74D2F" w:rsidRPr="007D73AB" w:rsidRDefault="00A74D2F">
          <w:pPr>
            <w:pStyle w:val="Sidhuvud"/>
          </w:pPr>
        </w:p>
      </w:tc>
      <w:tc>
        <w:tcPr>
          <w:tcW w:w="3170" w:type="dxa"/>
          <w:vAlign w:val="bottom"/>
        </w:tcPr>
        <w:p w14:paraId="4E8750B3" w14:textId="77777777" w:rsidR="00A74D2F" w:rsidRPr="007D73AB" w:rsidRDefault="00A74D2F" w:rsidP="00340DE0">
          <w:pPr>
            <w:pStyle w:val="Sidhuvud"/>
          </w:pPr>
        </w:p>
      </w:tc>
      <w:tc>
        <w:tcPr>
          <w:tcW w:w="1134" w:type="dxa"/>
        </w:tcPr>
        <w:p w14:paraId="382FBBF8" w14:textId="77777777" w:rsidR="00A74D2F" w:rsidRDefault="00A74D2F" w:rsidP="005A703A">
          <w:pPr>
            <w:pStyle w:val="Sidhuvud"/>
          </w:pPr>
        </w:p>
      </w:tc>
    </w:tr>
    <w:tr w:rsidR="00A74D2F" w14:paraId="43EF57C6" w14:textId="77777777" w:rsidTr="00C93EBA">
      <w:trPr>
        <w:trHeight w:val="1928"/>
      </w:trPr>
      <w:tc>
        <w:tcPr>
          <w:tcW w:w="5534" w:type="dxa"/>
        </w:tcPr>
        <w:p w14:paraId="4614C67E" w14:textId="77777777" w:rsidR="00A74D2F" w:rsidRPr="00340DE0" w:rsidRDefault="00A74D2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A30316" wp14:editId="47BA3F3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0F9981" w14:textId="77777777" w:rsidR="00A74D2F" w:rsidRPr="00710A6C" w:rsidRDefault="00A74D2F" w:rsidP="00EE3C0F">
          <w:pPr>
            <w:pStyle w:val="Sidhuvud"/>
            <w:rPr>
              <w:b/>
            </w:rPr>
          </w:pPr>
        </w:p>
        <w:p w14:paraId="3F80B983" w14:textId="77777777" w:rsidR="00A74D2F" w:rsidRDefault="00A74D2F" w:rsidP="00EE3C0F">
          <w:pPr>
            <w:pStyle w:val="Sidhuvud"/>
          </w:pPr>
        </w:p>
        <w:p w14:paraId="4859B3A7" w14:textId="77777777" w:rsidR="00A74D2F" w:rsidRDefault="00A74D2F" w:rsidP="00EE3C0F">
          <w:pPr>
            <w:pStyle w:val="Sidhuvud"/>
          </w:pPr>
        </w:p>
        <w:p w14:paraId="344DD813" w14:textId="77777777" w:rsidR="00A74D2F" w:rsidRDefault="00A74D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E08D80898545F88D4CF3E09EAD6A8E"/>
            </w:placeholder>
            <w:dataBinding w:prefixMappings="xmlns:ns0='http://lp/documentinfo/RK' " w:xpath="/ns0:DocumentInfo[1]/ns0:BaseInfo[1]/ns0:Dnr[1]" w:storeItemID="{FA599CD6-6FB5-47DD-A34D-C8BDD936ED56}"/>
            <w:text/>
          </w:sdtPr>
          <w:sdtEndPr/>
          <w:sdtContent>
            <w:p w14:paraId="2967128B" w14:textId="48B9C87B" w:rsidR="00A74D2F" w:rsidRDefault="00A74D2F" w:rsidP="00EE3C0F">
              <w:pPr>
                <w:pStyle w:val="Sidhuvud"/>
              </w:pPr>
              <w:r>
                <w:t>N2021/</w:t>
              </w:r>
              <w:r w:rsidR="007806B5">
                <w:t>00083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3986FB9425462E9D2C704EFFA8AEAD"/>
            </w:placeholder>
            <w:showingPlcHdr/>
            <w:dataBinding w:prefixMappings="xmlns:ns0='http://lp/documentinfo/RK' " w:xpath="/ns0:DocumentInfo[1]/ns0:BaseInfo[1]/ns0:DocNumber[1]" w:storeItemID="{FA599CD6-6FB5-47DD-A34D-C8BDD936ED56}"/>
            <w:text/>
          </w:sdtPr>
          <w:sdtEndPr/>
          <w:sdtContent>
            <w:p w14:paraId="723F1677" w14:textId="77777777" w:rsidR="00A74D2F" w:rsidRDefault="00A74D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4DC75E" w14:textId="77777777" w:rsidR="00A74D2F" w:rsidRDefault="00A74D2F" w:rsidP="00EE3C0F">
          <w:pPr>
            <w:pStyle w:val="Sidhuvud"/>
          </w:pPr>
        </w:p>
      </w:tc>
      <w:tc>
        <w:tcPr>
          <w:tcW w:w="1134" w:type="dxa"/>
        </w:tcPr>
        <w:p w14:paraId="37E64FF8" w14:textId="77777777" w:rsidR="00A74D2F" w:rsidRDefault="00A74D2F" w:rsidP="0094502D">
          <w:pPr>
            <w:pStyle w:val="Sidhuvud"/>
          </w:pPr>
        </w:p>
        <w:p w14:paraId="1996A973" w14:textId="77777777" w:rsidR="00A74D2F" w:rsidRPr="0094502D" w:rsidRDefault="00A74D2F" w:rsidP="00EC71A6">
          <w:pPr>
            <w:pStyle w:val="Sidhuvud"/>
          </w:pPr>
        </w:p>
      </w:tc>
    </w:tr>
    <w:tr w:rsidR="00A74D2F" w14:paraId="59C5C91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E6571FD2AD846C4BD1D100C1197D566"/>
          </w:placeholder>
        </w:sdtPr>
        <w:sdtEndPr/>
        <w:sdtContent>
          <w:sdt>
            <w:sdtPr>
              <w:alias w:val="SenderText"/>
              <w:tag w:val="ccRKShow_SenderText"/>
              <w:id w:val="20987345"/>
              <w:placeholder>
                <w:docPart w:val="A516089F9C234C928FBAA912E6DA4FA4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6652CC9D" w14:textId="77777777" w:rsidR="00224DB8" w:rsidRDefault="00224DB8" w:rsidP="00224DB8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Näringsdepartementet</w:t>
                  </w:r>
                </w:p>
                <w:p w14:paraId="11807F76" w14:textId="77777777" w:rsidR="00224DB8" w:rsidRDefault="00224DB8" w:rsidP="00224DB8">
                  <w:pPr>
                    <w:pStyle w:val="Sidhuvud"/>
                  </w:pPr>
                  <w:r>
                    <w:t>Landsbygdsministern</w:t>
                  </w:r>
                </w:p>
                <w:p w14:paraId="50072D35" w14:textId="09A69A8D" w:rsidR="00A74D2F" w:rsidRPr="00340DE0" w:rsidRDefault="00A74D2F" w:rsidP="00224DB8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BC32BCB82D404D27943940300DCD2284"/>
          </w:placeholder>
          <w:dataBinding w:prefixMappings="xmlns:ns0='http://lp/documentinfo/RK' " w:xpath="/ns0:DocumentInfo[1]/ns0:BaseInfo[1]/ns0:Recipient[1]" w:storeItemID="{FA599CD6-6FB5-47DD-A34D-C8BDD936ED56}"/>
          <w:text w:multiLine="1"/>
        </w:sdtPr>
        <w:sdtEndPr/>
        <w:sdtContent>
          <w:tc>
            <w:tcPr>
              <w:tcW w:w="3170" w:type="dxa"/>
            </w:tcPr>
            <w:p w14:paraId="3E5E21C5" w14:textId="77777777" w:rsidR="00A74D2F" w:rsidRDefault="00A74D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426266" w14:textId="77777777" w:rsidR="00A74D2F" w:rsidRDefault="00A74D2F" w:rsidP="003E6020">
          <w:pPr>
            <w:pStyle w:val="Sidhuvud"/>
          </w:pPr>
        </w:p>
      </w:tc>
    </w:tr>
  </w:tbl>
  <w:p w14:paraId="13C0F9C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2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2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4CDC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EC5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98F"/>
    <w:rsid w:val="00224DB8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3C68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887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5DD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CCC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DCB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5362"/>
    <w:rsid w:val="00544738"/>
    <w:rsid w:val="00544B35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582"/>
    <w:rsid w:val="00631F82"/>
    <w:rsid w:val="00633B59"/>
    <w:rsid w:val="00634EF4"/>
    <w:rsid w:val="006357D0"/>
    <w:rsid w:val="006358C8"/>
    <w:rsid w:val="0064133A"/>
    <w:rsid w:val="006416D1"/>
    <w:rsid w:val="00645CEF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294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817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6B5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2475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53F8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42F"/>
    <w:rsid w:val="0099068E"/>
    <w:rsid w:val="009912A9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6BD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D2F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217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759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5C1"/>
    <w:rsid w:val="00C80AD4"/>
    <w:rsid w:val="00C80B5E"/>
    <w:rsid w:val="00C82055"/>
    <w:rsid w:val="00C8630A"/>
    <w:rsid w:val="00C9061B"/>
    <w:rsid w:val="00C93EBA"/>
    <w:rsid w:val="00C953DE"/>
    <w:rsid w:val="00C96F2D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58C5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EEC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6F0"/>
    <w:rsid w:val="00DC3E45"/>
    <w:rsid w:val="00DC4598"/>
    <w:rsid w:val="00DD0722"/>
    <w:rsid w:val="00DD0B3D"/>
    <w:rsid w:val="00DD212F"/>
    <w:rsid w:val="00DE18F5"/>
    <w:rsid w:val="00DE472B"/>
    <w:rsid w:val="00DE73D2"/>
    <w:rsid w:val="00DF5BFB"/>
    <w:rsid w:val="00DF5CD6"/>
    <w:rsid w:val="00E022DA"/>
    <w:rsid w:val="00E03BCB"/>
    <w:rsid w:val="00E11AEC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712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FCD9C"/>
  <w15:docId w15:val="{32B07913-FBC1-4FF8-8C20-1A05860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E08D80898545F88D4CF3E09EAD6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4101B-C49C-4CD9-B242-CB351932268D}"/>
      </w:docPartPr>
      <w:docPartBody>
        <w:p w:rsidR="00EA57F0" w:rsidRDefault="001274F4" w:rsidP="001274F4">
          <w:pPr>
            <w:pStyle w:val="3EE08D80898545F88D4CF3E09EAD6A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3986FB9425462E9D2C704EFFA8A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EEBF9-650F-404E-AFCC-E47441E019B5}"/>
      </w:docPartPr>
      <w:docPartBody>
        <w:p w:rsidR="00EA57F0" w:rsidRDefault="001274F4" w:rsidP="001274F4">
          <w:pPr>
            <w:pStyle w:val="BE3986FB9425462E9D2C704EFFA8AE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6571FD2AD846C4BD1D100C1197D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A01C7-DDA3-4BC5-9315-1D84A04CC1D4}"/>
      </w:docPartPr>
      <w:docPartBody>
        <w:p w:rsidR="00EA57F0" w:rsidRDefault="001274F4" w:rsidP="001274F4">
          <w:pPr>
            <w:pStyle w:val="3E6571FD2AD846C4BD1D100C1197D56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32BCB82D404D27943940300DCD2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50067-F342-4016-88B7-6ACE99180DE8}"/>
      </w:docPartPr>
      <w:docPartBody>
        <w:p w:rsidR="00EA57F0" w:rsidRDefault="001274F4" w:rsidP="001274F4">
          <w:pPr>
            <w:pStyle w:val="BC32BCB82D404D27943940300DCD22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A9CBE3D2FB45C284B3840C72E7C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41D72-9670-45C6-8CE9-2FA74D645605}"/>
      </w:docPartPr>
      <w:docPartBody>
        <w:p w:rsidR="00EA57F0" w:rsidRDefault="001274F4" w:rsidP="001274F4">
          <w:pPr>
            <w:pStyle w:val="15A9CBE3D2FB45C284B3840C72E7C42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3DBB8F96C99495F8DA3D64FEF2FF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55F41-3705-430B-AA31-13920B9CA9BD}"/>
      </w:docPartPr>
      <w:docPartBody>
        <w:p w:rsidR="00EA57F0" w:rsidRDefault="001274F4" w:rsidP="001274F4">
          <w:pPr>
            <w:pStyle w:val="43DBB8F96C99495F8DA3D64FEF2FF96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23AFCDD67F249E9AB13C6DF8F041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53A02-24AE-4E27-89F1-D6917626B765}"/>
      </w:docPartPr>
      <w:docPartBody>
        <w:p w:rsidR="00EA57F0" w:rsidRDefault="001274F4" w:rsidP="001274F4">
          <w:pPr>
            <w:pStyle w:val="223AFCDD67F249E9AB13C6DF8F041EC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3C6519051934CBFAC01AB3294462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864E1-2C24-485E-87AE-7E546A5FEC8A}"/>
      </w:docPartPr>
      <w:docPartBody>
        <w:p w:rsidR="00EA57F0" w:rsidRDefault="001274F4" w:rsidP="001274F4">
          <w:pPr>
            <w:pStyle w:val="E3C6519051934CBFAC01AB3294462F0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5D315EA98F34AAAA125B942DDD86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DBE80-8336-4E50-85EC-1FB00FEC92D8}"/>
      </w:docPartPr>
      <w:docPartBody>
        <w:p w:rsidR="00EA57F0" w:rsidRDefault="001274F4" w:rsidP="001274F4">
          <w:pPr>
            <w:pStyle w:val="15D315EA98F34AAAA125B942DDD86C0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516089F9C234C928FBAA912E6DA4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8E5E7-A54C-4D1D-A21E-BA25F0E9770C}"/>
      </w:docPartPr>
      <w:docPartBody>
        <w:p w:rsidR="00000000" w:rsidRDefault="005B4964" w:rsidP="005B4964">
          <w:pPr>
            <w:pStyle w:val="A516089F9C234C928FBAA912E6DA4FA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F4"/>
    <w:rsid w:val="000A42B5"/>
    <w:rsid w:val="001274F4"/>
    <w:rsid w:val="003220F2"/>
    <w:rsid w:val="005B4964"/>
    <w:rsid w:val="009E7018"/>
    <w:rsid w:val="00AF55B5"/>
    <w:rsid w:val="00BD7D79"/>
    <w:rsid w:val="00BE5A08"/>
    <w:rsid w:val="00EA57F0"/>
    <w:rsid w:val="00E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4C80D86D3B4360B64C3755D791C5DC">
    <w:name w:val="4F4C80D86D3B4360B64C3755D791C5DC"/>
    <w:rsid w:val="001274F4"/>
  </w:style>
  <w:style w:type="character" w:styleId="Platshllartext">
    <w:name w:val="Placeholder Text"/>
    <w:basedOn w:val="Standardstycketeckensnitt"/>
    <w:uiPriority w:val="99"/>
    <w:semiHidden/>
    <w:rsid w:val="005B4964"/>
    <w:rPr>
      <w:noProof w:val="0"/>
      <w:color w:val="808080"/>
    </w:rPr>
  </w:style>
  <w:style w:type="paragraph" w:customStyle="1" w:styleId="DA9531E23E124C12BC711FD639780A59">
    <w:name w:val="DA9531E23E124C12BC711FD639780A59"/>
    <w:rsid w:val="001274F4"/>
  </w:style>
  <w:style w:type="paragraph" w:customStyle="1" w:styleId="7065CA82DFEB47BBBB40F02D5F07E983">
    <w:name w:val="7065CA82DFEB47BBBB40F02D5F07E983"/>
    <w:rsid w:val="001274F4"/>
  </w:style>
  <w:style w:type="paragraph" w:customStyle="1" w:styleId="023BD975B40A41499CDF1BECB5D26486">
    <w:name w:val="023BD975B40A41499CDF1BECB5D26486"/>
    <w:rsid w:val="001274F4"/>
  </w:style>
  <w:style w:type="paragraph" w:customStyle="1" w:styleId="3EE08D80898545F88D4CF3E09EAD6A8E">
    <w:name w:val="3EE08D80898545F88D4CF3E09EAD6A8E"/>
    <w:rsid w:val="001274F4"/>
  </w:style>
  <w:style w:type="paragraph" w:customStyle="1" w:styleId="BE3986FB9425462E9D2C704EFFA8AEAD">
    <w:name w:val="BE3986FB9425462E9D2C704EFFA8AEAD"/>
    <w:rsid w:val="001274F4"/>
  </w:style>
  <w:style w:type="paragraph" w:customStyle="1" w:styleId="5032550C540A4212A274E2000BE5FEF9">
    <w:name w:val="5032550C540A4212A274E2000BE5FEF9"/>
    <w:rsid w:val="001274F4"/>
  </w:style>
  <w:style w:type="paragraph" w:customStyle="1" w:styleId="63BF532A361C4778A8BB534CA5594837">
    <w:name w:val="63BF532A361C4778A8BB534CA5594837"/>
    <w:rsid w:val="001274F4"/>
  </w:style>
  <w:style w:type="paragraph" w:customStyle="1" w:styleId="D3CC481FBC3A4A9588E443044CBF6049">
    <w:name w:val="D3CC481FBC3A4A9588E443044CBF6049"/>
    <w:rsid w:val="001274F4"/>
  </w:style>
  <w:style w:type="paragraph" w:customStyle="1" w:styleId="3E6571FD2AD846C4BD1D100C1197D566">
    <w:name w:val="3E6571FD2AD846C4BD1D100C1197D566"/>
    <w:rsid w:val="001274F4"/>
  </w:style>
  <w:style w:type="paragraph" w:customStyle="1" w:styleId="BC32BCB82D404D27943940300DCD2284">
    <w:name w:val="BC32BCB82D404D27943940300DCD2284"/>
    <w:rsid w:val="001274F4"/>
  </w:style>
  <w:style w:type="paragraph" w:customStyle="1" w:styleId="BE3986FB9425462E9D2C704EFFA8AEAD1">
    <w:name w:val="BE3986FB9425462E9D2C704EFFA8AEAD1"/>
    <w:rsid w:val="001274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6571FD2AD846C4BD1D100C1197D5661">
    <w:name w:val="3E6571FD2AD846C4BD1D100C1197D5661"/>
    <w:rsid w:val="001274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A9CBE3D2FB45C284B3840C72E7C428">
    <w:name w:val="15A9CBE3D2FB45C284B3840C72E7C428"/>
    <w:rsid w:val="001274F4"/>
  </w:style>
  <w:style w:type="paragraph" w:customStyle="1" w:styleId="43DBB8F96C99495F8DA3D64FEF2FF96C">
    <w:name w:val="43DBB8F96C99495F8DA3D64FEF2FF96C"/>
    <w:rsid w:val="001274F4"/>
  </w:style>
  <w:style w:type="paragraph" w:customStyle="1" w:styleId="1C17667F022D4D1D80C02DBC7F0A7FDD">
    <w:name w:val="1C17667F022D4D1D80C02DBC7F0A7FDD"/>
    <w:rsid w:val="001274F4"/>
  </w:style>
  <w:style w:type="paragraph" w:customStyle="1" w:styleId="43B9BF0BD9494C89AAA53B6E39ACBC93">
    <w:name w:val="43B9BF0BD9494C89AAA53B6E39ACBC93"/>
    <w:rsid w:val="001274F4"/>
  </w:style>
  <w:style w:type="paragraph" w:customStyle="1" w:styleId="223AFCDD67F249E9AB13C6DF8F041ECF">
    <w:name w:val="223AFCDD67F249E9AB13C6DF8F041ECF"/>
    <w:rsid w:val="001274F4"/>
  </w:style>
  <w:style w:type="paragraph" w:customStyle="1" w:styleId="E3C6519051934CBFAC01AB3294462F08">
    <w:name w:val="E3C6519051934CBFAC01AB3294462F08"/>
    <w:rsid w:val="001274F4"/>
  </w:style>
  <w:style w:type="paragraph" w:customStyle="1" w:styleId="15D315EA98F34AAAA125B942DDD86C09">
    <w:name w:val="15D315EA98F34AAAA125B942DDD86C09"/>
    <w:rsid w:val="001274F4"/>
  </w:style>
  <w:style w:type="paragraph" w:customStyle="1" w:styleId="A516089F9C234C928FBAA912E6DA4FA4">
    <w:name w:val="A516089F9C234C928FBAA912E6DA4FA4"/>
    <w:rsid w:val="005B4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2021-01-19T00:00:00</HeaderDate>
    <Office/>
    <Dnr>N2021/00083</Dnr>
    <ParagrafNr/>
    <DocumentTitle/>
    <VisitingAddress/>
    <Extra1/>
    <Extra2/>
    <Extra3>Magnus Persson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06cce0bb-3db4-43ad-8d8d-16f7739cdd56</RD_Svarsid>
  </documentManagement>
</p:properties>
</file>

<file path=customXml/itemProps1.xml><?xml version="1.0" encoding="utf-8"?>
<ds:datastoreItem xmlns:ds="http://schemas.openxmlformats.org/officeDocument/2006/customXml" ds:itemID="{A5589766-F3CA-4C4B-BA9D-5DD12D6BBA85}"/>
</file>

<file path=customXml/itemProps2.xml><?xml version="1.0" encoding="utf-8"?>
<ds:datastoreItem xmlns:ds="http://schemas.openxmlformats.org/officeDocument/2006/customXml" ds:itemID="{BF65DD37-6332-4022-9B95-12F6323B66A7}"/>
</file>

<file path=customXml/itemProps3.xml><?xml version="1.0" encoding="utf-8"?>
<ds:datastoreItem xmlns:ds="http://schemas.openxmlformats.org/officeDocument/2006/customXml" ds:itemID="{E0E1F9E8-EFA8-4FDC-A910-4ECFFC225AD2}"/>
</file>

<file path=customXml/itemProps4.xml><?xml version="1.0" encoding="utf-8"?>
<ds:datastoreItem xmlns:ds="http://schemas.openxmlformats.org/officeDocument/2006/customXml" ds:itemID="{FA599CD6-6FB5-47DD-A34D-C8BDD936ED56}"/>
</file>

<file path=customXml/itemProps5.xml><?xml version="1.0" encoding="utf-8"?>
<ds:datastoreItem xmlns:ds="http://schemas.openxmlformats.org/officeDocument/2006/customXml" ds:itemID="{64057C72-9267-4FF5-852C-4948BF306D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466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 1247 av Magnus Persson (SD) Inskränkningar i jakt- och viltvårdsuppdraget.docx</dc:title>
  <dc:subject/>
  <dc:creator>Nils Henriksson</dc:creator>
  <cp:keywords/>
  <dc:description/>
  <cp:lastModifiedBy>Agneta Kling</cp:lastModifiedBy>
  <cp:revision>2</cp:revision>
  <dcterms:created xsi:type="dcterms:W3CDTF">2021-01-20T08:26:00Z</dcterms:created>
  <dcterms:modified xsi:type="dcterms:W3CDTF">2021-01-20T08:26:00Z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