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B241C" w14:textId="77777777" w:rsidR="0024707F" w:rsidRDefault="0024707F" w:rsidP="00DA0661">
      <w:pPr>
        <w:pStyle w:val="Rubrik"/>
      </w:pPr>
      <w:bookmarkStart w:id="0" w:name="Start"/>
      <w:bookmarkEnd w:id="0"/>
      <w:r>
        <w:t xml:space="preserve">Svar på fråga </w:t>
      </w:r>
      <w:r w:rsidRPr="0024707F">
        <w:t xml:space="preserve">2019/20:2115 </w:t>
      </w:r>
      <w:r>
        <w:t xml:space="preserve">av </w:t>
      </w:r>
      <w:r w:rsidRPr="0024707F">
        <w:t>Lars Mejern Larsson</w:t>
      </w:r>
      <w:r>
        <w:t xml:space="preserve"> (S)</w:t>
      </w:r>
      <w:r>
        <w:br/>
      </w:r>
      <w:r w:rsidRPr="0024707F">
        <w:t>Vikten av kultur</w:t>
      </w:r>
    </w:p>
    <w:p w14:paraId="3EA54C12" w14:textId="77777777" w:rsidR="0024707F" w:rsidRDefault="0024707F" w:rsidP="0024707F">
      <w:pPr>
        <w:pStyle w:val="Brdtext"/>
      </w:pPr>
      <w:r>
        <w:t>Lars Mejern Larsson har frågat mig om jag är redo att vidta åtgärder för att se över riktlinjer som gör det möjligt för kulturarbetare att fullgöra sitt arbete.</w:t>
      </w:r>
    </w:p>
    <w:p w14:paraId="666418CA" w14:textId="5728B055" w:rsidR="00B45134" w:rsidRDefault="0024707F" w:rsidP="00B45134">
      <w:pPr>
        <w:pStyle w:val="Brdtext"/>
      </w:pPr>
      <w:r w:rsidRPr="0024707F">
        <w:t xml:space="preserve">Det är </w:t>
      </w:r>
      <w:r>
        <w:t xml:space="preserve">fortsatt </w:t>
      </w:r>
      <w:r w:rsidRPr="0024707F">
        <w:t>ett allvarligt läge som Sverige befinner sig i på grund av det nya coronaviruset</w:t>
      </w:r>
      <w:r>
        <w:t xml:space="preserve">. Utbrottet av det virus som orsakar sjukdomen covid-19 och de åtgärder som har genomförts för att minska smittspridningen har drabbat kultur- och evenemangssektorn </w:t>
      </w:r>
      <w:r w:rsidR="00D76041">
        <w:t xml:space="preserve">särskilt </w:t>
      </w:r>
      <w:r>
        <w:t xml:space="preserve">hårt. </w:t>
      </w:r>
      <w:r w:rsidR="00D76041">
        <w:t xml:space="preserve">Betydande kompetens </w:t>
      </w:r>
      <w:r w:rsidR="00A632D0">
        <w:t xml:space="preserve">och infrastruktur </w:t>
      </w:r>
      <w:r w:rsidR="00D76041">
        <w:t xml:space="preserve">inom kulturområdet </w:t>
      </w:r>
      <w:r w:rsidR="00D76041" w:rsidRPr="00D76041">
        <w:t xml:space="preserve">riskerar gå </w:t>
      </w:r>
      <w:r w:rsidR="00D47273">
        <w:t xml:space="preserve">att </w:t>
      </w:r>
      <w:r w:rsidR="00D76041" w:rsidRPr="00D76041">
        <w:t>förlorad.</w:t>
      </w:r>
    </w:p>
    <w:p w14:paraId="2917FDD0" w14:textId="77777777" w:rsidR="00B45134" w:rsidRDefault="0024707F" w:rsidP="0024707F">
      <w:pPr>
        <w:pStyle w:val="Brdtext"/>
      </w:pPr>
      <w:r>
        <w:t>Regeringen och berörda myndigheter har genomfört ett antal åtgärder för att mildra effekterna av pandemin</w:t>
      </w:r>
      <w:r w:rsidRPr="0024707F">
        <w:t>.</w:t>
      </w:r>
      <w:r w:rsidR="00B45134">
        <w:t xml:space="preserve"> Ett flertal stödinsatser har genomförts för kultursektorn specifikt. Exempelvis har </w:t>
      </w:r>
      <w:r w:rsidR="00B45134" w:rsidRPr="00B45134">
        <w:t xml:space="preserve">ett krisstöd om 500 miljoner kronor </w:t>
      </w:r>
      <w:r w:rsidR="00B45134">
        <w:t xml:space="preserve">delats </w:t>
      </w:r>
      <w:r w:rsidR="00B45134" w:rsidRPr="00B45134">
        <w:t xml:space="preserve">ut av Statens kulturråd, Konstnärsnämnden, Stiftelsen Svenska Filminstitutet och Sveriges författarfond. </w:t>
      </w:r>
      <w:r w:rsidR="005D275E">
        <w:rPr>
          <w:rFonts w:ascii="Garamond" w:eastAsia="Times New Roman"/>
        </w:rPr>
        <w:t xml:space="preserve">150 miljoner har också getts i stöd till regional kulturverksamhet och 319 miljoner kronor till flera statligt stödda kulturinstitutioner. </w:t>
      </w:r>
      <w:r w:rsidR="00B45134">
        <w:t>Därtill</w:t>
      </w:r>
      <w:r w:rsidR="00B45134" w:rsidRPr="00B45134">
        <w:t xml:space="preserve"> har flera av regeringens övriga stöd till näringsliv och företagande – som t.ex. permitteringar, nedsatta social- och egenavgifter</w:t>
      </w:r>
      <w:r w:rsidR="00B45134">
        <w:t xml:space="preserve"> samt</w:t>
      </w:r>
      <w:r w:rsidR="00B45134" w:rsidRPr="00B45134">
        <w:t xml:space="preserve"> möjligheter att skjuta upp skatt och moms – varit </w:t>
      </w:r>
      <w:r w:rsidR="00B45134">
        <w:t>viktiga</w:t>
      </w:r>
      <w:r w:rsidR="00B45134" w:rsidRPr="00B45134">
        <w:t xml:space="preserve"> för många aktöre</w:t>
      </w:r>
      <w:r w:rsidR="00B45134">
        <w:t>r</w:t>
      </w:r>
      <w:r w:rsidR="00D76041">
        <w:t xml:space="preserve"> inom kultur- och eventområdet</w:t>
      </w:r>
      <w:r w:rsidR="00B45134" w:rsidRPr="00B45134">
        <w:t xml:space="preserve">.  </w:t>
      </w:r>
    </w:p>
    <w:p w14:paraId="1870D4C7" w14:textId="1FC603F7" w:rsidR="00B45134" w:rsidRDefault="00B45134" w:rsidP="00B45134">
      <w:pPr>
        <w:pStyle w:val="Brdtext"/>
      </w:pPr>
      <w:r>
        <w:t xml:space="preserve">Ett livskraftigt och tillgängligt kulturliv i hela landet är viktig del av välfärden i ett demokratiskt och hållbart samhälle, och krisen är inte över än. Därför har regeringen </w:t>
      </w:r>
      <w:r w:rsidR="00E36748">
        <w:t>föreslagit</w:t>
      </w:r>
      <w:r>
        <w:t xml:space="preserve"> att tillföra ytterligare 1,5 miljarder till kultursektorn för 2020</w:t>
      </w:r>
      <w:r w:rsidR="00E36748">
        <w:t>, och aviserat ytterligare en miljard för 2021</w:t>
      </w:r>
      <w:r>
        <w:t xml:space="preserve">. </w:t>
      </w:r>
      <w:r w:rsidR="006C712E">
        <w:t xml:space="preserve">Utöver detta har ytterligare nästan 800 miljoner kronor aviserats till kulturområdet för 2021. </w:t>
      </w:r>
      <w:r>
        <w:t>De pengar som nu tillförs ska säkerställa att det fortsatt finns en kulturell infrastruktur, att kulturskapare i hela landet kan försörja sig och att sektorn får en möjlighet till återhämtning.</w:t>
      </w:r>
      <w:r w:rsidR="00D76041">
        <w:t xml:space="preserve"> </w:t>
      </w:r>
      <w:r w:rsidR="00BC0387" w:rsidRPr="00BC0387">
        <w:t xml:space="preserve">Många enskilda näringsidkare har drabbats hårt ekonomiskt till följd av den pågående pandemin, inte minst inom kultursektorn. Därför föreslår regeringen ett stöd på 3,5 miljarder kronor till dessa företag under 2020. I budgetpropositionen för 2021 föreslås att ytterligare 1,5 miljarder kronor avsätts för 2021. </w:t>
      </w:r>
      <w:r w:rsidR="00D76041" w:rsidRPr="00D76041">
        <w:t>Stöde</w:t>
      </w:r>
      <w:r w:rsidR="00BC0387">
        <w:t>n</w:t>
      </w:r>
      <w:r w:rsidR="00D76041" w:rsidRPr="00D76041">
        <w:t xml:space="preserve"> ska ses tillsammans med regeringens övriga åtgärder för bl.a. företagare och arbetstagare.</w:t>
      </w:r>
    </w:p>
    <w:p w14:paraId="3B9FA352" w14:textId="7349EDDE" w:rsidR="00D76041" w:rsidRDefault="00A20054" w:rsidP="00A20054">
      <w:pPr>
        <w:pStyle w:val="Brdtext"/>
      </w:pPr>
      <w:r>
        <w:t>F</w:t>
      </w:r>
      <w:r w:rsidRPr="00A20054">
        <w:t>örordningen om förbud mot att hålla allmänna sammankomster och offentliga tillställningar</w:t>
      </w:r>
      <w:r>
        <w:t xml:space="preserve"> </w:t>
      </w:r>
      <w:r w:rsidRPr="00A20054">
        <w:t>innebär att det tills vidare inte får hållas några sådana arrangemang med fler än 50 deltagare. Eftersom det är viktigt att förbudet inte i onödan träffar verksamheter som kan bedrivas på ett smittsäkert sätt har en promemoria med förslag på lättnader tagits fram inom Regeringskansliet.</w:t>
      </w:r>
      <w:r w:rsidR="00E25B36">
        <w:t xml:space="preserve"> I promemorian uttrycks att förslagen är ett första steg för att möjliggöra sammankomster och tillställningar där risken för smittspridning kan begränsas på ett betryggande sätt.</w:t>
      </w:r>
      <w:r w:rsidRPr="00A20054">
        <w:t xml:space="preserve"> Promemorian har skickats ut på remiss och remisstiden gick ut den 27 augusti 2020. Förordningsändringarna föreslås träda i kraft den 1 oktober 2020.</w:t>
      </w:r>
      <w:r>
        <w:t xml:space="preserve"> Regeringen kommer att ta i beaktande de synpunkter som har lämnats under remitteringen och återkomma i frågan så snart som möjligt. </w:t>
      </w:r>
    </w:p>
    <w:p w14:paraId="76495023" w14:textId="2C4890EA" w:rsidR="0024707F" w:rsidRDefault="0024707F" w:rsidP="006A12F1">
      <w:pPr>
        <w:pStyle w:val="Brdtext"/>
      </w:pPr>
      <w:r>
        <w:t xml:space="preserve">Stockholm den </w:t>
      </w:r>
      <w:sdt>
        <w:sdtPr>
          <w:id w:val="-1225218591"/>
          <w:placeholder>
            <w:docPart w:val="FA3C62341EF54254BEC8BDBD51B510B5"/>
          </w:placeholder>
          <w:dataBinding w:prefixMappings="xmlns:ns0='http://lp/documentinfo/RK' " w:xpath="/ns0:DocumentInfo[1]/ns0:BaseInfo[1]/ns0:HeaderDate[1]" w:storeItemID="{C90EC34F-FEFF-4BC6-89D3-3C407E205875}"/>
          <w:date w:fullDate="2020-09-16T00:00:00Z">
            <w:dateFormat w:val="d MMMM yyyy"/>
            <w:lid w:val="sv-SE"/>
            <w:storeMappedDataAs w:val="dateTime"/>
            <w:calendar w:val="gregorian"/>
          </w:date>
        </w:sdtPr>
        <w:sdtEndPr/>
        <w:sdtContent>
          <w:r w:rsidR="00E36748">
            <w:t>16 september 2020</w:t>
          </w:r>
        </w:sdtContent>
      </w:sdt>
    </w:p>
    <w:p w14:paraId="75943643" w14:textId="77777777" w:rsidR="0024707F" w:rsidRDefault="0024707F" w:rsidP="004E7A8F">
      <w:pPr>
        <w:pStyle w:val="Brdtextutanavstnd"/>
      </w:pPr>
    </w:p>
    <w:p w14:paraId="51F2A9BE" w14:textId="77777777" w:rsidR="0024707F" w:rsidRDefault="0024707F" w:rsidP="004E7A8F">
      <w:pPr>
        <w:pStyle w:val="Brdtextutanavstnd"/>
      </w:pPr>
    </w:p>
    <w:p w14:paraId="6566AC2C" w14:textId="77777777" w:rsidR="0024707F" w:rsidRDefault="0024707F" w:rsidP="004E7A8F">
      <w:pPr>
        <w:pStyle w:val="Brdtextutanavstnd"/>
      </w:pPr>
    </w:p>
    <w:p w14:paraId="2EE7FF22" w14:textId="77777777" w:rsidR="0024707F" w:rsidRDefault="00D76041" w:rsidP="00422A41">
      <w:pPr>
        <w:pStyle w:val="Brdtext"/>
      </w:pPr>
      <w:r>
        <w:t>Amanda Lind</w:t>
      </w:r>
    </w:p>
    <w:p w14:paraId="15338B74" w14:textId="77777777" w:rsidR="0024707F" w:rsidRPr="00DB48AB" w:rsidRDefault="0024707F" w:rsidP="00DB48AB">
      <w:pPr>
        <w:pStyle w:val="Brdtext"/>
      </w:pPr>
    </w:p>
    <w:sectPr w:rsidR="0024707F"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BC355" w14:textId="77777777" w:rsidR="005802A4" w:rsidRDefault="005802A4" w:rsidP="00A87A54">
      <w:pPr>
        <w:spacing w:after="0" w:line="240" w:lineRule="auto"/>
      </w:pPr>
      <w:r>
        <w:separator/>
      </w:r>
    </w:p>
  </w:endnote>
  <w:endnote w:type="continuationSeparator" w:id="0">
    <w:p w14:paraId="2A703053" w14:textId="77777777" w:rsidR="005802A4" w:rsidRDefault="005802A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48D3CD9" w14:textId="77777777" w:rsidTr="006A26EC">
      <w:trPr>
        <w:trHeight w:val="227"/>
        <w:jc w:val="right"/>
      </w:trPr>
      <w:tc>
        <w:tcPr>
          <w:tcW w:w="708" w:type="dxa"/>
          <w:vAlign w:val="bottom"/>
        </w:tcPr>
        <w:p w14:paraId="79184EA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041F721" w14:textId="77777777" w:rsidTr="006A26EC">
      <w:trPr>
        <w:trHeight w:val="850"/>
        <w:jc w:val="right"/>
      </w:trPr>
      <w:tc>
        <w:tcPr>
          <w:tcW w:w="708" w:type="dxa"/>
          <w:vAlign w:val="bottom"/>
        </w:tcPr>
        <w:p w14:paraId="296419E4" w14:textId="77777777" w:rsidR="005606BC" w:rsidRPr="00347E11" w:rsidRDefault="005606BC" w:rsidP="005606BC">
          <w:pPr>
            <w:pStyle w:val="Sidfot"/>
            <w:spacing w:line="276" w:lineRule="auto"/>
            <w:jc w:val="right"/>
          </w:pPr>
        </w:p>
      </w:tc>
    </w:tr>
  </w:tbl>
  <w:p w14:paraId="7DB2626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8493C8B" w14:textId="77777777" w:rsidTr="001F4302">
      <w:trPr>
        <w:trHeight w:val="510"/>
      </w:trPr>
      <w:tc>
        <w:tcPr>
          <w:tcW w:w="8525" w:type="dxa"/>
          <w:gridSpan w:val="2"/>
          <w:vAlign w:val="bottom"/>
        </w:tcPr>
        <w:p w14:paraId="2F1373AB" w14:textId="77777777" w:rsidR="00347E11" w:rsidRPr="00347E11" w:rsidRDefault="00347E11" w:rsidP="00347E11">
          <w:pPr>
            <w:pStyle w:val="Sidfot"/>
            <w:rPr>
              <w:sz w:val="8"/>
            </w:rPr>
          </w:pPr>
        </w:p>
      </w:tc>
    </w:tr>
    <w:tr w:rsidR="00093408" w:rsidRPr="00EE3C0F" w14:paraId="5A873471" w14:textId="77777777" w:rsidTr="00C26068">
      <w:trPr>
        <w:trHeight w:val="227"/>
      </w:trPr>
      <w:tc>
        <w:tcPr>
          <w:tcW w:w="4074" w:type="dxa"/>
        </w:tcPr>
        <w:p w14:paraId="4CA456AB" w14:textId="77777777" w:rsidR="00347E11" w:rsidRPr="00F53AEA" w:rsidRDefault="00347E11" w:rsidP="00C26068">
          <w:pPr>
            <w:pStyle w:val="Sidfot"/>
            <w:spacing w:line="276" w:lineRule="auto"/>
          </w:pPr>
        </w:p>
      </w:tc>
      <w:tc>
        <w:tcPr>
          <w:tcW w:w="4451" w:type="dxa"/>
        </w:tcPr>
        <w:p w14:paraId="579DC479" w14:textId="77777777" w:rsidR="00093408" w:rsidRPr="00F53AEA" w:rsidRDefault="00093408" w:rsidP="00F53AEA">
          <w:pPr>
            <w:pStyle w:val="Sidfot"/>
            <w:spacing w:line="276" w:lineRule="auto"/>
          </w:pPr>
        </w:p>
      </w:tc>
    </w:tr>
  </w:tbl>
  <w:p w14:paraId="0FF3AEC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28408" w14:textId="77777777" w:rsidR="005802A4" w:rsidRDefault="005802A4" w:rsidP="00A87A54">
      <w:pPr>
        <w:spacing w:after="0" w:line="240" w:lineRule="auto"/>
      </w:pPr>
      <w:r>
        <w:separator/>
      </w:r>
    </w:p>
  </w:footnote>
  <w:footnote w:type="continuationSeparator" w:id="0">
    <w:p w14:paraId="377F9D00" w14:textId="77777777" w:rsidR="005802A4" w:rsidRDefault="005802A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4707F" w14:paraId="55D799AC" w14:textId="77777777" w:rsidTr="00C93EBA">
      <w:trPr>
        <w:trHeight w:val="227"/>
      </w:trPr>
      <w:tc>
        <w:tcPr>
          <w:tcW w:w="5534" w:type="dxa"/>
        </w:tcPr>
        <w:p w14:paraId="3709F4DA" w14:textId="77777777" w:rsidR="0024707F" w:rsidRPr="007D73AB" w:rsidRDefault="0024707F">
          <w:pPr>
            <w:pStyle w:val="Sidhuvud"/>
          </w:pPr>
        </w:p>
      </w:tc>
      <w:tc>
        <w:tcPr>
          <w:tcW w:w="3170" w:type="dxa"/>
          <w:vAlign w:val="bottom"/>
        </w:tcPr>
        <w:p w14:paraId="1403225E" w14:textId="77777777" w:rsidR="0024707F" w:rsidRPr="007D73AB" w:rsidRDefault="0024707F" w:rsidP="00340DE0">
          <w:pPr>
            <w:pStyle w:val="Sidhuvud"/>
          </w:pPr>
        </w:p>
      </w:tc>
      <w:tc>
        <w:tcPr>
          <w:tcW w:w="1134" w:type="dxa"/>
        </w:tcPr>
        <w:p w14:paraId="574A3B73" w14:textId="77777777" w:rsidR="0024707F" w:rsidRDefault="0024707F" w:rsidP="005A703A">
          <w:pPr>
            <w:pStyle w:val="Sidhuvud"/>
          </w:pPr>
        </w:p>
      </w:tc>
    </w:tr>
    <w:tr w:rsidR="0024707F" w14:paraId="472E118F" w14:textId="77777777" w:rsidTr="00C93EBA">
      <w:trPr>
        <w:trHeight w:val="1928"/>
      </w:trPr>
      <w:tc>
        <w:tcPr>
          <w:tcW w:w="5534" w:type="dxa"/>
        </w:tcPr>
        <w:p w14:paraId="4B2F2EBB" w14:textId="77777777" w:rsidR="0024707F" w:rsidRPr="00340DE0" w:rsidRDefault="0024707F" w:rsidP="00340DE0">
          <w:pPr>
            <w:pStyle w:val="Sidhuvud"/>
          </w:pPr>
          <w:r>
            <w:rPr>
              <w:noProof/>
            </w:rPr>
            <w:drawing>
              <wp:inline distT="0" distB="0" distL="0" distR="0" wp14:anchorId="07619120" wp14:editId="45093923">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C208E34" w14:textId="77777777" w:rsidR="0024707F" w:rsidRPr="00710A6C" w:rsidRDefault="0024707F" w:rsidP="00EE3C0F">
          <w:pPr>
            <w:pStyle w:val="Sidhuvud"/>
            <w:rPr>
              <w:b/>
            </w:rPr>
          </w:pPr>
        </w:p>
        <w:p w14:paraId="37FC4BAA" w14:textId="77777777" w:rsidR="0024707F" w:rsidRDefault="0024707F" w:rsidP="00EE3C0F">
          <w:pPr>
            <w:pStyle w:val="Sidhuvud"/>
          </w:pPr>
        </w:p>
        <w:p w14:paraId="64EF8C73" w14:textId="77777777" w:rsidR="0024707F" w:rsidRDefault="0024707F" w:rsidP="00EE3C0F">
          <w:pPr>
            <w:pStyle w:val="Sidhuvud"/>
          </w:pPr>
        </w:p>
        <w:p w14:paraId="54EC13DC" w14:textId="77777777" w:rsidR="0024707F" w:rsidRDefault="0024707F" w:rsidP="00EE3C0F">
          <w:pPr>
            <w:pStyle w:val="Sidhuvud"/>
          </w:pPr>
        </w:p>
        <w:sdt>
          <w:sdtPr>
            <w:alias w:val="Dnr"/>
            <w:tag w:val="ccRKShow_Dnr"/>
            <w:id w:val="-829283628"/>
            <w:placeholder>
              <w:docPart w:val="669000AF42144D1787A1F078CFA91A82"/>
            </w:placeholder>
            <w:dataBinding w:prefixMappings="xmlns:ns0='http://lp/documentinfo/RK' " w:xpath="/ns0:DocumentInfo[1]/ns0:BaseInfo[1]/ns0:Dnr[1]" w:storeItemID="{C90EC34F-FEFF-4BC6-89D3-3C407E205875}"/>
            <w:text/>
          </w:sdtPr>
          <w:sdtEndPr/>
          <w:sdtContent>
            <w:p w14:paraId="7FC2B0F7" w14:textId="77001437" w:rsidR="0024707F" w:rsidRDefault="0024707F" w:rsidP="00EE3C0F">
              <w:pPr>
                <w:pStyle w:val="Sidhuvud"/>
              </w:pPr>
              <w:r>
                <w:t>Ku2020/</w:t>
              </w:r>
              <w:r w:rsidR="000C26A8">
                <w:t>01907/KO</w:t>
              </w:r>
            </w:p>
          </w:sdtContent>
        </w:sdt>
        <w:sdt>
          <w:sdtPr>
            <w:alias w:val="DocNumber"/>
            <w:tag w:val="DocNumber"/>
            <w:id w:val="1726028884"/>
            <w:placeholder>
              <w:docPart w:val="D62038C4722844ABB1B753C15458281F"/>
            </w:placeholder>
            <w:showingPlcHdr/>
            <w:dataBinding w:prefixMappings="xmlns:ns0='http://lp/documentinfo/RK' " w:xpath="/ns0:DocumentInfo[1]/ns0:BaseInfo[1]/ns0:DocNumber[1]" w:storeItemID="{C90EC34F-FEFF-4BC6-89D3-3C407E205875}"/>
            <w:text/>
          </w:sdtPr>
          <w:sdtEndPr/>
          <w:sdtContent>
            <w:p w14:paraId="6B0BEFF6" w14:textId="77777777" w:rsidR="0024707F" w:rsidRDefault="0024707F" w:rsidP="00EE3C0F">
              <w:pPr>
                <w:pStyle w:val="Sidhuvud"/>
              </w:pPr>
              <w:r>
                <w:rPr>
                  <w:rStyle w:val="Platshllartext"/>
                </w:rPr>
                <w:t xml:space="preserve"> </w:t>
              </w:r>
            </w:p>
          </w:sdtContent>
        </w:sdt>
        <w:p w14:paraId="44019080" w14:textId="77777777" w:rsidR="0024707F" w:rsidRDefault="0024707F" w:rsidP="00EE3C0F">
          <w:pPr>
            <w:pStyle w:val="Sidhuvud"/>
          </w:pPr>
        </w:p>
      </w:tc>
      <w:tc>
        <w:tcPr>
          <w:tcW w:w="1134" w:type="dxa"/>
        </w:tcPr>
        <w:p w14:paraId="0B115A24" w14:textId="77777777" w:rsidR="0024707F" w:rsidRDefault="0024707F" w:rsidP="0094502D">
          <w:pPr>
            <w:pStyle w:val="Sidhuvud"/>
          </w:pPr>
        </w:p>
        <w:p w14:paraId="33BBD02D" w14:textId="77777777" w:rsidR="0024707F" w:rsidRPr="0094502D" w:rsidRDefault="0024707F" w:rsidP="00EC71A6">
          <w:pPr>
            <w:pStyle w:val="Sidhuvud"/>
          </w:pPr>
        </w:p>
      </w:tc>
    </w:tr>
    <w:tr w:rsidR="0024707F" w14:paraId="40977BB3" w14:textId="77777777" w:rsidTr="00C93EBA">
      <w:trPr>
        <w:trHeight w:val="2268"/>
      </w:trPr>
      <w:sdt>
        <w:sdtPr>
          <w:rPr>
            <w:b/>
          </w:rPr>
          <w:alias w:val="SenderText"/>
          <w:tag w:val="ccRKShow_SenderText"/>
          <w:id w:val="1374046025"/>
          <w:placeholder>
            <w:docPart w:val="BDEC02F0E45A4BCEB72721F743710A4B"/>
          </w:placeholder>
        </w:sdtPr>
        <w:sdtEndPr>
          <w:rPr>
            <w:b w:val="0"/>
          </w:rPr>
        </w:sdtEndPr>
        <w:sdtContent>
          <w:tc>
            <w:tcPr>
              <w:tcW w:w="5534" w:type="dxa"/>
              <w:tcMar>
                <w:right w:w="1134" w:type="dxa"/>
              </w:tcMar>
            </w:tcPr>
            <w:p w14:paraId="4D64722A" w14:textId="77777777" w:rsidR="00D76041" w:rsidRPr="00D76041" w:rsidRDefault="00D76041" w:rsidP="00340DE0">
              <w:pPr>
                <w:pStyle w:val="Sidhuvud"/>
                <w:rPr>
                  <w:b/>
                </w:rPr>
              </w:pPr>
              <w:r w:rsidRPr="00D76041">
                <w:rPr>
                  <w:b/>
                </w:rPr>
                <w:t>Kulturdepartementet</w:t>
              </w:r>
            </w:p>
            <w:p w14:paraId="217C9F95" w14:textId="5769495A" w:rsidR="0024707F" w:rsidRPr="00742B5A" w:rsidRDefault="00742B5A" w:rsidP="00340DE0">
              <w:pPr>
                <w:pStyle w:val="Sidhuvud"/>
                <w:rPr>
                  <w:rFonts w:asciiTheme="minorHAnsi" w:hAnsiTheme="minorHAnsi"/>
                  <w:sz w:val="25"/>
                </w:rPr>
              </w:pPr>
              <w:r>
                <w:t>Kultur- och demokratiministerns samt ministern med ansvar för idrottsfrågorna</w:t>
              </w:r>
            </w:p>
          </w:tc>
        </w:sdtContent>
      </w:sdt>
      <w:sdt>
        <w:sdtPr>
          <w:alias w:val="Recipient"/>
          <w:tag w:val="ccRKShow_Recipient"/>
          <w:id w:val="-28344517"/>
          <w:placeholder>
            <w:docPart w:val="35E1D83B189446B3B927BCF98E288CE7"/>
          </w:placeholder>
          <w:dataBinding w:prefixMappings="xmlns:ns0='http://lp/documentinfo/RK' " w:xpath="/ns0:DocumentInfo[1]/ns0:BaseInfo[1]/ns0:Recipient[1]" w:storeItemID="{C90EC34F-FEFF-4BC6-89D3-3C407E205875}"/>
          <w:text w:multiLine="1"/>
        </w:sdtPr>
        <w:sdtEndPr/>
        <w:sdtContent>
          <w:tc>
            <w:tcPr>
              <w:tcW w:w="3170" w:type="dxa"/>
            </w:tcPr>
            <w:p w14:paraId="4502E74D" w14:textId="77777777" w:rsidR="0024707F" w:rsidRDefault="0024707F" w:rsidP="00547B89">
              <w:pPr>
                <w:pStyle w:val="Sidhuvud"/>
              </w:pPr>
              <w:r>
                <w:t>Till riksdagen</w:t>
              </w:r>
            </w:p>
          </w:tc>
        </w:sdtContent>
      </w:sdt>
      <w:tc>
        <w:tcPr>
          <w:tcW w:w="1134" w:type="dxa"/>
        </w:tcPr>
        <w:p w14:paraId="1B705C74" w14:textId="77777777" w:rsidR="0024707F" w:rsidRDefault="0024707F" w:rsidP="003E6020">
          <w:pPr>
            <w:pStyle w:val="Sidhuvud"/>
          </w:pPr>
        </w:p>
      </w:tc>
    </w:tr>
  </w:tbl>
  <w:p w14:paraId="0E71464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7F"/>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26A8"/>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028F"/>
    <w:rsid w:val="00101DE6"/>
    <w:rsid w:val="00103731"/>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0212"/>
    <w:rsid w:val="00242AD1"/>
    <w:rsid w:val="00243299"/>
    <w:rsid w:val="0024412C"/>
    <w:rsid w:val="0024537C"/>
    <w:rsid w:val="0024707F"/>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47F2"/>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2C9A"/>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4BF4"/>
    <w:rsid w:val="004D766C"/>
    <w:rsid w:val="004E0FA8"/>
    <w:rsid w:val="004E1DE3"/>
    <w:rsid w:val="004E251B"/>
    <w:rsid w:val="004E25CD"/>
    <w:rsid w:val="004E2A4B"/>
    <w:rsid w:val="004E4419"/>
    <w:rsid w:val="004E6D22"/>
    <w:rsid w:val="004F0448"/>
    <w:rsid w:val="004F1EA0"/>
    <w:rsid w:val="004F4021"/>
    <w:rsid w:val="004F5640"/>
    <w:rsid w:val="004F59AA"/>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5557"/>
    <w:rsid w:val="00537678"/>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7720F"/>
    <w:rsid w:val="005802A4"/>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275E"/>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C712E"/>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2B5A"/>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4D2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054"/>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32D0"/>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1BB"/>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134"/>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0387"/>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48A3"/>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47273"/>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41"/>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5B36"/>
    <w:rsid w:val="00E26DDF"/>
    <w:rsid w:val="00E270E5"/>
    <w:rsid w:val="00E30167"/>
    <w:rsid w:val="00E32C2B"/>
    <w:rsid w:val="00E33493"/>
    <w:rsid w:val="00E36748"/>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1EE3"/>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95844"/>
  <w15:docId w15:val="{0E433075-40E5-42DF-9D16-53622870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9000AF42144D1787A1F078CFA91A82"/>
        <w:category>
          <w:name w:val="Allmänt"/>
          <w:gallery w:val="placeholder"/>
        </w:category>
        <w:types>
          <w:type w:val="bbPlcHdr"/>
        </w:types>
        <w:behaviors>
          <w:behavior w:val="content"/>
        </w:behaviors>
        <w:guid w:val="{83B0EE6C-3CE0-4F2A-A109-26177DF98F8F}"/>
      </w:docPartPr>
      <w:docPartBody>
        <w:p w:rsidR="0074565D" w:rsidRDefault="0084552E" w:rsidP="0084552E">
          <w:pPr>
            <w:pStyle w:val="669000AF42144D1787A1F078CFA91A82"/>
          </w:pPr>
          <w:r>
            <w:rPr>
              <w:rStyle w:val="Platshllartext"/>
            </w:rPr>
            <w:t xml:space="preserve"> </w:t>
          </w:r>
        </w:p>
      </w:docPartBody>
    </w:docPart>
    <w:docPart>
      <w:docPartPr>
        <w:name w:val="D62038C4722844ABB1B753C15458281F"/>
        <w:category>
          <w:name w:val="Allmänt"/>
          <w:gallery w:val="placeholder"/>
        </w:category>
        <w:types>
          <w:type w:val="bbPlcHdr"/>
        </w:types>
        <w:behaviors>
          <w:behavior w:val="content"/>
        </w:behaviors>
        <w:guid w:val="{5C59D419-C163-4790-B68E-14EC6167C195}"/>
      </w:docPartPr>
      <w:docPartBody>
        <w:p w:rsidR="0074565D" w:rsidRDefault="0084552E" w:rsidP="0084552E">
          <w:pPr>
            <w:pStyle w:val="D62038C4722844ABB1B753C15458281F1"/>
          </w:pPr>
          <w:r>
            <w:rPr>
              <w:rStyle w:val="Platshllartext"/>
            </w:rPr>
            <w:t xml:space="preserve"> </w:t>
          </w:r>
        </w:p>
      </w:docPartBody>
    </w:docPart>
    <w:docPart>
      <w:docPartPr>
        <w:name w:val="BDEC02F0E45A4BCEB72721F743710A4B"/>
        <w:category>
          <w:name w:val="Allmänt"/>
          <w:gallery w:val="placeholder"/>
        </w:category>
        <w:types>
          <w:type w:val="bbPlcHdr"/>
        </w:types>
        <w:behaviors>
          <w:behavior w:val="content"/>
        </w:behaviors>
        <w:guid w:val="{CC648AE3-EEAF-4D83-BEF4-3184EE4D402F}"/>
      </w:docPartPr>
      <w:docPartBody>
        <w:p w:rsidR="0074565D" w:rsidRDefault="0084552E" w:rsidP="0084552E">
          <w:pPr>
            <w:pStyle w:val="BDEC02F0E45A4BCEB72721F743710A4B1"/>
          </w:pPr>
          <w:r>
            <w:rPr>
              <w:rStyle w:val="Platshllartext"/>
            </w:rPr>
            <w:t xml:space="preserve"> </w:t>
          </w:r>
        </w:p>
      </w:docPartBody>
    </w:docPart>
    <w:docPart>
      <w:docPartPr>
        <w:name w:val="35E1D83B189446B3B927BCF98E288CE7"/>
        <w:category>
          <w:name w:val="Allmänt"/>
          <w:gallery w:val="placeholder"/>
        </w:category>
        <w:types>
          <w:type w:val="bbPlcHdr"/>
        </w:types>
        <w:behaviors>
          <w:behavior w:val="content"/>
        </w:behaviors>
        <w:guid w:val="{5F6DB187-916F-4D36-B56E-A1A9884E51BE}"/>
      </w:docPartPr>
      <w:docPartBody>
        <w:p w:rsidR="0074565D" w:rsidRDefault="0084552E" w:rsidP="0084552E">
          <w:pPr>
            <w:pStyle w:val="35E1D83B189446B3B927BCF98E288CE7"/>
          </w:pPr>
          <w:r>
            <w:rPr>
              <w:rStyle w:val="Platshllartext"/>
            </w:rPr>
            <w:t xml:space="preserve"> </w:t>
          </w:r>
        </w:p>
      </w:docPartBody>
    </w:docPart>
    <w:docPart>
      <w:docPartPr>
        <w:name w:val="FA3C62341EF54254BEC8BDBD51B510B5"/>
        <w:category>
          <w:name w:val="Allmänt"/>
          <w:gallery w:val="placeholder"/>
        </w:category>
        <w:types>
          <w:type w:val="bbPlcHdr"/>
        </w:types>
        <w:behaviors>
          <w:behavior w:val="content"/>
        </w:behaviors>
        <w:guid w:val="{78C499B6-E32B-457E-8DE3-C8E3519F2D5A}"/>
      </w:docPartPr>
      <w:docPartBody>
        <w:p w:rsidR="0074565D" w:rsidRDefault="0084552E" w:rsidP="0084552E">
          <w:pPr>
            <w:pStyle w:val="FA3C62341EF54254BEC8BDBD51B510B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2E"/>
    <w:rsid w:val="0039004D"/>
    <w:rsid w:val="0074565D"/>
    <w:rsid w:val="0084552E"/>
    <w:rsid w:val="009C002D"/>
    <w:rsid w:val="00FA2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56EE44402304586992DA4725C92B6B5">
    <w:name w:val="B56EE44402304586992DA4725C92B6B5"/>
    <w:rsid w:val="0084552E"/>
  </w:style>
  <w:style w:type="character" w:styleId="Platshllartext">
    <w:name w:val="Placeholder Text"/>
    <w:basedOn w:val="Standardstycketeckensnitt"/>
    <w:uiPriority w:val="99"/>
    <w:semiHidden/>
    <w:rsid w:val="0084552E"/>
    <w:rPr>
      <w:noProof w:val="0"/>
      <w:color w:val="808080"/>
    </w:rPr>
  </w:style>
  <w:style w:type="paragraph" w:customStyle="1" w:styleId="5D9D3D9D5E5B4DA0A53638090C1A02AD">
    <w:name w:val="5D9D3D9D5E5B4DA0A53638090C1A02AD"/>
    <w:rsid w:val="0084552E"/>
  </w:style>
  <w:style w:type="paragraph" w:customStyle="1" w:styleId="00CBC3CD43FF4BD68E4EE74DE6723811">
    <w:name w:val="00CBC3CD43FF4BD68E4EE74DE6723811"/>
    <w:rsid w:val="0084552E"/>
  </w:style>
  <w:style w:type="paragraph" w:customStyle="1" w:styleId="E4BA42D6BBE342EC8CD663B8CCAC9BBB">
    <w:name w:val="E4BA42D6BBE342EC8CD663B8CCAC9BBB"/>
    <w:rsid w:val="0084552E"/>
  </w:style>
  <w:style w:type="paragraph" w:customStyle="1" w:styleId="669000AF42144D1787A1F078CFA91A82">
    <w:name w:val="669000AF42144D1787A1F078CFA91A82"/>
    <w:rsid w:val="0084552E"/>
  </w:style>
  <w:style w:type="paragraph" w:customStyle="1" w:styleId="D62038C4722844ABB1B753C15458281F">
    <w:name w:val="D62038C4722844ABB1B753C15458281F"/>
    <w:rsid w:val="0084552E"/>
  </w:style>
  <w:style w:type="paragraph" w:customStyle="1" w:styleId="08D16F821D794ACA8EDE44CBD16965EF">
    <w:name w:val="08D16F821D794ACA8EDE44CBD16965EF"/>
    <w:rsid w:val="0084552E"/>
  </w:style>
  <w:style w:type="paragraph" w:customStyle="1" w:styleId="C2BF193E1A58486F99FF392F2E980D21">
    <w:name w:val="C2BF193E1A58486F99FF392F2E980D21"/>
    <w:rsid w:val="0084552E"/>
  </w:style>
  <w:style w:type="paragraph" w:customStyle="1" w:styleId="E968D0AF98BC40DE8E78B7B5C8EAD873">
    <w:name w:val="E968D0AF98BC40DE8E78B7B5C8EAD873"/>
    <w:rsid w:val="0084552E"/>
  </w:style>
  <w:style w:type="paragraph" w:customStyle="1" w:styleId="BDEC02F0E45A4BCEB72721F743710A4B">
    <w:name w:val="BDEC02F0E45A4BCEB72721F743710A4B"/>
    <w:rsid w:val="0084552E"/>
  </w:style>
  <w:style w:type="paragraph" w:customStyle="1" w:styleId="35E1D83B189446B3B927BCF98E288CE7">
    <w:name w:val="35E1D83B189446B3B927BCF98E288CE7"/>
    <w:rsid w:val="0084552E"/>
  </w:style>
  <w:style w:type="paragraph" w:customStyle="1" w:styleId="D62038C4722844ABB1B753C15458281F1">
    <w:name w:val="D62038C4722844ABB1B753C15458281F1"/>
    <w:rsid w:val="0084552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DEC02F0E45A4BCEB72721F743710A4B1">
    <w:name w:val="BDEC02F0E45A4BCEB72721F743710A4B1"/>
    <w:rsid w:val="0084552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47826C9AFD9475895F5D0A77B51FF47">
    <w:name w:val="E47826C9AFD9475895F5D0A77B51FF47"/>
    <w:rsid w:val="0084552E"/>
  </w:style>
  <w:style w:type="paragraph" w:customStyle="1" w:styleId="1989607374414F1FBD41EED30EDD0724">
    <w:name w:val="1989607374414F1FBD41EED30EDD0724"/>
    <w:rsid w:val="0084552E"/>
  </w:style>
  <w:style w:type="paragraph" w:customStyle="1" w:styleId="B5200DE954A646E78110834B511E387C">
    <w:name w:val="B5200DE954A646E78110834B511E387C"/>
    <w:rsid w:val="0084552E"/>
  </w:style>
  <w:style w:type="paragraph" w:customStyle="1" w:styleId="33AD8BD648404CBBAF3C1859AE12CCDD">
    <w:name w:val="33AD8BD648404CBBAF3C1859AE12CCDD"/>
    <w:rsid w:val="0084552E"/>
  </w:style>
  <w:style w:type="paragraph" w:customStyle="1" w:styleId="04A8EF48C62D40E0AD69D08C7E068D9D">
    <w:name w:val="04A8EF48C62D40E0AD69D08C7E068D9D"/>
    <w:rsid w:val="0084552E"/>
  </w:style>
  <w:style w:type="paragraph" w:customStyle="1" w:styleId="FA3C62341EF54254BEC8BDBD51B510B5">
    <w:name w:val="FA3C62341EF54254BEC8BDBD51B510B5"/>
    <w:rsid w:val="0084552E"/>
  </w:style>
  <w:style w:type="paragraph" w:customStyle="1" w:styleId="95528ED65FE84BDCB8AE0500D461A0FC">
    <w:name w:val="95528ED65FE84BDCB8AE0500D461A0FC"/>
    <w:rsid w:val="00845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2020-09-16T00:00:00</HeaderDate>
    <Office/>
    <Dnr>Ku2020/01907/KO</Dnr>
    <ParagrafNr/>
    <DocumentTitle/>
    <VisitingAddress/>
    <Extra1/>
    <Extra2/>
    <Extra3>Lars Mejern Larsson</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3bd4d581-130f-4646-87f4-e48a732cb5b4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FB0B-A8DB-456B-B893-3C7B9A0680D3}"/>
</file>

<file path=customXml/itemProps2.xml><?xml version="1.0" encoding="utf-8"?>
<ds:datastoreItem xmlns:ds="http://schemas.openxmlformats.org/officeDocument/2006/customXml" ds:itemID="{DBEAFBCD-39F8-4CB3-8FD6-D19FE5E0D8AE}"/>
</file>

<file path=customXml/itemProps3.xml><?xml version="1.0" encoding="utf-8"?>
<ds:datastoreItem xmlns:ds="http://schemas.openxmlformats.org/officeDocument/2006/customXml" ds:itemID="{C90EC34F-FEFF-4BC6-89D3-3C407E205875}"/>
</file>

<file path=customXml/itemProps4.xml><?xml version="1.0" encoding="utf-8"?>
<ds:datastoreItem xmlns:ds="http://schemas.openxmlformats.org/officeDocument/2006/customXml" ds:itemID="{979A7AAF-81A6-4504-B5B1-165CCDD32BAE}">
  <ds:schemaRefs>
    <ds:schemaRef ds:uri="http://schemas.microsoft.com/sharepoint/events"/>
  </ds:schemaRefs>
</ds:datastoreItem>
</file>

<file path=customXml/itemProps5.xml><?xml version="1.0" encoding="utf-8"?>
<ds:datastoreItem xmlns:ds="http://schemas.openxmlformats.org/officeDocument/2006/customXml" ds:itemID="{9E66FB9E-6B29-4224-88EB-2031F5455683}">
  <ds:schemaRefs>
    <ds:schemaRef ds:uri="Microsoft.SharePoint.Taxonomy.ContentTypeSync"/>
  </ds:schemaRefs>
</ds:datastoreItem>
</file>

<file path=customXml/itemProps6.xml><?xml version="1.0" encoding="utf-8"?>
<ds:datastoreItem xmlns:ds="http://schemas.openxmlformats.org/officeDocument/2006/customXml" ds:itemID="{DBEAFBCD-39F8-4CB3-8FD6-D19FE5E0D8AE}">
  <ds:schemaRefs>
    <ds:schemaRef ds:uri="http://schemas.microsoft.com/sharepoint/v3/contenttype/forms"/>
  </ds:schemaRefs>
</ds:datastoreItem>
</file>

<file path=customXml/itemProps7.xml><?xml version="1.0" encoding="utf-8"?>
<ds:datastoreItem xmlns:ds="http://schemas.openxmlformats.org/officeDocument/2006/customXml" ds:itemID="{89869C57-B757-4EAC-BB3C-B2EC8722CF79}"/>
</file>

<file path=customXml/itemProps8.xml><?xml version="1.0" encoding="utf-8"?>
<ds:datastoreItem xmlns:ds="http://schemas.openxmlformats.org/officeDocument/2006/customXml" ds:itemID="{B7D55973-F0B3-489E-8163-9582DB9472D6}"/>
</file>

<file path=docProps/app.xml><?xml version="1.0" encoding="utf-8"?>
<Properties xmlns="http://schemas.openxmlformats.org/officeDocument/2006/extended-properties" xmlns:vt="http://schemas.openxmlformats.org/officeDocument/2006/docPropsVTypes">
  <Template>RK Basmall.dotx</Template>
  <TotalTime>0</TotalTime>
  <Pages>1</Pages>
  <Words>509</Words>
  <Characters>2703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2115 Vikten av kultur.docx</dc:title>
  <dc:subject/>
  <dc:creator>Lisa Poska Ku KO</dc:creator>
  <cp:keywords/>
  <dc:description/>
  <cp:lastModifiedBy>Susanne Levin</cp:lastModifiedBy>
  <cp:revision>5</cp:revision>
  <cp:lastPrinted>2020-09-15T13:58:00Z</cp:lastPrinted>
  <dcterms:created xsi:type="dcterms:W3CDTF">2020-09-11T10:34:00Z</dcterms:created>
  <dcterms:modified xsi:type="dcterms:W3CDTF">2020-09-15T13:58:00Z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9f15b1de-1fdb-41bb-9bc8-bdf3df8bc50c</vt:lpwstr>
  </property>
  <property fmtid="{D5CDD505-2E9C-101B-9397-08002B2CF9AE}" pid="6" name="TaxKeyword">
    <vt:lpwstr/>
  </property>
  <property fmtid="{D5CDD505-2E9C-101B-9397-08002B2CF9AE}" pid="7" name="TaxKeywordTaxHTField">
    <vt:lpwstr/>
  </property>
  <property fmtid="{D5CDD505-2E9C-101B-9397-08002B2CF9AE}" pid="8" name="c9cd366cc722410295b9eacffbd73909">
    <vt:lpwstr/>
  </property>
  <property fmtid="{D5CDD505-2E9C-101B-9397-08002B2CF9AE}" pid="9" name="ActivityCategory">
    <vt:lpwstr/>
  </property>
</Properties>
</file>