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C5" w:rsidRDefault="004A4AC5" w:rsidP="00DA0661">
      <w:pPr>
        <w:pStyle w:val="Rubrik"/>
      </w:pPr>
      <w:bookmarkStart w:id="0" w:name="Start"/>
      <w:bookmarkEnd w:id="0"/>
      <w:r>
        <w:t>Svar på fråga 2018/19:507 av Pia Steensland (KD)</w:t>
      </w:r>
      <w:r>
        <w:br/>
        <w:t>Ökning av barnboende för barn med funktionsnedsättning</w:t>
      </w:r>
    </w:p>
    <w:p w:rsidR="004A4AC5" w:rsidRDefault="004A4AC5" w:rsidP="002749F7">
      <w:pPr>
        <w:pStyle w:val="Brdtext"/>
      </w:pPr>
      <w:r>
        <w:t>Pia Steensland har frågat mig vilka åtgärder jag och regeringen kommer att vidta, utöver den pågående lagändringen kopplad till andning och sondmatning, för att även barn med funktionsnedsättning som har stora behov av hjälp och tillsyn ska kunna bo hemma med sin familj?</w:t>
      </w:r>
    </w:p>
    <w:p w:rsidR="00001A48" w:rsidRDefault="00001A48" w:rsidP="00001A48">
      <w:pPr>
        <w:pStyle w:val="Brdtext"/>
      </w:pPr>
      <w:r>
        <w:t>Jag tycker liksom Pia Steensland att barn med funktionsnedsättning ska bo hos sina föräldrar precis som andra barn</w:t>
      </w:r>
      <w:r w:rsidR="00F11AD9">
        <w:t xml:space="preserve"> och d</w:t>
      </w:r>
      <w:r w:rsidR="00081DD4">
        <w:t xml:space="preserve">ärför är </w:t>
      </w:r>
      <w:r w:rsidR="00952BF6">
        <w:t xml:space="preserve">personlig </w:t>
      </w:r>
      <w:r w:rsidR="00081DD4">
        <w:t>assistans viktig</w:t>
      </w:r>
      <w:r w:rsidR="00D55896">
        <w:t>t</w:t>
      </w:r>
      <w:r w:rsidR="00F11AD9">
        <w:t>.</w:t>
      </w:r>
      <w:r w:rsidR="00081DD4">
        <w:t xml:space="preserve"> Januariavtalet</w:t>
      </w:r>
      <w:r w:rsidR="00952BF6">
        <w:t xml:space="preserve"> innehåller</w:t>
      </w:r>
      <w:r w:rsidR="00081DD4">
        <w:t xml:space="preserve"> punkter som </w:t>
      </w:r>
      <w:r w:rsidR="0003058A">
        <w:t>ska utredas</w:t>
      </w:r>
      <w:r w:rsidR="00D2714A">
        <w:t xml:space="preserve"> och</w:t>
      </w:r>
      <w:r w:rsidR="0003058A">
        <w:t xml:space="preserve"> som </w:t>
      </w:r>
      <w:r w:rsidR="00081DD4">
        <w:t xml:space="preserve">specifikt rör barn, såsom </w:t>
      </w:r>
      <w:r w:rsidR="0003058A">
        <w:t>att definitionen av normalt föräldraansvar ska smalnas av</w:t>
      </w:r>
      <w:r w:rsidR="00D2714A">
        <w:t>,</w:t>
      </w:r>
      <w:r w:rsidR="0003058A">
        <w:t xml:space="preserve"> vilket </w:t>
      </w:r>
      <w:r w:rsidR="00D55896">
        <w:t>kan</w:t>
      </w:r>
      <w:r w:rsidR="0003058A">
        <w:t xml:space="preserve"> innebära</w:t>
      </w:r>
      <w:r w:rsidR="00952BF6">
        <w:t xml:space="preserve"> att</w:t>
      </w:r>
      <w:r w:rsidR="00CE55FC">
        <w:t xml:space="preserve"> </w:t>
      </w:r>
      <w:r w:rsidR="00D55896">
        <w:t xml:space="preserve">fler </w:t>
      </w:r>
      <w:r w:rsidR="00952BF6">
        <w:t>barn får</w:t>
      </w:r>
      <w:r w:rsidR="00CE55FC">
        <w:t xml:space="preserve"> </w:t>
      </w:r>
      <w:r w:rsidR="00952BF6">
        <w:t xml:space="preserve">personlig </w:t>
      </w:r>
      <w:r w:rsidR="00AE3CCA">
        <w:t xml:space="preserve">assistans. För mig är det viktigt. </w:t>
      </w:r>
    </w:p>
    <w:p w:rsidR="00001A48" w:rsidRDefault="00081DD4" w:rsidP="002749F7">
      <w:pPr>
        <w:pStyle w:val="Brdtext"/>
      </w:pPr>
      <w:r>
        <w:t>Jag vill ändå understryka att det finns</w:t>
      </w:r>
      <w:r w:rsidR="00001A48">
        <w:t xml:space="preserve"> situationer när föräldrar behöver hjälp med att ta hand om sina barn och ungdomar därför att de har omfattande funktionsnedsättningar och komplexa behov</w:t>
      </w:r>
      <w:r>
        <w:t xml:space="preserve">, eller för att barnet vill gå </w:t>
      </w:r>
      <w:r w:rsidR="00952BF6">
        <w:t xml:space="preserve">i en särskild </w:t>
      </w:r>
      <w:r>
        <w:t>skola</w:t>
      </w:r>
      <w:r w:rsidR="00952BF6">
        <w:t xml:space="preserve"> på</w:t>
      </w:r>
      <w:r>
        <w:t xml:space="preserve"> en annan ort</w:t>
      </w:r>
      <w:r w:rsidR="00001A48">
        <w:t>. I dessa situationer är det viktigt att kommunerna kan bevilja insatser med hög kvalitet.</w:t>
      </w:r>
    </w:p>
    <w:p w:rsidR="00F36CAC" w:rsidRDefault="000B5309" w:rsidP="002749F7">
      <w:pPr>
        <w:pStyle w:val="Brdtext"/>
      </w:pPr>
      <w:r>
        <w:t>Det bör även påpekas att andelen barn och unga</w:t>
      </w:r>
      <w:r w:rsidR="0003058A">
        <w:t xml:space="preserve"> i åldern 0 - 22 år</w:t>
      </w:r>
      <w:r>
        <w:t xml:space="preserve"> i boenden enligt LSS minskat med 2</w:t>
      </w:r>
      <w:r w:rsidR="007700FB">
        <w:t>9</w:t>
      </w:r>
      <w:r>
        <w:t xml:space="preserve"> procent sedan 2007 och 97 procent av </w:t>
      </w:r>
      <w:r w:rsidR="0003058A">
        <w:t xml:space="preserve">de </w:t>
      </w:r>
      <w:r>
        <w:t>som beviljas boende är i åldersintervallet 13 - 22 år</w:t>
      </w:r>
      <w:r w:rsidR="007700FB">
        <w:t xml:space="preserve">. Flertalet av dessa ungdomar beviljas boende på grund av att de går i skola på annan ort.  </w:t>
      </w:r>
    </w:p>
    <w:p w:rsidR="008273C6" w:rsidRDefault="00A4451F" w:rsidP="002749F7">
      <w:pPr>
        <w:pStyle w:val="Brdtext"/>
      </w:pPr>
      <w:r>
        <w:t xml:space="preserve">Min och regeringens </w:t>
      </w:r>
      <w:r w:rsidR="0005721B">
        <w:t xml:space="preserve">övertygelse är att LSS-reformen bidragit till att människor med funktionsnedsättning kan leva som andra </w:t>
      </w:r>
      <w:r w:rsidR="00081DD4">
        <w:t>men vi behöver göra förbättringar</w:t>
      </w:r>
      <w:r w:rsidR="00AE3CCA">
        <w:t xml:space="preserve">, inte minst inom </w:t>
      </w:r>
      <w:r w:rsidR="000A42C4">
        <w:t xml:space="preserve">den personliga </w:t>
      </w:r>
      <w:r w:rsidR="00AE3CCA">
        <w:t>assistansen</w:t>
      </w:r>
      <w:r w:rsidR="00001A48">
        <w:t xml:space="preserve">. </w:t>
      </w:r>
      <w:r w:rsidR="0005721B">
        <w:t xml:space="preserve"> </w:t>
      </w:r>
    </w:p>
    <w:p w:rsidR="004A4AC5" w:rsidRDefault="0005721B" w:rsidP="002749F7">
      <w:pPr>
        <w:pStyle w:val="Brdtext"/>
      </w:pPr>
      <w:r>
        <w:t xml:space="preserve">  </w:t>
      </w:r>
      <w:r w:rsidR="00A4451F">
        <w:t xml:space="preserve"> </w:t>
      </w:r>
    </w:p>
    <w:p w:rsidR="00D2714A" w:rsidRDefault="004A4AC5" w:rsidP="00422A41">
      <w:pPr>
        <w:pStyle w:val="Brdtext"/>
      </w:pPr>
      <w:r>
        <w:t xml:space="preserve">Stockholm den </w:t>
      </w:r>
      <w:sdt>
        <w:sdtPr>
          <w:id w:val="-1225218591"/>
          <w:placeholder>
            <w:docPart w:val="C6439582D51944C09CD860F52997708F"/>
          </w:placeholder>
          <w:dataBinding w:prefixMappings="xmlns:ns0='http://lp/documentinfo/RK' " w:xpath="/ns0:DocumentInfo[1]/ns0:BaseInfo[1]/ns0:HeaderDate[1]" w:storeItemID="{2C7C0975-DC35-4A49-92C3-345B5F39AB5A}"/>
          <w:date w:fullDate="2019-04-17T00:00:00Z">
            <w:dateFormat w:val="d MMMM yyyy"/>
            <w:lid w:val="sv-SE"/>
            <w:storeMappedDataAs w:val="dateTime"/>
            <w:calendar w:val="gregorian"/>
          </w:date>
        </w:sdtPr>
        <w:sdtEndPr/>
        <w:sdtContent>
          <w:r w:rsidR="0039737D">
            <w:t>17 april 2019</w:t>
          </w:r>
        </w:sdtContent>
      </w:sdt>
    </w:p>
    <w:p w:rsidR="00EA62D4" w:rsidRDefault="00EA62D4" w:rsidP="00422A41">
      <w:pPr>
        <w:pStyle w:val="Brdtext"/>
      </w:pPr>
    </w:p>
    <w:p w:rsidR="004A4AC5" w:rsidRDefault="00001A48" w:rsidP="00422A41">
      <w:pPr>
        <w:pStyle w:val="Brdtext"/>
      </w:pPr>
      <w:r>
        <w:t>Lena Hallengren</w:t>
      </w:r>
    </w:p>
    <w:sectPr w:rsidR="004A4AC5" w:rsidSect="00D608F9">
      <w:footerReference w:type="default" r:id="rId14"/>
      <w:headerReference w:type="first" r:id="rId15"/>
      <w:footerReference w:type="first" r:id="rId16"/>
      <w:pgSz w:w="11907" w:h="16839" w:code="9"/>
      <w:pgMar w:top="2041" w:right="1985" w:bottom="2098" w:left="2466" w:header="340" w:footer="680"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F23" w:rsidRDefault="00413F23" w:rsidP="00A87A54">
      <w:pPr>
        <w:spacing w:after="0" w:line="240" w:lineRule="auto"/>
      </w:pPr>
      <w:r>
        <w:separator/>
      </w:r>
    </w:p>
  </w:endnote>
  <w:endnote w:type="continuationSeparator" w:id="0">
    <w:p w:rsidR="00413F23" w:rsidRDefault="00413F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A4AC5" w:rsidRPr="00347E11" w:rsidTr="00470DFF">
      <w:trPr>
        <w:trHeight w:val="227"/>
        <w:jc w:val="right"/>
      </w:trPr>
      <w:tc>
        <w:tcPr>
          <w:tcW w:w="708" w:type="dxa"/>
          <w:vAlign w:val="bottom"/>
        </w:tcPr>
        <w:p w:rsidR="004A4AC5" w:rsidRPr="00B62610" w:rsidRDefault="004A4AC5" w:rsidP="004A4AC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F70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F702C">
            <w:rPr>
              <w:rStyle w:val="Sidnummer"/>
              <w:noProof/>
            </w:rPr>
            <w:t>2</w:t>
          </w:r>
          <w:r>
            <w:rPr>
              <w:rStyle w:val="Sidnummer"/>
            </w:rPr>
            <w:fldChar w:fldCharType="end"/>
          </w:r>
          <w:r>
            <w:rPr>
              <w:rStyle w:val="Sidnummer"/>
            </w:rPr>
            <w:t>)</w:t>
          </w:r>
        </w:p>
      </w:tc>
    </w:tr>
    <w:tr w:rsidR="004A4AC5" w:rsidRPr="00347E11" w:rsidTr="00470DFF">
      <w:trPr>
        <w:trHeight w:val="850"/>
        <w:jc w:val="right"/>
      </w:trPr>
      <w:tc>
        <w:tcPr>
          <w:tcW w:w="708" w:type="dxa"/>
          <w:vAlign w:val="bottom"/>
        </w:tcPr>
        <w:p w:rsidR="004A4AC5" w:rsidRPr="00347E11" w:rsidRDefault="004A4AC5" w:rsidP="004A4AC5">
          <w:pPr>
            <w:pStyle w:val="Sidfot"/>
            <w:spacing w:line="276" w:lineRule="auto"/>
            <w:jc w:val="right"/>
          </w:pPr>
        </w:p>
      </w:tc>
    </w:tr>
  </w:tbl>
  <w:p w:rsidR="004A4AC5" w:rsidRPr="005606BC" w:rsidRDefault="004A4AC5" w:rsidP="004A4AC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F23" w:rsidRDefault="00413F23" w:rsidP="00A87A54">
      <w:pPr>
        <w:spacing w:after="0" w:line="240" w:lineRule="auto"/>
      </w:pPr>
      <w:r>
        <w:separator/>
      </w:r>
    </w:p>
  </w:footnote>
  <w:footnote w:type="continuationSeparator" w:id="0">
    <w:p w:rsidR="00413F23" w:rsidRDefault="00413F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A4AC5" w:rsidTr="00C93EBA">
      <w:trPr>
        <w:trHeight w:val="227"/>
      </w:trPr>
      <w:tc>
        <w:tcPr>
          <w:tcW w:w="5534" w:type="dxa"/>
        </w:tcPr>
        <w:p w:rsidR="004A4AC5" w:rsidRPr="007D73AB" w:rsidRDefault="004A4AC5">
          <w:pPr>
            <w:pStyle w:val="Sidhuvud"/>
          </w:pPr>
        </w:p>
      </w:tc>
      <w:tc>
        <w:tcPr>
          <w:tcW w:w="3170" w:type="dxa"/>
          <w:vAlign w:val="bottom"/>
        </w:tcPr>
        <w:p w:rsidR="004A4AC5" w:rsidRPr="007D73AB" w:rsidRDefault="004A4AC5" w:rsidP="00340DE0">
          <w:pPr>
            <w:pStyle w:val="Sidhuvud"/>
          </w:pPr>
        </w:p>
      </w:tc>
      <w:tc>
        <w:tcPr>
          <w:tcW w:w="1134" w:type="dxa"/>
        </w:tcPr>
        <w:p w:rsidR="004A4AC5" w:rsidRDefault="004A4AC5" w:rsidP="005A703A">
          <w:pPr>
            <w:pStyle w:val="Sidhuvud"/>
          </w:pPr>
        </w:p>
      </w:tc>
    </w:tr>
    <w:tr w:rsidR="004A4AC5" w:rsidTr="00C93EBA">
      <w:trPr>
        <w:trHeight w:val="1928"/>
      </w:trPr>
      <w:tc>
        <w:tcPr>
          <w:tcW w:w="5534" w:type="dxa"/>
        </w:tcPr>
        <w:p w:rsidR="004A4AC5" w:rsidRPr="00340DE0" w:rsidRDefault="004A4AC5" w:rsidP="00340DE0">
          <w:pPr>
            <w:pStyle w:val="Sidhuvud"/>
          </w:pPr>
          <w:r>
            <w:rPr>
              <w:noProof/>
            </w:rPr>
            <w:drawing>
              <wp:inline distT="0" distB="0" distL="0" distR="0" wp14:anchorId="6479DBA8" wp14:editId="31EC9BA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A4AC5" w:rsidRPr="00710A6C" w:rsidRDefault="004A4AC5" w:rsidP="00EE3C0F">
          <w:pPr>
            <w:pStyle w:val="Sidhuvud"/>
            <w:rPr>
              <w:b/>
            </w:rPr>
          </w:pPr>
        </w:p>
        <w:p w:rsidR="004A4AC5" w:rsidRDefault="004A4AC5" w:rsidP="00EE3C0F">
          <w:pPr>
            <w:pStyle w:val="Sidhuvud"/>
          </w:pPr>
        </w:p>
        <w:p w:rsidR="004A4AC5" w:rsidRDefault="004A4AC5" w:rsidP="00EE3C0F">
          <w:pPr>
            <w:pStyle w:val="Sidhuvud"/>
          </w:pPr>
        </w:p>
        <w:p w:rsidR="004A4AC5" w:rsidRDefault="004A4AC5" w:rsidP="00EE3C0F">
          <w:pPr>
            <w:pStyle w:val="Sidhuvud"/>
          </w:pPr>
        </w:p>
        <w:sdt>
          <w:sdtPr>
            <w:alias w:val="Dnr"/>
            <w:tag w:val="ccRKShow_Dnr"/>
            <w:id w:val="-829283628"/>
            <w:placeholder>
              <w:docPart w:val="BA8FC51C3DE44AC0866FADF1EFF6A86B"/>
            </w:placeholder>
            <w:dataBinding w:prefixMappings="xmlns:ns0='http://lp/documentinfo/RK' " w:xpath="/ns0:DocumentInfo[1]/ns0:BaseInfo[1]/ns0:Dnr[1]" w:storeItemID="{2C7C0975-DC35-4A49-92C3-345B5F39AB5A}"/>
            <w:text/>
          </w:sdtPr>
          <w:sdtEndPr/>
          <w:sdtContent>
            <w:p w:rsidR="004A4AC5" w:rsidRDefault="004A4AC5" w:rsidP="00EE3C0F">
              <w:pPr>
                <w:pStyle w:val="Sidhuvud"/>
              </w:pPr>
              <w:r>
                <w:t>S2019/</w:t>
              </w:r>
              <w:r w:rsidR="0039737D">
                <w:t>01703/FST</w:t>
              </w:r>
            </w:p>
          </w:sdtContent>
        </w:sdt>
        <w:sdt>
          <w:sdtPr>
            <w:alias w:val="DocNumber"/>
            <w:tag w:val="DocNumber"/>
            <w:id w:val="1726028884"/>
            <w:placeholder>
              <w:docPart w:val="03B8ABC5126B44D7874C1418A0DA614B"/>
            </w:placeholder>
            <w:showingPlcHdr/>
            <w:dataBinding w:prefixMappings="xmlns:ns0='http://lp/documentinfo/RK' " w:xpath="/ns0:DocumentInfo[1]/ns0:BaseInfo[1]/ns0:DocNumber[1]" w:storeItemID="{2C7C0975-DC35-4A49-92C3-345B5F39AB5A}"/>
            <w:text/>
          </w:sdtPr>
          <w:sdtEndPr/>
          <w:sdtContent>
            <w:p w:rsidR="004A4AC5" w:rsidRDefault="004A4AC5" w:rsidP="00EE3C0F">
              <w:pPr>
                <w:pStyle w:val="Sidhuvud"/>
              </w:pPr>
              <w:r>
                <w:rPr>
                  <w:rStyle w:val="Platshllartext"/>
                </w:rPr>
                <w:t xml:space="preserve"> </w:t>
              </w:r>
            </w:p>
          </w:sdtContent>
        </w:sdt>
        <w:p w:rsidR="004A4AC5" w:rsidRDefault="004A4AC5" w:rsidP="00EE3C0F">
          <w:pPr>
            <w:pStyle w:val="Sidhuvud"/>
          </w:pPr>
        </w:p>
      </w:tc>
      <w:tc>
        <w:tcPr>
          <w:tcW w:w="1134" w:type="dxa"/>
        </w:tcPr>
        <w:p w:rsidR="004A4AC5" w:rsidRDefault="004A4AC5" w:rsidP="0094502D">
          <w:pPr>
            <w:pStyle w:val="Sidhuvud"/>
          </w:pPr>
        </w:p>
        <w:p w:rsidR="004A4AC5" w:rsidRPr="0094502D" w:rsidRDefault="004A4AC5" w:rsidP="00EC71A6">
          <w:pPr>
            <w:pStyle w:val="Sidhuvud"/>
          </w:pPr>
        </w:p>
      </w:tc>
    </w:tr>
    <w:tr w:rsidR="004A4AC5" w:rsidTr="00C93EBA">
      <w:trPr>
        <w:trHeight w:val="2268"/>
      </w:trPr>
      <w:sdt>
        <w:sdtPr>
          <w:rPr>
            <w:b/>
          </w:rPr>
          <w:alias w:val="SenderText"/>
          <w:tag w:val="ccRKShow_SenderText"/>
          <w:id w:val="1374046025"/>
          <w:placeholder>
            <w:docPart w:val="55BE57F2BE88435680C13C5F6DB7BC18"/>
          </w:placeholder>
        </w:sdtPr>
        <w:sdtEndPr>
          <w:rPr>
            <w:b w:val="0"/>
          </w:rPr>
        </w:sdtEndPr>
        <w:sdtContent>
          <w:tc>
            <w:tcPr>
              <w:tcW w:w="5534" w:type="dxa"/>
              <w:tcMar>
                <w:right w:w="1134" w:type="dxa"/>
              </w:tcMar>
            </w:tcPr>
            <w:p w:rsidR="00001A48" w:rsidRPr="00001A48" w:rsidRDefault="00001A48" w:rsidP="00340DE0">
              <w:pPr>
                <w:pStyle w:val="Sidhuvud"/>
                <w:rPr>
                  <w:b/>
                </w:rPr>
              </w:pPr>
              <w:r w:rsidRPr="00001A48">
                <w:rPr>
                  <w:b/>
                </w:rPr>
                <w:t>Socialdepartementet</w:t>
              </w:r>
            </w:p>
            <w:p w:rsidR="00811EB5" w:rsidRDefault="00001A48" w:rsidP="00340DE0">
              <w:pPr>
                <w:pStyle w:val="Sidhuvud"/>
              </w:pPr>
              <w:r w:rsidRPr="00001A48">
                <w:t>Socialministern</w:t>
              </w:r>
            </w:p>
            <w:p w:rsidR="004A4AC5" w:rsidRPr="00340DE0" w:rsidRDefault="004A4AC5" w:rsidP="00340DE0">
              <w:pPr>
                <w:pStyle w:val="Sidhuvud"/>
              </w:pPr>
            </w:p>
          </w:tc>
        </w:sdtContent>
      </w:sdt>
      <w:sdt>
        <w:sdtPr>
          <w:alias w:val="Recipient"/>
          <w:tag w:val="ccRKShow_Recipient"/>
          <w:id w:val="-28344517"/>
          <w:placeholder>
            <w:docPart w:val="46FE2F0B1AC642A1ACD11FBF5B9B4ED0"/>
          </w:placeholder>
          <w:dataBinding w:prefixMappings="xmlns:ns0='http://lp/documentinfo/RK' " w:xpath="/ns0:DocumentInfo[1]/ns0:BaseInfo[1]/ns0:Recipient[1]" w:storeItemID="{2C7C0975-DC35-4A49-92C3-345B5F39AB5A}"/>
          <w:text w:multiLine="1"/>
        </w:sdtPr>
        <w:sdtEndPr/>
        <w:sdtContent>
          <w:tc>
            <w:tcPr>
              <w:tcW w:w="3170" w:type="dxa"/>
            </w:tcPr>
            <w:p w:rsidR="004A4AC5" w:rsidRDefault="00D23D57" w:rsidP="00547B89">
              <w:pPr>
                <w:pStyle w:val="Sidhuvud"/>
              </w:pPr>
              <w:r>
                <w:t>Till riksdagen</w:t>
              </w:r>
            </w:p>
          </w:tc>
        </w:sdtContent>
      </w:sdt>
      <w:tc>
        <w:tcPr>
          <w:tcW w:w="1134" w:type="dxa"/>
        </w:tcPr>
        <w:p w:rsidR="004A4AC5" w:rsidRDefault="004A4AC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5"/>
    <w:rsid w:val="00000290"/>
    <w:rsid w:val="00001A48"/>
    <w:rsid w:val="00004D5C"/>
    <w:rsid w:val="00005F68"/>
    <w:rsid w:val="00006CA7"/>
    <w:rsid w:val="00012B00"/>
    <w:rsid w:val="00014EF6"/>
    <w:rsid w:val="00017197"/>
    <w:rsid w:val="0001725B"/>
    <w:rsid w:val="000203B0"/>
    <w:rsid w:val="000254D3"/>
    <w:rsid w:val="00025992"/>
    <w:rsid w:val="00026711"/>
    <w:rsid w:val="0003058A"/>
    <w:rsid w:val="0003679E"/>
    <w:rsid w:val="00041EDC"/>
    <w:rsid w:val="0004352E"/>
    <w:rsid w:val="00053CAA"/>
    <w:rsid w:val="0005721B"/>
    <w:rsid w:val="00057FE0"/>
    <w:rsid w:val="000620FD"/>
    <w:rsid w:val="00063DCB"/>
    <w:rsid w:val="00066BC9"/>
    <w:rsid w:val="0007033C"/>
    <w:rsid w:val="00072FFC"/>
    <w:rsid w:val="00073B75"/>
    <w:rsid w:val="000757FC"/>
    <w:rsid w:val="00081DD4"/>
    <w:rsid w:val="000862E0"/>
    <w:rsid w:val="000873C3"/>
    <w:rsid w:val="00093408"/>
    <w:rsid w:val="00093BBF"/>
    <w:rsid w:val="0009435C"/>
    <w:rsid w:val="000A13CA"/>
    <w:rsid w:val="000A42C4"/>
    <w:rsid w:val="000A456A"/>
    <w:rsid w:val="000A5E43"/>
    <w:rsid w:val="000B5309"/>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14C6"/>
    <w:rsid w:val="002920C9"/>
    <w:rsid w:val="00292420"/>
    <w:rsid w:val="00296B7A"/>
    <w:rsid w:val="002A6820"/>
    <w:rsid w:val="002B6849"/>
    <w:rsid w:val="002C5B48"/>
    <w:rsid w:val="002C6144"/>
    <w:rsid w:val="002D2647"/>
    <w:rsid w:val="002D4298"/>
    <w:rsid w:val="002D4829"/>
    <w:rsid w:val="002E2C89"/>
    <w:rsid w:val="002E3609"/>
    <w:rsid w:val="002E4D3F"/>
    <w:rsid w:val="002E61A5"/>
    <w:rsid w:val="002F3675"/>
    <w:rsid w:val="002F41F8"/>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530B"/>
    <w:rsid w:val="00365461"/>
    <w:rsid w:val="00370311"/>
    <w:rsid w:val="003772CE"/>
    <w:rsid w:val="00380663"/>
    <w:rsid w:val="003853E3"/>
    <w:rsid w:val="0038587E"/>
    <w:rsid w:val="00392ED4"/>
    <w:rsid w:val="00393680"/>
    <w:rsid w:val="00394D4C"/>
    <w:rsid w:val="0039737D"/>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3F23"/>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AC5"/>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95"/>
    <w:rsid w:val="005850D7"/>
    <w:rsid w:val="0058522F"/>
    <w:rsid w:val="00586266"/>
    <w:rsid w:val="00595EDE"/>
    <w:rsid w:val="00596E2B"/>
    <w:rsid w:val="005A0CBA"/>
    <w:rsid w:val="005A2022"/>
    <w:rsid w:val="005A5193"/>
    <w:rsid w:val="005B0090"/>
    <w:rsid w:val="005B115A"/>
    <w:rsid w:val="005B482C"/>
    <w:rsid w:val="005B537F"/>
    <w:rsid w:val="005C120D"/>
    <w:rsid w:val="005D07C2"/>
    <w:rsid w:val="005D6314"/>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C7F35"/>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00F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CC"/>
    <w:rsid w:val="007E7EE2"/>
    <w:rsid w:val="007F06CA"/>
    <w:rsid w:val="0080228F"/>
    <w:rsid w:val="00804C1B"/>
    <w:rsid w:val="00811C66"/>
    <w:rsid w:val="00811EB5"/>
    <w:rsid w:val="008178E6"/>
    <w:rsid w:val="0082249C"/>
    <w:rsid w:val="008273C6"/>
    <w:rsid w:val="00830B7B"/>
    <w:rsid w:val="00832661"/>
    <w:rsid w:val="008349AA"/>
    <w:rsid w:val="008375D5"/>
    <w:rsid w:val="00841486"/>
    <w:rsid w:val="00842BC9"/>
    <w:rsid w:val="008431AF"/>
    <w:rsid w:val="0084476E"/>
    <w:rsid w:val="008504F6"/>
    <w:rsid w:val="0085687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06A5"/>
    <w:rsid w:val="008C14D0"/>
    <w:rsid w:val="008C4538"/>
    <w:rsid w:val="008C562B"/>
    <w:rsid w:val="008C6717"/>
    <w:rsid w:val="008D2D6B"/>
    <w:rsid w:val="008D3090"/>
    <w:rsid w:val="008D4306"/>
    <w:rsid w:val="008D4508"/>
    <w:rsid w:val="008D4DC4"/>
    <w:rsid w:val="008D7CAF"/>
    <w:rsid w:val="008E02EE"/>
    <w:rsid w:val="008E0C87"/>
    <w:rsid w:val="008E65A8"/>
    <w:rsid w:val="008E77D6"/>
    <w:rsid w:val="009018C9"/>
    <w:rsid w:val="009036E7"/>
    <w:rsid w:val="0091053B"/>
    <w:rsid w:val="00912945"/>
    <w:rsid w:val="00915D4C"/>
    <w:rsid w:val="009279B2"/>
    <w:rsid w:val="00935814"/>
    <w:rsid w:val="0094502D"/>
    <w:rsid w:val="00947013"/>
    <w:rsid w:val="00952BF6"/>
    <w:rsid w:val="00967104"/>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19"/>
    <w:rsid w:val="00A2019A"/>
    <w:rsid w:val="00A2416A"/>
    <w:rsid w:val="00A3270B"/>
    <w:rsid w:val="00A379E4"/>
    <w:rsid w:val="00A43B02"/>
    <w:rsid w:val="00A4451F"/>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26D5"/>
    <w:rsid w:val="00AC33A1"/>
    <w:rsid w:val="00AD0E75"/>
    <w:rsid w:val="00AE3CCA"/>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3A46"/>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BF702C"/>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55FC"/>
    <w:rsid w:val="00CF1FD8"/>
    <w:rsid w:val="00CF2652"/>
    <w:rsid w:val="00CF45F2"/>
    <w:rsid w:val="00CF4FDC"/>
    <w:rsid w:val="00D00E9E"/>
    <w:rsid w:val="00D021D2"/>
    <w:rsid w:val="00D061BB"/>
    <w:rsid w:val="00D07BE1"/>
    <w:rsid w:val="00D116C0"/>
    <w:rsid w:val="00D13433"/>
    <w:rsid w:val="00D13D8A"/>
    <w:rsid w:val="00D20DA7"/>
    <w:rsid w:val="00D23D57"/>
    <w:rsid w:val="00D2714A"/>
    <w:rsid w:val="00D279D8"/>
    <w:rsid w:val="00D27C8E"/>
    <w:rsid w:val="00D4141B"/>
    <w:rsid w:val="00D4145D"/>
    <w:rsid w:val="00D42AC5"/>
    <w:rsid w:val="00D458F0"/>
    <w:rsid w:val="00D50B3B"/>
    <w:rsid w:val="00D5467F"/>
    <w:rsid w:val="00D55837"/>
    <w:rsid w:val="00D55896"/>
    <w:rsid w:val="00D5622C"/>
    <w:rsid w:val="00D56D0E"/>
    <w:rsid w:val="00D608F9"/>
    <w:rsid w:val="00D60F51"/>
    <w:rsid w:val="00D6730A"/>
    <w:rsid w:val="00D674A6"/>
    <w:rsid w:val="00D70C57"/>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3D9F"/>
    <w:rsid w:val="00E124DC"/>
    <w:rsid w:val="00E26DDF"/>
    <w:rsid w:val="00E30167"/>
    <w:rsid w:val="00E33493"/>
    <w:rsid w:val="00E37922"/>
    <w:rsid w:val="00E406DF"/>
    <w:rsid w:val="00E415D3"/>
    <w:rsid w:val="00E41A10"/>
    <w:rsid w:val="00E469E4"/>
    <w:rsid w:val="00E475C3"/>
    <w:rsid w:val="00E509B0"/>
    <w:rsid w:val="00E54246"/>
    <w:rsid w:val="00E55D8E"/>
    <w:rsid w:val="00E74A30"/>
    <w:rsid w:val="00E77B7E"/>
    <w:rsid w:val="00E82DF1"/>
    <w:rsid w:val="00E96532"/>
    <w:rsid w:val="00E973A0"/>
    <w:rsid w:val="00EA1688"/>
    <w:rsid w:val="00EA4C83"/>
    <w:rsid w:val="00EA62D4"/>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1AD9"/>
    <w:rsid w:val="00F14024"/>
    <w:rsid w:val="00F24297"/>
    <w:rsid w:val="00F25761"/>
    <w:rsid w:val="00F259D7"/>
    <w:rsid w:val="00F32D05"/>
    <w:rsid w:val="00F35263"/>
    <w:rsid w:val="00F36CAC"/>
    <w:rsid w:val="00F403BF"/>
    <w:rsid w:val="00F4342F"/>
    <w:rsid w:val="00F45227"/>
    <w:rsid w:val="00F46094"/>
    <w:rsid w:val="00F47753"/>
    <w:rsid w:val="00F5045C"/>
    <w:rsid w:val="00F53AEA"/>
    <w:rsid w:val="00F55FC9"/>
    <w:rsid w:val="00F5663B"/>
    <w:rsid w:val="00F5674D"/>
    <w:rsid w:val="00F6392C"/>
    <w:rsid w:val="00F64256"/>
    <w:rsid w:val="00F66093"/>
    <w:rsid w:val="00F70848"/>
    <w:rsid w:val="00F73A60"/>
    <w:rsid w:val="00F829C7"/>
    <w:rsid w:val="00F834AA"/>
    <w:rsid w:val="00F848D6"/>
    <w:rsid w:val="00F9178A"/>
    <w:rsid w:val="00F943C8"/>
    <w:rsid w:val="00F96B28"/>
    <w:rsid w:val="00FA15D0"/>
    <w:rsid w:val="00FA41B4"/>
    <w:rsid w:val="00FA5DDD"/>
    <w:rsid w:val="00FA7644"/>
    <w:rsid w:val="00FC069A"/>
    <w:rsid w:val="00FC797C"/>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B58C"/>
  <w15:docId w15:val="{238FF0A9-09E1-4B6D-8A2A-DEFB0702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A4AC5"/>
  </w:style>
  <w:style w:type="paragraph" w:styleId="Rubrik1">
    <w:name w:val="heading 1"/>
    <w:basedOn w:val="Brdtext"/>
    <w:next w:val="Brdtext"/>
    <w:link w:val="Rubrik1Char"/>
    <w:uiPriority w:val="1"/>
    <w:qFormat/>
    <w:rsid w:val="004A4AC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A4AC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A4AC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A4AC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A4AC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A4AC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A4AC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A4A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A4A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A4AC5"/>
    <w:pPr>
      <w:tabs>
        <w:tab w:val="left" w:pos="1701"/>
        <w:tab w:val="left" w:pos="3600"/>
        <w:tab w:val="left" w:pos="5387"/>
      </w:tabs>
    </w:pPr>
  </w:style>
  <w:style w:type="character" w:customStyle="1" w:styleId="BrdtextChar">
    <w:name w:val="Brödtext Char"/>
    <w:basedOn w:val="Standardstycketeckensnitt"/>
    <w:link w:val="Brdtext"/>
    <w:rsid w:val="004A4AC5"/>
  </w:style>
  <w:style w:type="paragraph" w:styleId="Brdtextmedindrag">
    <w:name w:val="Body Text Indent"/>
    <w:basedOn w:val="Normal"/>
    <w:link w:val="BrdtextmedindragChar"/>
    <w:qFormat/>
    <w:rsid w:val="004A4AC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A4AC5"/>
  </w:style>
  <w:style w:type="character" w:customStyle="1" w:styleId="Rubrik1Char">
    <w:name w:val="Rubrik 1 Char"/>
    <w:basedOn w:val="Standardstycketeckensnitt"/>
    <w:link w:val="Rubrik1"/>
    <w:uiPriority w:val="1"/>
    <w:rsid w:val="004A4AC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A4AC5"/>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A4AC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A4AC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A4AC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A4AC5"/>
    <w:pPr>
      <w:numPr>
        <w:numId w:val="0"/>
      </w:numPr>
    </w:pPr>
  </w:style>
  <w:style w:type="paragraph" w:customStyle="1" w:styleId="Rubrik2utannumrering">
    <w:name w:val="Rubrik 2 utan numrering"/>
    <w:basedOn w:val="Rubrik2"/>
    <w:next w:val="Brdtext"/>
    <w:uiPriority w:val="1"/>
    <w:qFormat/>
    <w:rsid w:val="004A4AC5"/>
    <w:pPr>
      <w:numPr>
        <w:ilvl w:val="0"/>
        <w:numId w:val="0"/>
      </w:numPr>
    </w:pPr>
  </w:style>
  <w:style w:type="paragraph" w:customStyle="1" w:styleId="Rubrik3utannumrering">
    <w:name w:val="Rubrik 3 utan numrering"/>
    <w:basedOn w:val="Rubrik3"/>
    <w:next w:val="Brdtext"/>
    <w:uiPriority w:val="1"/>
    <w:qFormat/>
    <w:rsid w:val="004A4AC5"/>
    <w:pPr>
      <w:numPr>
        <w:ilvl w:val="0"/>
        <w:numId w:val="0"/>
      </w:numPr>
    </w:pPr>
  </w:style>
  <w:style w:type="character" w:customStyle="1" w:styleId="Rubrik4Char">
    <w:name w:val="Rubrik 4 Char"/>
    <w:basedOn w:val="Standardstycketeckensnitt"/>
    <w:link w:val="Rubrik4"/>
    <w:uiPriority w:val="1"/>
    <w:rsid w:val="004A4AC5"/>
    <w:rPr>
      <w:rFonts w:asciiTheme="majorHAnsi" w:eastAsiaTheme="majorEastAsia" w:hAnsiTheme="majorHAnsi" w:cstheme="majorBidi"/>
      <w:b/>
      <w:iCs/>
      <w:sz w:val="20"/>
    </w:rPr>
  </w:style>
  <w:style w:type="paragraph" w:customStyle="1" w:styleId="Brdtextutanavstnd">
    <w:name w:val="Brödtext utan avstånd"/>
    <w:basedOn w:val="Normal"/>
    <w:qFormat/>
    <w:rsid w:val="004A4AC5"/>
    <w:pPr>
      <w:tabs>
        <w:tab w:val="left" w:pos="1701"/>
        <w:tab w:val="left" w:pos="3600"/>
        <w:tab w:val="left" w:pos="5387"/>
      </w:tabs>
      <w:spacing w:after="0"/>
    </w:pPr>
  </w:style>
  <w:style w:type="paragraph" w:customStyle="1" w:styleId="Bildtext">
    <w:name w:val="Bildtext"/>
    <w:basedOn w:val="Brdtext"/>
    <w:next w:val="Brdtext"/>
    <w:uiPriority w:val="2"/>
    <w:qFormat/>
    <w:rsid w:val="004A4AC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A4AC5"/>
    <w:pPr>
      <w:numPr>
        <w:ilvl w:val="0"/>
        <w:numId w:val="0"/>
      </w:numPr>
    </w:pPr>
  </w:style>
  <w:style w:type="paragraph" w:customStyle="1" w:styleId="Rubrik5utannumrering">
    <w:name w:val="Rubrik 5 utan numrering"/>
    <w:basedOn w:val="Rubrik5"/>
    <w:next w:val="Brdtext"/>
    <w:uiPriority w:val="1"/>
    <w:qFormat/>
    <w:rsid w:val="004A4AC5"/>
  </w:style>
  <w:style w:type="paragraph" w:styleId="Beskrivning">
    <w:name w:val="caption"/>
    <w:basedOn w:val="Bildtext"/>
    <w:next w:val="Normal"/>
    <w:uiPriority w:val="35"/>
    <w:semiHidden/>
    <w:qFormat/>
    <w:rsid w:val="004A4AC5"/>
    <w:rPr>
      <w:iCs/>
      <w:szCs w:val="18"/>
    </w:rPr>
  </w:style>
  <w:style w:type="character" w:customStyle="1" w:styleId="Rubrik5Char">
    <w:name w:val="Rubrik 5 Char"/>
    <w:basedOn w:val="Standardstycketeckensnitt"/>
    <w:link w:val="Rubrik5"/>
    <w:uiPriority w:val="1"/>
    <w:rsid w:val="004A4AC5"/>
    <w:rPr>
      <w:rFonts w:asciiTheme="majorHAnsi" w:eastAsiaTheme="majorEastAsia" w:hAnsiTheme="majorHAnsi" w:cstheme="majorBidi"/>
      <w:sz w:val="20"/>
    </w:rPr>
  </w:style>
  <w:style w:type="numbering" w:customStyle="1" w:styleId="RKNumreraderubriker">
    <w:name w:val="RK Numrerade rubriker"/>
    <w:uiPriority w:val="99"/>
    <w:rsid w:val="004A4AC5"/>
    <w:pPr>
      <w:numPr>
        <w:numId w:val="1"/>
      </w:numPr>
    </w:pPr>
  </w:style>
  <w:style w:type="paragraph" w:customStyle="1" w:styleId="Klla">
    <w:name w:val="Källa"/>
    <w:basedOn w:val="Bildtext"/>
    <w:next w:val="Brdtext"/>
    <w:uiPriority w:val="2"/>
    <w:qFormat/>
    <w:rsid w:val="004A4AC5"/>
  </w:style>
  <w:style w:type="paragraph" w:styleId="Sidhuvud">
    <w:name w:val="header"/>
    <w:basedOn w:val="Normal"/>
    <w:link w:val="SidhuvudChar"/>
    <w:uiPriority w:val="99"/>
    <w:rsid w:val="004A4AC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A4AC5"/>
    <w:rPr>
      <w:rFonts w:asciiTheme="majorHAnsi" w:hAnsiTheme="majorHAnsi"/>
      <w:sz w:val="19"/>
    </w:rPr>
  </w:style>
  <w:style w:type="paragraph" w:styleId="Sidfot">
    <w:name w:val="footer"/>
    <w:basedOn w:val="Normal"/>
    <w:link w:val="SidfotChar"/>
    <w:uiPriority w:val="99"/>
    <w:semiHidden/>
    <w:rsid w:val="004A4AC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A4AC5"/>
    <w:rPr>
      <w:rFonts w:asciiTheme="majorHAnsi" w:hAnsiTheme="majorHAnsi"/>
      <w:sz w:val="16"/>
    </w:rPr>
  </w:style>
  <w:style w:type="paragraph" w:styleId="Innehll2">
    <w:name w:val="toc 2"/>
    <w:basedOn w:val="Normal"/>
    <w:next w:val="Brdtext"/>
    <w:uiPriority w:val="39"/>
    <w:semiHidden/>
    <w:rsid w:val="004A4AC5"/>
    <w:pPr>
      <w:spacing w:after="0" w:line="240" w:lineRule="auto"/>
    </w:pPr>
  </w:style>
  <w:style w:type="character" w:styleId="Sidnummer">
    <w:name w:val="page number"/>
    <w:basedOn w:val="SidfotChar"/>
    <w:uiPriority w:val="99"/>
    <w:semiHidden/>
    <w:rsid w:val="004A4AC5"/>
    <w:rPr>
      <w:rFonts w:asciiTheme="majorHAnsi" w:hAnsiTheme="majorHAnsi"/>
      <w:sz w:val="17"/>
    </w:rPr>
  </w:style>
  <w:style w:type="paragraph" w:styleId="Innehll1">
    <w:name w:val="toc 1"/>
    <w:basedOn w:val="Normal"/>
    <w:next w:val="Brdtext"/>
    <w:uiPriority w:val="39"/>
    <w:semiHidden/>
    <w:rsid w:val="004A4AC5"/>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4A4AC5"/>
    <w:pPr>
      <w:spacing w:after="0" w:line="240" w:lineRule="auto"/>
      <w:ind w:left="284"/>
    </w:pPr>
  </w:style>
  <w:style w:type="character" w:styleId="Hyperlnk">
    <w:name w:val="Hyperlink"/>
    <w:basedOn w:val="Standardstycketeckensnitt"/>
    <w:uiPriority w:val="99"/>
    <w:semiHidden/>
    <w:rsid w:val="004A4AC5"/>
    <w:rPr>
      <w:noProof w:val="0"/>
      <w:color w:val="0563C1" w:themeColor="hyperlink"/>
      <w:u w:val="single"/>
    </w:rPr>
  </w:style>
  <w:style w:type="paragraph" w:styleId="Innehllsfrteckningsrubrik">
    <w:name w:val="TOC Heading"/>
    <w:basedOn w:val="Rubrik1utannumrering"/>
    <w:next w:val="Normal"/>
    <w:uiPriority w:val="39"/>
    <w:semiHidden/>
    <w:qFormat/>
    <w:rsid w:val="004A4AC5"/>
    <w:pPr>
      <w:outlineLvl w:val="9"/>
    </w:pPr>
  </w:style>
  <w:style w:type="table" w:styleId="Tabellrutnt">
    <w:name w:val="Table Grid"/>
    <w:aliases w:val="Ärendeförteckning"/>
    <w:basedOn w:val="Normaltabell"/>
    <w:uiPriority w:val="39"/>
    <w:rsid w:val="004A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A4AC5"/>
    <w:pPr>
      <w:spacing w:after="0"/>
    </w:pPr>
    <w:rPr>
      <w:szCs w:val="20"/>
    </w:rPr>
  </w:style>
  <w:style w:type="character" w:customStyle="1" w:styleId="FotnotstextChar">
    <w:name w:val="Fotnotstext Char"/>
    <w:basedOn w:val="Standardstycketeckensnitt"/>
    <w:link w:val="Fotnotstext"/>
    <w:uiPriority w:val="99"/>
    <w:semiHidden/>
    <w:rsid w:val="004A4AC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A4AC5"/>
    <w:rPr>
      <w:noProof w:val="0"/>
      <w:vertAlign w:val="superscript"/>
    </w:rPr>
  </w:style>
  <w:style w:type="paragraph" w:styleId="Numreradlista">
    <w:name w:val="List Number"/>
    <w:basedOn w:val="Normal"/>
    <w:uiPriority w:val="6"/>
    <w:rsid w:val="004A4AC5"/>
    <w:pPr>
      <w:numPr>
        <w:numId w:val="36"/>
      </w:numPr>
      <w:spacing w:after="100"/>
    </w:pPr>
  </w:style>
  <w:style w:type="paragraph" w:styleId="Numreradlista2">
    <w:name w:val="List Number 2"/>
    <w:basedOn w:val="Normal"/>
    <w:uiPriority w:val="6"/>
    <w:rsid w:val="004A4AC5"/>
    <w:pPr>
      <w:numPr>
        <w:ilvl w:val="1"/>
        <w:numId w:val="36"/>
      </w:numPr>
      <w:spacing w:after="100"/>
      <w:contextualSpacing/>
    </w:pPr>
  </w:style>
  <w:style w:type="paragraph" w:styleId="Punktlista">
    <w:name w:val="List Bullet"/>
    <w:basedOn w:val="Normal"/>
    <w:uiPriority w:val="6"/>
    <w:rsid w:val="004A4AC5"/>
    <w:pPr>
      <w:numPr>
        <w:numId w:val="28"/>
      </w:numPr>
      <w:spacing w:after="100"/>
      <w:contextualSpacing/>
    </w:pPr>
  </w:style>
  <w:style w:type="paragraph" w:styleId="Punktlista2">
    <w:name w:val="List Bullet 2"/>
    <w:basedOn w:val="Normal"/>
    <w:uiPriority w:val="6"/>
    <w:rsid w:val="004A4AC5"/>
    <w:pPr>
      <w:numPr>
        <w:ilvl w:val="1"/>
        <w:numId w:val="28"/>
      </w:numPr>
      <w:spacing w:after="100"/>
      <w:ind w:left="850" w:hanging="425"/>
      <w:contextualSpacing/>
    </w:pPr>
  </w:style>
  <w:style w:type="numbering" w:customStyle="1" w:styleId="RKNumreradlista">
    <w:name w:val="RK Numrerad lista"/>
    <w:uiPriority w:val="99"/>
    <w:rsid w:val="004A4AC5"/>
    <w:pPr>
      <w:numPr>
        <w:numId w:val="7"/>
      </w:numPr>
    </w:pPr>
  </w:style>
  <w:style w:type="paragraph" w:customStyle="1" w:styleId="Strecklista">
    <w:name w:val="Strecklista"/>
    <w:basedOn w:val="Punktlista"/>
    <w:uiPriority w:val="6"/>
    <w:qFormat/>
    <w:rsid w:val="004A4AC5"/>
    <w:pPr>
      <w:numPr>
        <w:numId w:val="34"/>
      </w:numPr>
    </w:pPr>
  </w:style>
  <w:style w:type="numbering" w:customStyle="1" w:styleId="RKPunktlista">
    <w:name w:val="RK Punktlista"/>
    <w:uiPriority w:val="99"/>
    <w:rsid w:val="004A4AC5"/>
    <w:pPr>
      <w:numPr>
        <w:numId w:val="14"/>
      </w:numPr>
    </w:pPr>
  </w:style>
  <w:style w:type="paragraph" w:customStyle="1" w:styleId="Strecklista2">
    <w:name w:val="Strecklista 2"/>
    <w:basedOn w:val="Strecklista"/>
    <w:uiPriority w:val="6"/>
    <w:semiHidden/>
    <w:qFormat/>
    <w:rsid w:val="004A4AC5"/>
    <w:pPr>
      <w:numPr>
        <w:ilvl w:val="1"/>
      </w:numPr>
    </w:pPr>
  </w:style>
  <w:style w:type="numbering" w:customStyle="1" w:styleId="Strecklistan">
    <w:name w:val="Strecklistan"/>
    <w:uiPriority w:val="99"/>
    <w:rsid w:val="004A4AC5"/>
    <w:pPr>
      <w:numPr>
        <w:numId w:val="18"/>
      </w:numPr>
    </w:pPr>
  </w:style>
  <w:style w:type="character" w:styleId="Platshllartext">
    <w:name w:val="Placeholder Text"/>
    <w:basedOn w:val="Standardstycketeckensnitt"/>
    <w:uiPriority w:val="99"/>
    <w:semiHidden/>
    <w:rsid w:val="004A4AC5"/>
    <w:rPr>
      <w:noProof w:val="0"/>
      <w:color w:val="808080"/>
    </w:rPr>
  </w:style>
  <w:style w:type="paragraph" w:styleId="Numreradlista3">
    <w:name w:val="List Number 3"/>
    <w:basedOn w:val="Normal"/>
    <w:uiPriority w:val="6"/>
    <w:rsid w:val="004A4AC5"/>
    <w:pPr>
      <w:numPr>
        <w:ilvl w:val="2"/>
        <w:numId w:val="36"/>
      </w:numPr>
      <w:spacing w:after="100"/>
      <w:contextualSpacing/>
    </w:pPr>
  </w:style>
  <w:style w:type="paragraph" w:customStyle="1" w:styleId="Strecklista3">
    <w:name w:val="Strecklista 3"/>
    <w:basedOn w:val="Brdtext"/>
    <w:uiPriority w:val="6"/>
    <w:semiHidden/>
    <w:qFormat/>
    <w:rsid w:val="004A4AC5"/>
    <w:pPr>
      <w:numPr>
        <w:ilvl w:val="2"/>
        <w:numId w:val="34"/>
      </w:numPr>
      <w:spacing w:after="100"/>
    </w:pPr>
  </w:style>
  <w:style w:type="paragraph" w:styleId="Punktlista3">
    <w:name w:val="List Bullet 3"/>
    <w:basedOn w:val="Normal"/>
    <w:uiPriority w:val="6"/>
    <w:rsid w:val="004A4AC5"/>
    <w:pPr>
      <w:numPr>
        <w:ilvl w:val="2"/>
        <w:numId w:val="28"/>
      </w:numPr>
      <w:spacing w:after="100"/>
      <w:contextualSpacing/>
    </w:pPr>
  </w:style>
  <w:style w:type="paragraph" w:customStyle="1" w:styleId="Brdtextmedram">
    <w:name w:val="Brödtext med ram"/>
    <w:basedOn w:val="Brdtext"/>
    <w:qFormat/>
    <w:rsid w:val="004A4AC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A4AC5"/>
    <w:rPr>
      <w:rFonts w:ascii="Calibri" w:hAnsi="Calibri" w:cs="Calibri"/>
      <w:sz w:val="16"/>
    </w:rPr>
  </w:style>
  <w:style w:type="character" w:customStyle="1" w:styleId="DocNrChar">
    <w:name w:val="DocNr Char"/>
    <w:basedOn w:val="Standardstycketeckensnitt"/>
    <w:link w:val="DocNr"/>
    <w:semiHidden/>
    <w:rsid w:val="004A4AC5"/>
    <w:rPr>
      <w:rFonts w:ascii="Calibri" w:hAnsi="Calibri" w:cs="Calibri"/>
      <w:sz w:val="16"/>
    </w:rPr>
  </w:style>
  <w:style w:type="paragraph" w:customStyle="1" w:styleId="RKnormal">
    <w:name w:val="RKnormal"/>
    <w:basedOn w:val="Normal"/>
    <w:semiHidden/>
    <w:rsid w:val="004A4AC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A4AC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A4AC5"/>
    <w:pPr>
      <w:spacing w:after="0" w:line="240" w:lineRule="auto"/>
    </w:pPr>
  </w:style>
  <w:style w:type="character" w:customStyle="1" w:styleId="AnteckningsrubrikChar">
    <w:name w:val="Anteckningsrubrik Char"/>
    <w:basedOn w:val="Standardstycketeckensnitt"/>
    <w:link w:val="Anteckningsrubrik"/>
    <w:uiPriority w:val="99"/>
    <w:semiHidden/>
    <w:rsid w:val="004A4AC5"/>
  </w:style>
  <w:style w:type="character" w:styleId="AnvndHyperlnk">
    <w:name w:val="FollowedHyperlink"/>
    <w:basedOn w:val="Standardstycketeckensnitt"/>
    <w:uiPriority w:val="99"/>
    <w:semiHidden/>
    <w:unhideWhenUsed/>
    <w:rsid w:val="004A4AC5"/>
    <w:rPr>
      <w:noProof w:val="0"/>
      <w:color w:val="954F72" w:themeColor="followedHyperlink"/>
      <w:u w:val="single"/>
    </w:rPr>
  </w:style>
  <w:style w:type="paragraph" w:styleId="Avslutandetext">
    <w:name w:val="Closing"/>
    <w:basedOn w:val="Normal"/>
    <w:link w:val="AvslutandetextChar"/>
    <w:uiPriority w:val="99"/>
    <w:semiHidden/>
    <w:unhideWhenUsed/>
    <w:rsid w:val="004A4AC5"/>
    <w:pPr>
      <w:spacing w:after="0" w:line="240" w:lineRule="auto"/>
      <w:ind w:left="4252"/>
    </w:pPr>
  </w:style>
  <w:style w:type="character" w:customStyle="1" w:styleId="AvslutandetextChar">
    <w:name w:val="Avslutande text Char"/>
    <w:basedOn w:val="Standardstycketeckensnitt"/>
    <w:link w:val="Avslutandetext"/>
    <w:uiPriority w:val="99"/>
    <w:semiHidden/>
    <w:rsid w:val="004A4AC5"/>
  </w:style>
  <w:style w:type="paragraph" w:styleId="Avsndaradress-brev">
    <w:name w:val="envelope return"/>
    <w:basedOn w:val="Normal"/>
    <w:uiPriority w:val="99"/>
    <w:semiHidden/>
    <w:unhideWhenUsed/>
    <w:rsid w:val="004A4AC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A4A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4AC5"/>
    <w:rPr>
      <w:rFonts w:ascii="Segoe UI" w:hAnsi="Segoe UI" w:cs="Segoe UI"/>
      <w:sz w:val="18"/>
      <w:szCs w:val="18"/>
    </w:rPr>
  </w:style>
  <w:style w:type="character" w:styleId="Betoning">
    <w:name w:val="Emphasis"/>
    <w:basedOn w:val="Standardstycketeckensnitt"/>
    <w:uiPriority w:val="20"/>
    <w:semiHidden/>
    <w:qFormat/>
    <w:rsid w:val="004A4AC5"/>
    <w:rPr>
      <w:i/>
      <w:iCs/>
      <w:noProof w:val="0"/>
    </w:rPr>
  </w:style>
  <w:style w:type="character" w:styleId="Bokenstitel">
    <w:name w:val="Book Title"/>
    <w:basedOn w:val="Standardstycketeckensnitt"/>
    <w:uiPriority w:val="33"/>
    <w:semiHidden/>
    <w:qFormat/>
    <w:rsid w:val="004A4AC5"/>
    <w:rPr>
      <w:b/>
      <w:bCs/>
      <w:i/>
      <w:iCs/>
      <w:noProof w:val="0"/>
      <w:spacing w:val="5"/>
    </w:rPr>
  </w:style>
  <w:style w:type="paragraph" w:styleId="Brdtext2">
    <w:name w:val="Body Text 2"/>
    <w:basedOn w:val="Normal"/>
    <w:link w:val="Brdtext2Char"/>
    <w:uiPriority w:val="99"/>
    <w:semiHidden/>
    <w:unhideWhenUsed/>
    <w:rsid w:val="004A4AC5"/>
    <w:pPr>
      <w:spacing w:after="120" w:line="480" w:lineRule="auto"/>
    </w:pPr>
  </w:style>
  <w:style w:type="character" w:customStyle="1" w:styleId="Brdtext2Char">
    <w:name w:val="Brödtext 2 Char"/>
    <w:basedOn w:val="Standardstycketeckensnitt"/>
    <w:link w:val="Brdtext2"/>
    <w:uiPriority w:val="99"/>
    <w:semiHidden/>
    <w:rsid w:val="004A4AC5"/>
  </w:style>
  <w:style w:type="paragraph" w:styleId="Brdtext3">
    <w:name w:val="Body Text 3"/>
    <w:basedOn w:val="Normal"/>
    <w:link w:val="Brdtext3Char"/>
    <w:uiPriority w:val="99"/>
    <w:semiHidden/>
    <w:unhideWhenUsed/>
    <w:rsid w:val="004A4AC5"/>
    <w:pPr>
      <w:spacing w:after="120"/>
    </w:pPr>
    <w:rPr>
      <w:sz w:val="16"/>
      <w:szCs w:val="16"/>
    </w:rPr>
  </w:style>
  <w:style w:type="character" w:customStyle="1" w:styleId="Brdtext3Char">
    <w:name w:val="Brödtext 3 Char"/>
    <w:basedOn w:val="Standardstycketeckensnitt"/>
    <w:link w:val="Brdtext3"/>
    <w:uiPriority w:val="99"/>
    <w:semiHidden/>
    <w:rsid w:val="004A4AC5"/>
    <w:rPr>
      <w:sz w:val="16"/>
      <w:szCs w:val="16"/>
    </w:rPr>
  </w:style>
  <w:style w:type="paragraph" w:styleId="Brdtextmedfrstaindrag">
    <w:name w:val="Body Text First Indent"/>
    <w:basedOn w:val="Brdtext"/>
    <w:link w:val="BrdtextmedfrstaindragChar"/>
    <w:uiPriority w:val="99"/>
    <w:semiHidden/>
    <w:unhideWhenUsed/>
    <w:rsid w:val="004A4AC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A4AC5"/>
  </w:style>
  <w:style w:type="paragraph" w:styleId="Brdtextmedfrstaindrag2">
    <w:name w:val="Body Text First Indent 2"/>
    <w:basedOn w:val="Brdtextmedindrag"/>
    <w:link w:val="Brdtextmedfrstaindrag2Char"/>
    <w:uiPriority w:val="99"/>
    <w:semiHidden/>
    <w:unhideWhenUsed/>
    <w:rsid w:val="004A4AC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A4AC5"/>
  </w:style>
  <w:style w:type="paragraph" w:styleId="Brdtextmedindrag2">
    <w:name w:val="Body Text Indent 2"/>
    <w:basedOn w:val="Normal"/>
    <w:link w:val="Brdtextmedindrag2Char"/>
    <w:uiPriority w:val="99"/>
    <w:semiHidden/>
    <w:unhideWhenUsed/>
    <w:rsid w:val="004A4AC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A4AC5"/>
  </w:style>
  <w:style w:type="paragraph" w:styleId="Brdtextmedindrag3">
    <w:name w:val="Body Text Indent 3"/>
    <w:basedOn w:val="Normal"/>
    <w:link w:val="Brdtextmedindrag3Char"/>
    <w:uiPriority w:val="99"/>
    <w:semiHidden/>
    <w:unhideWhenUsed/>
    <w:rsid w:val="004A4AC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A4AC5"/>
    <w:rPr>
      <w:sz w:val="16"/>
      <w:szCs w:val="16"/>
    </w:rPr>
  </w:style>
  <w:style w:type="paragraph" w:styleId="Citat">
    <w:name w:val="Quote"/>
    <w:basedOn w:val="Normal"/>
    <w:next w:val="Normal"/>
    <w:link w:val="CitatChar"/>
    <w:uiPriority w:val="29"/>
    <w:semiHidden/>
    <w:qFormat/>
    <w:rsid w:val="004A4AC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A4AC5"/>
    <w:rPr>
      <w:i/>
      <w:iCs/>
      <w:color w:val="404040" w:themeColor="text1" w:themeTint="BF"/>
    </w:rPr>
  </w:style>
  <w:style w:type="paragraph" w:styleId="Citatfrteckning">
    <w:name w:val="table of authorities"/>
    <w:basedOn w:val="Normal"/>
    <w:next w:val="Normal"/>
    <w:uiPriority w:val="99"/>
    <w:semiHidden/>
    <w:unhideWhenUsed/>
    <w:rsid w:val="004A4AC5"/>
    <w:pPr>
      <w:spacing w:after="0"/>
      <w:ind w:left="250" w:hanging="250"/>
    </w:pPr>
  </w:style>
  <w:style w:type="paragraph" w:styleId="Citatfrteckningsrubrik">
    <w:name w:val="toa heading"/>
    <w:basedOn w:val="Normal"/>
    <w:next w:val="Normal"/>
    <w:uiPriority w:val="99"/>
    <w:semiHidden/>
    <w:unhideWhenUsed/>
    <w:rsid w:val="004A4AC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A4AC5"/>
  </w:style>
  <w:style w:type="character" w:customStyle="1" w:styleId="DatumChar">
    <w:name w:val="Datum Char"/>
    <w:basedOn w:val="Standardstycketeckensnitt"/>
    <w:link w:val="Datum"/>
    <w:uiPriority w:val="99"/>
    <w:semiHidden/>
    <w:rsid w:val="004A4AC5"/>
  </w:style>
  <w:style w:type="character" w:styleId="Diskretbetoning">
    <w:name w:val="Subtle Emphasis"/>
    <w:basedOn w:val="Standardstycketeckensnitt"/>
    <w:uiPriority w:val="19"/>
    <w:semiHidden/>
    <w:qFormat/>
    <w:rsid w:val="004A4AC5"/>
    <w:rPr>
      <w:i/>
      <w:iCs/>
      <w:noProof w:val="0"/>
      <w:color w:val="404040" w:themeColor="text1" w:themeTint="BF"/>
    </w:rPr>
  </w:style>
  <w:style w:type="character" w:styleId="Diskretreferens">
    <w:name w:val="Subtle Reference"/>
    <w:basedOn w:val="Standardstycketeckensnitt"/>
    <w:uiPriority w:val="31"/>
    <w:semiHidden/>
    <w:qFormat/>
    <w:rsid w:val="004A4AC5"/>
    <w:rPr>
      <w:smallCaps/>
      <w:noProof w:val="0"/>
      <w:color w:val="5A5A5A" w:themeColor="text1" w:themeTint="A5"/>
    </w:rPr>
  </w:style>
  <w:style w:type="table" w:styleId="Diskrettabell1">
    <w:name w:val="Table Subtle 1"/>
    <w:basedOn w:val="Normaltabell"/>
    <w:uiPriority w:val="99"/>
    <w:semiHidden/>
    <w:unhideWhenUsed/>
    <w:rsid w:val="004A4A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A4A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A4AC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A4AC5"/>
    <w:rPr>
      <w:rFonts w:ascii="Segoe UI" w:hAnsi="Segoe UI" w:cs="Segoe UI"/>
      <w:sz w:val="16"/>
      <w:szCs w:val="16"/>
    </w:rPr>
  </w:style>
  <w:style w:type="table" w:styleId="Eleganttabell">
    <w:name w:val="Table Elegant"/>
    <w:basedOn w:val="Normaltabell"/>
    <w:uiPriority w:val="99"/>
    <w:semiHidden/>
    <w:unhideWhenUsed/>
    <w:rsid w:val="004A4A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A4A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A4A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A4A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A4AC5"/>
    <w:pPr>
      <w:spacing w:after="0" w:line="240" w:lineRule="auto"/>
    </w:pPr>
  </w:style>
  <w:style w:type="character" w:customStyle="1" w:styleId="E-postsignaturChar">
    <w:name w:val="E-postsignatur Char"/>
    <w:basedOn w:val="Standardstycketeckensnitt"/>
    <w:link w:val="E-postsignatur"/>
    <w:uiPriority w:val="99"/>
    <w:semiHidden/>
    <w:rsid w:val="004A4AC5"/>
  </w:style>
  <w:style w:type="paragraph" w:styleId="Figurfrteckning">
    <w:name w:val="table of figures"/>
    <w:basedOn w:val="Normal"/>
    <w:next w:val="Normal"/>
    <w:uiPriority w:val="99"/>
    <w:semiHidden/>
    <w:unhideWhenUsed/>
    <w:rsid w:val="004A4AC5"/>
    <w:pPr>
      <w:spacing w:after="0"/>
    </w:pPr>
  </w:style>
  <w:style w:type="table" w:styleId="Frgadlista">
    <w:name w:val="Colorful List"/>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A4AC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A4AC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A4A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A4A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A4A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A4A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A4AC5"/>
    <w:rPr>
      <w:noProof w:val="0"/>
      <w:color w:val="2B579A"/>
      <w:shd w:val="clear" w:color="auto" w:fill="E6E6E6"/>
    </w:rPr>
  </w:style>
  <w:style w:type="paragraph" w:styleId="HTML-adress">
    <w:name w:val="HTML Address"/>
    <w:basedOn w:val="Normal"/>
    <w:link w:val="HTML-adressChar"/>
    <w:uiPriority w:val="99"/>
    <w:semiHidden/>
    <w:unhideWhenUsed/>
    <w:rsid w:val="004A4AC5"/>
    <w:pPr>
      <w:spacing w:after="0" w:line="240" w:lineRule="auto"/>
    </w:pPr>
    <w:rPr>
      <w:i/>
      <w:iCs/>
    </w:rPr>
  </w:style>
  <w:style w:type="character" w:customStyle="1" w:styleId="HTML-adressChar">
    <w:name w:val="HTML - adress Char"/>
    <w:basedOn w:val="Standardstycketeckensnitt"/>
    <w:link w:val="HTML-adress"/>
    <w:uiPriority w:val="99"/>
    <w:semiHidden/>
    <w:rsid w:val="004A4AC5"/>
    <w:rPr>
      <w:i/>
      <w:iCs/>
    </w:rPr>
  </w:style>
  <w:style w:type="character" w:styleId="HTML-akronym">
    <w:name w:val="HTML Acronym"/>
    <w:basedOn w:val="Standardstycketeckensnitt"/>
    <w:uiPriority w:val="99"/>
    <w:semiHidden/>
    <w:unhideWhenUsed/>
    <w:rsid w:val="004A4AC5"/>
    <w:rPr>
      <w:noProof w:val="0"/>
    </w:rPr>
  </w:style>
  <w:style w:type="character" w:styleId="HTML-citat">
    <w:name w:val="HTML Cite"/>
    <w:basedOn w:val="Standardstycketeckensnitt"/>
    <w:uiPriority w:val="99"/>
    <w:semiHidden/>
    <w:unhideWhenUsed/>
    <w:rsid w:val="004A4AC5"/>
    <w:rPr>
      <w:i/>
      <w:iCs/>
      <w:noProof w:val="0"/>
    </w:rPr>
  </w:style>
  <w:style w:type="character" w:styleId="HTML-definition">
    <w:name w:val="HTML Definition"/>
    <w:basedOn w:val="Standardstycketeckensnitt"/>
    <w:uiPriority w:val="99"/>
    <w:semiHidden/>
    <w:unhideWhenUsed/>
    <w:rsid w:val="004A4AC5"/>
    <w:rPr>
      <w:i/>
      <w:iCs/>
      <w:noProof w:val="0"/>
    </w:rPr>
  </w:style>
  <w:style w:type="character" w:styleId="HTML-exempel">
    <w:name w:val="HTML Sample"/>
    <w:basedOn w:val="Standardstycketeckensnitt"/>
    <w:uiPriority w:val="99"/>
    <w:semiHidden/>
    <w:unhideWhenUsed/>
    <w:rsid w:val="004A4AC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A4AC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A4AC5"/>
    <w:rPr>
      <w:rFonts w:ascii="Consolas" w:hAnsi="Consolas"/>
      <w:sz w:val="20"/>
      <w:szCs w:val="20"/>
    </w:rPr>
  </w:style>
  <w:style w:type="character" w:styleId="HTML-kod">
    <w:name w:val="HTML Code"/>
    <w:basedOn w:val="Standardstycketeckensnitt"/>
    <w:uiPriority w:val="99"/>
    <w:semiHidden/>
    <w:unhideWhenUsed/>
    <w:rsid w:val="004A4AC5"/>
    <w:rPr>
      <w:rFonts w:ascii="Consolas" w:hAnsi="Consolas"/>
      <w:noProof w:val="0"/>
      <w:sz w:val="20"/>
      <w:szCs w:val="20"/>
    </w:rPr>
  </w:style>
  <w:style w:type="character" w:styleId="HTML-skrivmaskin">
    <w:name w:val="HTML Typewriter"/>
    <w:basedOn w:val="Standardstycketeckensnitt"/>
    <w:uiPriority w:val="99"/>
    <w:semiHidden/>
    <w:unhideWhenUsed/>
    <w:rsid w:val="004A4AC5"/>
    <w:rPr>
      <w:rFonts w:ascii="Consolas" w:hAnsi="Consolas"/>
      <w:noProof w:val="0"/>
      <w:sz w:val="20"/>
      <w:szCs w:val="20"/>
    </w:rPr>
  </w:style>
  <w:style w:type="character" w:styleId="HTML-tangentbord">
    <w:name w:val="HTML Keyboard"/>
    <w:basedOn w:val="Standardstycketeckensnitt"/>
    <w:uiPriority w:val="99"/>
    <w:semiHidden/>
    <w:unhideWhenUsed/>
    <w:rsid w:val="004A4AC5"/>
    <w:rPr>
      <w:rFonts w:ascii="Consolas" w:hAnsi="Consolas"/>
      <w:noProof w:val="0"/>
      <w:sz w:val="20"/>
      <w:szCs w:val="20"/>
    </w:rPr>
  </w:style>
  <w:style w:type="character" w:styleId="HTML-variabel">
    <w:name w:val="HTML Variable"/>
    <w:basedOn w:val="Standardstycketeckensnitt"/>
    <w:uiPriority w:val="99"/>
    <w:semiHidden/>
    <w:unhideWhenUsed/>
    <w:rsid w:val="004A4AC5"/>
    <w:rPr>
      <w:i/>
      <w:iCs/>
      <w:noProof w:val="0"/>
    </w:rPr>
  </w:style>
  <w:style w:type="paragraph" w:styleId="Index1">
    <w:name w:val="index 1"/>
    <w:basedOn w:val="Normal"/>
    <w:next w:val="Normal"/>
    <w:autoRedefine/>
    <w:uiPriority w:val="99"/>
    <w:semiHidden/>
    <w:unhideWhenUsed/>
    <w:rsid w:val="004A4AC5"/>
    <w:pPr>
      <w:spacing w:after="0" w:line="240" w:lineRule="auto"/>
      <w:ind w:left="250" w:hanging="250"/>
    </w:pPr>
  </w:style>
  <w:style w:type="paragraph" w:styleId="Index2">
    <w:name w:val="index 2"/>
    <w:basedOn w:val="Normal"/>
    <w:next w:val="Normal"/>
    <w:autoRedefine/>
    <w:uiPriority w:val="99"/>
    <w:semiHidden/>
    <w:unhideWhenUsed/>
    <w:rsid w:val="004A4AC5"/>
    <w:pPr>
      <w:spacing w:after="0" w:line="240" w:lineRule="auto"/>
      <w:ind w:left="500" w:hanging="250"/>
    </w:pPr>
  </w:style>
  <w:style w:type="paragraph" w:styleId="Index3">
    <w:name w:val="index 3"/>
    <w:basedOn w:val="Normal"/>
    <w:next w:val="Normal"/>
    <w:autoRedefine/>
    <w:uiPriority w:val="99"/>
    <w:semiHidden/>
    <w:unhideWhenUsed/>
    <w:rsid w:val="004A4AC5"/>
    <w:pPr>
      <w:spacing w:after="0" w:line="240" w:lineRule="auto"/>
      <w:ind w:left="750" w:hanging="250"/>
    </w:pPr>
  </w:style>
  <w:style w:type="paragraph" w:styleId="Index4">
    <w:name w:val="index 4"/>
    <w:basedOn w:val="Normal"/>
    <w:next w:val="Normal"/>
    <w:autoRedefine/>
    <w:uiPriority w:val="99"/>
    <w:semiHidden/>
    <w:unhideWhenUsed/>
    <w:rsid w:val="004A4AC5"/>
    <w:pPr>
      <w:spacing w:after="0" w:line="240" w:lineRule="auto"/>
      <w:ind w:left="1000" w:hanging="250"/>
    </w:pPr>
  </w:style>
  <w:style w:type="paragraph" w:styleId="Index5">
    <w:name w:val="index 5"/>
    <w:basedOn w:val="Normal"/>
    <w:next w:val="Normal"/>
    <w:autoRedefine/>
    <w:uiPriority w:val="99"/>
    <w:semiHidden/>
    <w:unhideWhenUsed/>
    <w:rsid w:val="004A4AC5"/>
    <w:pPr>
      <w:spacing w:after="0" w:line="240" w:lineRule="auto"/>
      <w:ind w:left="1250" w:hanging="250"/>
    </w:pPr>
  </w:style>
  <w:style w:type="paragraph" w:styleId="Index6">
    <w:name w:val="index 6"/>
    <w:basedOn w:val="Normal"/>
    <w:next w:val="Normal"/>
    <w:autoRedefine/>
    <w:uiPriority w:val="99"/>
    <w:semiHidden/>
    <w:unhideWhenUsed/>
    <w:rsid w:val="004A4AC5"/>
    <w:pPr>
      <w:spacing w:after="0" w:line="240" w:lineRule="auto"/>
      <w:ind w:left="1500" w:hanging="250"/>
    </w:pPr>
  </w:style>
  <w:style w:type="paragraph" w:styleId="Index7">
    <w:name w:val="index 7"/>
    <w:basedOn w:val="Normal"/>
    <w:next w:val="Normal"/>
    <w:autoRedefine/>
    <w:uiPriority w:val="99"/>
    <w:semiHidden/>
    <w:unhideWhenUsed/>
    <w:rsid w:val="004A4AC5"/>
    <w:pPr>
      <w:spacing w:after="0" w:line="240" w:lineRule="auto"/>
      <w:ind w:left="1750" w:hanging="250"/>
    </w:pPr>
  </w:style>
  <w:style w:type="paragraph" w:styleId="Index8">
    <w:name w:val="index 8"/>
    <w:basedOn w:val="Normal"/>
    <w:next w:val="Normal"/>
    <w:autoRedefine/>
    <w:uiPriority w:val="99"/>
    <w:semiHidden/>
    <w:unhideWhenUsed/>
    <w:rsid w:val="004A4AC5"/>
    <w:pPr>
      <w:spacing w:after="0" w:line="240" w:lineRule="auto"/>
      <w:ind w:left="2000" w:hanging="250"/>
    </w:pPr>
  </w:style>
  <w:style w:type="paragraph" w:styleId="Index9">
    <w:name w:val="index 9"/>
    <w:basedOn w:val="Normal"/>
    <w:next w:val="Normal"/>
    <w:autoRedefine/>
    <w:uiPriority w:val="99"/>
    <w:semiHidden/>
    <w:unhideWhenUsed/>
    <w:rsid w:val="004A4AC5"/>
    <w:pPr>
      <w:spacing w:after="0" w:line="240" w:lineRule="auto"/>
      <w:ind w:left="2250" w:hanging="250"/>
    </w:pPr>
  </w:style>
  <w:style w:type="paragraph" w:styleId="Indexrubrik">
    <w:name w:val="index heading"/>
    <w:basedOn w:val="Normal"/>
    <w:next w:val="Index1"/>
    <w:uiPriority w:val="99"/>
    <w:semiHidden/>
    <w:unhideWhenUsed/>
    <w:rsid w:val="004A4AC5"/>
    <w:rPr>
      <w:rFonts w:asciiTheme="majorHAnsi" w:eastAsiaTheme="majorEastAsia" w:hAnsiTheme="majorHAnsi" w:cstheme="majorBidi"/>
      <w:b/>
      <w:bCs/>
    </w:rPr>
  </w:style>
  <w:style w:type="paragraph" w:styleId="Indragetstycke">
    <w:name w:val="Block Text"/>
    <w:basedOn w:val="Normal"/>
    <w:uiPriority w:val="99"/>
    <w:semiHidden/>
    <w:unhideWhenUsed/>
    <w:rsid w:val="004A4AC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A4AC5"/>
    <w:pPr>
      <w:spacing w:after="0" w:line="240" w:lineRule="auto"/>
    </w:pPr>
  </w:style>
  <w:style w:type="paragraph" w:styleId="Inledning">
    <w:name w:val="Salutation"/>
    <w:basedOn w:val="Normal"/>
    <w:next w:val="Normal"/>
    <w:link w:val="InledningChar"/>
    <w:uiPriority w:val="99"/>
    <w:semiHidden/>
    <w:unhideWhenUsed/>
    <w:rsid w:val="004A4AC5"/>
  </w:style>
  <w:style w:type="character" w:customStyle="1" w:styleId="InledningChar">
    <w:name w:val="Inledning Char"/>
    <w:basedOn w:val="Standardstycketeckensnitt"/>
    <w:link w:val="Inledning"/>
    <w:uiPriority w:val="99"/>
    <w:semiHidden/>
    <w:rsid w:val="004A4AC5"/>
  </w:style>
  <w:style w:type="paragraph" w:styleId="Innehll4">
    <w:name w:val="toc 4"/>
    <w:basedOn w:val="Normal"/>
    <w:next w:val="Normal"/>
    <w:autoRedefine/>
    <w:uiPriority w:val="39"/>
    <w:semiHidden/>
    <w:unhideWhenUsed/>
    <w:rsid w:val="004A4AC5"/>
    <w:pPr>
      <w:spacing w:after="100"/>
      <w:ind w:left="750"/>
    </w:pPr>
  </w:style>
  <w:style w:type="paragraph" w:styleId="Innehll5">
    <w:name w:val="toc 5"/>
    <w:basedOn w:val="Normal"/>
    <w:next w:val="Normal"/>
    <w:autoRedefine/>
    <w:uiPriority w:val="39"/>
    <w:semiHidden/>
    <w:unhideWhenUsed/>
    <w:rsid w:val="004A4AC5"/>
    <w:pPr>
      <w:spacing w:after="100"/>
      <w:ind w:left="1000"/>
    </w:pPr>
  </w:style>
  <w:style w:type="paragraph" w:styleId="Innehll6">
    <w:name w:val="toc 6"/>
    <w:basedOn w:val="Normal"/>
    <w:next w:val="Normal"/>
    <w:autoRedefine/>
    <w:uiPriority w:val="39"/>
    <w:semiHidden/>
    <w:unhideWhenUsed/>
    <w:rsid w:val="004A4AC5"/>
    <w:pPr>
      <w:spacing w:after="100"/>
      <w:ind w:left="1250"/>
    </w:pPr>
  </w:style>
  <w:style w:type="paragraph" w:styleId="Innehll7">
    <w:name w:val="toc 7"/>
    <w:basedOn w:val="Normal"/>
    <w:next w:val="Normal"/>
    <w:autoRedefine/>
    <w:uiPriority w:val="39"/>
    <w:semiHidden/>
    <w:unhideWhenUsed/>
    <w:rsid w:val="004A4AC5"/>
    <w:pPr>
      <w:spacing w:after="100"/>
      <w:ind w:left="1500"/>
    </w:pPr>
  </w:style>
  <w:style w:type="paragraph" w:styleId="Innehll8">
    <w:name w:val="toc 8"/>
    <w:basedOn w:val="Normal"/>
    <w:next w:val="Normal"/>
    <w:autoRedefine/>
    <w:uiPriority w:val="39"/>
    <w:semiHidden/>
    <w:unhideWhenUsed/>
    <w:rsid w:val="004A4AC5"/>
    <w:pPr>
      <w:spacing w:after="100"/>
      <w:ind w:left="1750"/>
    </w:pPr>
  </w:style>
  <w:style w:type="paragraph" w:styleId="Innehll9">
    <w:name w:val="toc 9"/>
    <w:basedOn w:val="Normal"/>
    <w:next w:val="Normal"/>
    <w:autoRedefine/>
    <w:uiPriority w:val="39"/>
    <w:semiHidden/>
    <w:unhideWhenUsed/>
    <w:rsid w:val="004A4AC5"/>
    <w:pPr>
      <w:spacing w:after="100"/>
      <w:ind w:left="2000"/>
    </w:pPr>
  </w:style>
  <w:style w:type="paragraph" w:styleId="Kommentarer">
    <w:name w:val="annotation text"/>
    <w:basedOn w:val="Normal"/>
    <w:link w:val="KommentarerChar"/>
    <w:uiPriority w:val="99"/>
    <w:semiHidden/>
    <w:unhideWhenUsed/>
    <w:rsid w:val="004A4AC5"/>
    <w:pPr>
      <w:spacing w:line="240" w:lineRule="auto"/>
    </w:pPr>
    <w:rPr>
      <w:sz w:val="20"/>
      <w:szCs w:val="20"/>
    </w:rPr>
  </w:style>
  <w:style w:type="character" w:customStyle="1" w:styleId="KommentarerChar">
    <w:name w:val="Kommentarer Char"/>
    <w:basedOn w:val="Standardstycketeckensnitt"/>
    <w:link w:val="Kommentarer"/>
    <w:uiPriority w:val="99"/>
    <w:semiHidden/>
    <w:rsid w:val="004A4AC5"/>
    <w:rPr>
      <w:sz w:val="20"/>
      <w:szCs w:val="20"/>
    </w:rPr>
  </w:style>
  <w:style w:type="character" w:styleId="Kommentarsreferens">
    <w:name w:val="annotation reference"/>
    <w:basedOn w:val="Standardstycketeckensnitt"/>
    <w:uiPriority w:val="99"/>
    <w:semiHidden/>
    <w:unhideWhenUsed/>
    <w:rsid w:val="004A4AC5"/>
    <w:rPr>
      <w:noProof w:val="0"/>
      <w:sz w:val="16"/>
      <w:szCs w:val="16"/>
    </w:rPr>
  </w:style>
  <w:style w:type="paragraph" w:styleId="Kommentarsmne">
    <w:name w:val="annotation subject"/>
    <w:basedOn w:val="Kommentarer"/>
    <w:next w:val="Kommentarer"/>
    <w:link w:val="KommentarsmneChar"/>
    <w:uiPriority w:val="99"/>
    <w:semiHidden/>
    <w:unhideWhenUsed/>
    <w:rsid w:val="004A4AC5"/>
    <w:rPr>
      <w:b/>
      <w:bCs/>
    </w:rPr>
  </w:style>
  <w:style w:type="character" w:customStyle="1" w:styleId="KommentarsmneChar">
    <w:name w:val="Kommentarsämne Char"/>
    <w:basedOn w:val="KommentarerChar"/>
    <w:link w:val="Kommentarsmne"/>
    <w:uiPriority w:val="99"/>
    <w:semiHidden/>
    <w:rsid w:val="004A4AC5"/>
    <w:rPr>
      <w:b/>
      <w:bCs/>
      <w:sz w:val="20"/>
      <w:szCs w:val="20"/>
    </w:rPr>
  </w:style>
  <w:style w:type="paragraph" w:styleId="Lista">
    <w:name w:val="List"/>
    <w:basedOn w:val="Normal"/>
    <w:uiPriority w:val="99"/>
    <w:semiHidden/>
    <w:unhideWhenUsed/>
    <w:rsid w:val="004A4AC5"/>
    <w:pPr>
      <w:ind w:left="283" w:hanging="283"/>
      <w:contextualSpacing/>
    </w:pPr>
  </w:style>
  <w:style w:type="paragraph" w:styleId="Lista2">
    <w:name w:val="List 2"/>
    <w:basedOn w:val="Normal"/>
    <w:uiPriority w:val="99"/>
    <w:semiHidden/>
    <w:unhideWhenUsed/>
    <w:rsid w:val="004A4AC5"/>
    <w:pPr>
      <w:ind w:left="566" w:hanging="283"/>
      <w:contextualSpacing/>
    </w:pPr>
  </w:style>
  <w:style w:type="paragraph" w:styleId="Lista3">
    <w:name w:val="List 3"/>
    <w:basedOn w:val="Normal"/>
    <w:uiPriority w:val="99"/>
    <w:semiHidden/>
    <w:unhideWhenUsed/>
    <w:rsid w:val="004A4AC5"/>
    <w:pPr>
      <w:ind w:left="849" w:hanging="283"/>
      <w:contextualSpacing/>
    </w:pPr>
  </w:style>
  <w:style w:type="paragraph" w:styleId="Lista4">
    <w:name w:val="List 4"/>
    <w:basedOn w:val="Normal"/>
    <w:uiPriority w:val="99"/>
    <w:semiHidden/>
    <w:unhideWhenUsed/>
    <w:rsid w:val="004A4AC5"/>
    <w:pPr>
      <w:ind w:left="1132" w:hanging="283"/>
      <w:contextualSpacing/>
    </w:pPr>
  </w:style>
  <w:style w:type="paragraph" w:styleId="Lista5">
    <w:name w:val="List 5"/>
    <w:basedOn w:val="Normal"/>
    <w:uiPriority w:val="99"/>
    <w:semiHidden/>
    <w:unhideWhenUsed/>
    <w:rsid w:val="004A4AC5"/>
    <w:pPr>
      <w:ind w:left="1415" w:hanging="283"/>
      <w:contextualSpacing/>
    </w:pPr>
  </w:style>
  <w:style w:type="paragraph" w:styleId="Listafortstt">
    <w:name w:val="List Continue"/>
    <w:basedOn w:val="Normal"/>
    <w:uiPriority w:val="99"/>
    <w:semiHidden/>
    <w:unhideWhenUsed/>
    <w:rsid w:val="004A4AC5"/>
    <w:pPr>
      <w:spacing w:after="120"/>
      <w:ind w:left="283"/>
      <w:contextualSpacing/>
    </w:pPr>
  </w:style>
  <w:style w:type="paragraph" w:styleId="Listafortstt2">
    <w:name w:val="List Continue 2"/>
    <w:basedOn w:val="Normal"/>
    <w:uiPriority w:val="99"/>
    <w:semiHidden/>
    <w:unhideWhenUsed/>
    <w:rsid w:val="004A4AC5"/>
    <w:pPr>
      <w:spacing w:after="120"/>
      <w:ind w:left="566"/>
      <w:contextualSpacing/>
    </w:pPr>
  </w:style>
  <w:style w:type="paragraph" w:styleId="Listafortstt3">
    <w:name w:val="List Continue 3"/>
    <w:basedOn w:val="Normal"/>
    <w:uiPriority w:val="99"/>
    <w:semiHidden/>
    <w:unhideWhenUsed/>
    <w:rsid w:val="004A4AC5"/>
    <w:pPr>
      <w:spacing w:after="120"/>
      <w:ind w:left="849"/>
      <w:contextualSpacing/>
    </w:pPr>
  </w:style>
  <w:style w:type="paragraph" w:styleId="Listafortstt4">
    <w:name w:val="List Continue 4"/>
    <w:basedOn w:val="Normal"/>
    <w:uiPriority w:val="99"/>
    <w:semiHidden/>
    <w:unhideWhenUsed/>
    <w:rsid w:val="004A4AC5"/>
    <w:pPr>
      <w:spacing w:after="120"/>
      <w:ind w:left="1132"/>
      <w:contextualSpacing/>
    </w:pPr>
  </w:style>
  <w:style w:type="paragraph" w:styleId="Listafortstt5">
    <w:name w:val="List Continue 5"/>
    <w:basedOn w:val="Normal"/>
    <w:uiPriority w:val="99"/>
    <w:semiHidden/>
    <w:unhideWhenUsed/>
    <w:rsid w:val="004A4AC5"/>
    <w:pPr>
      <w:spacing w:after="120"/>
      <w:ind w:left="1415"/>
      <w:contextualSpacing/>
    </w:pPr>
  </w:style>
  <w:style w:type="paragraph" w:styleId="Liststycke">
    <w:name w:val="List Paragraph"/>
    <w:basedOn w:val="Normal"/>
    <w:uiPriority w:val="34"/>
    <w:semiHidden/>
    <w:qFormat/>
    <w:rsid w:val="004A4AC5"/>
    <w:pPr>
      <w:ind w:left="720"/>
      <w:contextualSpacing/>
    </w:pPr>
  </w:style>
  <w:style w:type="table" w:styleId="Listtabell1ljus">
    <w:name w:val="List Table 1 Light"/>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A4AC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A4A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A4AC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A4AC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A4AC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A4AC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A4AC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A4AC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A4A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A4AC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A4AC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A4AC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A4AC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A4AC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A4AC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A4A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A4A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A4A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A4A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A4A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A4A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A4A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A4A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A4AC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A4AC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A4AC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A4AC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A4AC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A4AC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A4A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A4AC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A4AC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A4AC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A4AC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A4AC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A4AC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A4A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A4AC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A4AC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A4AC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A4AC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A4AC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A4AC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A4AC5"/>
  </w:style>
  <w:style w:type="table" w:styleId="Ljuslista">
    <w:name w:val="Light List"/>
    <w:basedOn w:val="Normaltabell"/>
    <w:uiPriority w:val="61"/>
    <w:semiHidden/>
    <w:unhideWhenUsed/>
    <w:rsid w:val="004A4A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A4AC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A4AC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A4AC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A4AC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A4AC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A4AC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A4A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A4AC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A4AC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A4AC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A4AC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A4AC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A4AC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A4A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A4AC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A4AC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A4AC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A4AC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A4AC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A4AC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A4A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A4AC5"/>
    <w:rPr>
      <w:rFonts w:ascii="Consolas" w:hAnsi="Consolas"/>
      <w:sz w:val="20"/>
      <w:szCs w:val="20"/>
    </w:rPr>
  </w:style>
  <w:style w:type="paragraph" w:styleId="Meddelanderubrik">
    <w:name w:val="Message Header"/>
    <w:basedOn w:val="Normal"/>
    <w:link w:val="MeddelanderubrikChar"/>
    <w:uiPriority w:val="99"/>
    <w:semiHidden/>
    <w:unhideWhenUsed/>
    <w:rsid w:val="004A4A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A4AC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A4AC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A4A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A4AC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A4AC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A4AC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A4AC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A4AC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A4AC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A4A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A4A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A4AC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A4AC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A4AC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A4AC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A4AC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A4AC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A4A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A4A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A4A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A4AC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A4AC5"/>
    <w:rPr>
      <w:rFonts w:ascii="Times New Roman" w:hAnsi="Times New Roman" w:cs="Times New Roman"/>
      <w:sz w:val="24"/>
      <w:szCs w:val="24"/>
    </w:rPr>
  </w:style>
  <w:style w:type="paragraph" w:styleId="Normaltindrag">
    <w:name w:val="Normal Indent"/>
    <w:basedOn w:val="Normal"/>
    <w:uiPriority w:val="99"/>
    <w:semiHidden/>
    <w:unhideWhenUsed/>
    <w:rsid w:val="004A4AC5"/>
    <w:pPr>
      <w:ind w:left="1304"/>
    </w:pPr>
  </w:style>
  <w:style w:type="paragraph" w:styleId="Numreradlista4">
    <w:name w:val="List Number 4"/>
    <w:basedOn w:val="Normal"/>
    <w:uiPriority w:val="99"/>
    <w:semiHidden/>
    <w:unhideWhenUsed/>
    <w:rsid w:val="004A4AC5"/>
    <w:pPr>
      <w:numPr>
        <w:numId w:val="40"/>
      </w:numPr>
      <w:contextualSpacing/>
    </w:pPr>
  </w:style>
  <w:style w:type="paragraph" w:styleId="Numreradlista5">
    <w:name w:val="List Number 5"/>
    <w:basedOn w:val="Normal"/>
    <w:uiPriority w:val="99"/>
    <w:semiHidden/>
    <w:unhideWhenUsed/>
    <w:rsid w:val="004A4AC5"/>
    <w:pPr>
      <w:numPr>
        <w:numId w:val="41"/>
      </w:numPr>
      <w:contextualSpacing/>
    </w:pPr>
  </w:style>
  <w:style w:type="character" w:styleId="Nmn">
    <w:name w:val="Mention"/>
    <w:basedOn w:val="Standardstycketeckensnitt"/>
    <w:uiPriority w:val="99"/>
    <w:semiHidden/>
    <w:unhideWhenUsed/>
    <w:rsid w:val="004A4AC5"/>
    <w:rPr>
      <w:noProof w:val="0"/>
      <w:color w:val="2B579A"/>
      <w:shd w:val="clear" w:color="auto" w:fill="E6E6E6"/>
    </w:rPr>
  </w:style>
  <w:style w:type="table" w:styleId="Oformateradtabell1">
    <w:name w:val="Plain Table 1"/>
    <w:basedOn w:val="Normaltabell"/>
    <w:uiPriority w:val="41"/>
    <w:rsid w:val="004A4A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A4A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A4A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A4A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A4A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A4AC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A4AC5"/>
    <w:rPr>
      <w:rFonts w:ascii="Consolas" w:hAnsi="Consolas"/>
      <w:sz w:val="21"/>
      <w:szCs w:val="21"/>
    </w:rPr>
  </w:style>
  <w:style w:type="character" w:styleId="Olstomnmnande">
    <w:name w:val="Unresolved Mention"/>
    <w:basedOn w:val="Standardstycketeckensnitt"/>
    <w:uiPriority w:val="99"/>
    <w:semiHidden/>
    <w:unhideWhenUsed/>
    <w:rsid w:val="004A4AC5"/>
    <w:rPr>
      <w:noProof w:val="0"/>
      <w:color w:val="808080"/>
      <w:shd w:val="clear" w:color="auto" w:fill="E6E6E6"/>
    </w:rPr>
  </w:style>
  <w:style w:type="table" w:styleId="Professionelltabell">
    <w:name w:val="Table Professional"/>
    <w:basedOn w:val="Normaltabell"/>
    <w:uiPriority w:val="99"/>
    <w:semiHidden/>
    <w:unhideWhenUsed/>
    <w:rsid w:val="004A4A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A4AC5"/>
    <w:pPr>
      <w:numPr>
        <w:numId w:val="42"/>
      </w:numPr>
      <w:contextualSpacing/>
    </w:pPr>
  </w:style>
  <w:style w:type="paragraph" w:styleId="Punktlista5">
    <w:name w:val="List Bullet 5"/>
    <w:basedOn w:val="Normal"/>
    <w:uiPriority w:val="99"/>
    <w:semiHidden/>
    <w:unhideWhenUsed/>
    <w:rsid w:val="004A4AC5"/>
    <w:pPr>
      <w:numPr>
        <w:numId w:val="43"/>
      </w:numPr>
      <w:contextualSpacing/>
    </w:pPr>
  </w:style>
  <w:style w:type="character" w:styleId="Radnummer">
    <w:name w:val="line number"/>
    <w:basedOn w:val="Standardstycketeckensnitt"/>
    <w:uiPriority w:val="99"/>
    <w:semiHidden/>
    <w:unhideWhenUsed/>
    <w:rsid w:val="004A4AC5"/>
    <w:rPr>
      <w:noProof w:val="0"/>
    </w:rPr>
  </w:style>
  <w:style w:type="character" w:customStyle="1" w:styleId="Rubrik6Char">
    <w:name w:val="Rubrik 6 Char"/>
    <w:basedOn w:val="Standardstycketeckensnitt"/>
    <w:link w:val="Rubrik6"/>
    <w:uiPriority w:val="9"/>
    <w:semiHidden/>
    <w:rsid w:val="004A4AC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A4AC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A4AC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A4AC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A4A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A4AC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A4AC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A4AC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A4AC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A4AC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A4AC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A4A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A4AC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A4AC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A4AC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A4AC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A4AC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A4AC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A4A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A4A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A4A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A4A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A4A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A4A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A4A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A4A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A4A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A4A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A4A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A4A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A4A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A4A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A4A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A4A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A4AC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A4AC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A4AC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A4AC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A4AC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A4AC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A4A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A4AC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A4AC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A4AC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A4AC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A4AC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A4AC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A4AC5"/>
    <w:pPr>
      <w:spacing w:after="0" w:line="240" w:lineRule="auto"/>
      <w:ind w:left="4252"/>
    </w:pPr>
  </w:style>
  <w:style w:type="character" w:customStyle="1" w:styleId="SignaturChar">
    <w:name w:val="Signatur Char"/>
    <w:basedOn w:val="Standardstycketeckensnitt"/>
    <w:link w:val="Signatur"/>
    <w:uiPriority w:val="99"/>
    <w:semiHidden/>
    <w:rsid w:val="004A4AC5"/>
  </w:style>
  <w:style w:type="character" w:styleId="Slutnotsreferens">
    <w:name w:val="endnote reference"/>
    <w:basedOn w:val="Standardstycketeckensnitt"/>
    <w:uiPriority w:val="99"/>
    <w:semiHidden/>
    <w:unhideWhenUsed/>
    <w:rsid w:val="004A4AC5"/>
    <w:rPr>
      <w:noProof w:val="0"/>
      <w:vertAlign w:val="superscript"/>
    </w:rPr>
  </w:style>
  <w:style w:type="paragraph" w:styleId="Slutnotstext">
    <w:name w:val="endnote text"/>
    <w:basedOn w:val="Normal"/>
    <w:link w:val="SlutnotstextChar"/>
    <w:uiPriority w:val="99"/>
    <w:semiHidden/>
    <w:unhideWhenUsed/>
    <w:rsid w:val="004A4AC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A4AC5"/>
    <w:rPr>
      <w:sz w:val="20"/>
      <w:szCs w:val="20"/>
    </w:rPr>
  </w:style>
  <w:style w:type="character" w:styleId="Smarthyperlnk">
    <w:name w:val="Smart Hyperlink"/>
    <w:basedOn w:val="Standardstycketeckensnitt"/>
    <w:uiPriority w:val="99"/>
    <w:semiHidden/>
    <w:unhideWhenUsed/>
    <w:rsid w:val="004A4AC5"/>
    <w:rPr>
      <w:noProof w:val="0"/>
      <w:u w:val="dotted"/>
    </w:rPr>
  </w:style>
  <w:style w:type="table" w:styleId="Standardtabell1">
    <w:name w:val="Table Classic 1"/>
    <w:basedOn w:val="Normaltabell"/>
    <w:uiPriority w:val="99"/>
    <w:semiHidden/>
    <w:unhideWhenUsed/>
    <w:rsid w:val="004A4A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A4A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A4A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A4A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A4AC5"/>
    <w:rPr>
      <w:b/>
      <w:bCs/>
      <w:noProof w:val="0"/>
    </w:rPr>
  </w:style>
  <w:style w:type="character" w:styleId="Starkbetoning">
    <w:name w:val="Intense Emphasis"/>
    <w:basedOn w:val="Standardstycketeckensnitt"/>
    <w:uiPriority w:val="21"/>
    <w:semiHidden/>
    <w:qFormat/>
    <w:rsid w:val="004A4AC5"/>
    <w:rPr>
      <w:i/>
      <w:iCs/>
      <w:noProof w:val="0"/>
      <w:color w:val="1A3050" w:themeColor="accent1"/>
    </w:rPr>
  </w:style>
  <w:style w:type="character" w:styleId="Starkreferens">
    <w:name w:val="Intense Reference"/>
    <w:basedOn w:val="Standardstycketeckensnitt"/>
    <w:uiPriority w:val="32"/>
    <w:semiHidden/>
    <w:qFormat/>
    <w:rsid w:val="004A4AC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A4AC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A4AC5"/>
    <w:rPr>
      <w:i/>
      <w:iCs/>
      <w:color w:val="1A3050" w:themeColor="accent1"/>
    </w:rPr>
  </w:style>
  <w:style w:type="table" w:styleId="Tabellmed3D-effekter1">
    <w:name w:val="Table 3D effects 1"/>
    <w:basedOn w:val="Normaltabell"/>
    <w:uiPriority w:val="99"/>
    <w:semiHidden/>
    <w:unhideWhenUsed/>
    <w:rsid w:val="004A4A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A4A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A4A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A4A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A4A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A4A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A4A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A4A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A4A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A4A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A4A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A4A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A4A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A4A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A4A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A4A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A4A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A4A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A4A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A4A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A4A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A4A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A4A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A4A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A4A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A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A4AC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A4AC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A4A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A4A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A4A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FC51C3DE44AC0866FADF1EFF6A86B"/>
        <w:category>
          <w:name w:val="Allmänt"/>
          <w:gallery w:val="placeholder"/>
        </w:category>
        <w:types>
          <w:type w:val="bbPlcHdr"/>
        </w:types>
        <w:behaviors>
          <w:behavior w:val="content"/>
        </w:behaviors>
        <w:guid w:val="{0EFF0279-B5F5-4369-8641-B5998048EF4F}"/>
      </w:docPartPr>
      <w:docPartBody>
        <w:p w:rsidR="007803E5" w:rsidRDefault="00793D00" w:rsidP="00793D00">
          <w:pPr>
            <w:pStyle w:val="BA8FC51C3DE44AC0866FADF1EFF6A86B"/>
          </w:pPr>
          <w:r>
            <w:rPr>
              <w:rStyle w:val="Platshllartext"/>
            </w:rPr>
            <w:t xml:space="preserve"> </w:t>
          </w:r>
        </w:p>
      </w:docPartBody>
    </w:docPart>
    <w:docPart>
      <w:docPartPr>
        <w:name w:val="03B8ABC5126B44D7874C1418A0DA614B"/>
        <w:category>
          <w:name w:val="Allmänt"/>
          <w:gallery w:val="placeholder"/>
        </w:category>
        <w:types>
          <w:type w:val="bbPlcHdr"/>
        </w:types>
        <w:behaviors>
          <w:behavior w:val="content"/>
        </w:behaviors>
        <w:guid w:val="{EB2BC9A6-0A4B-4D57-8F7A-E6A229D46FF0}"/>
      </w:docPartPr>
      <w:docPartBody>
        <w:p w:rsidR="007803E5" w:rsidRDefault="00793D00" w:rsidP="00793D00">
          <w:pPr>
            <w:pStyle w:val="03B8ABC5126B44D7874C1418A0DA614B"/>
          </w:pPr>
          <w:r>
            <w:rPr>
              <w:rStyle w:val="Platshllartext"/>
            </w:rPr>
            <w:t xml:space="preserve"> </w:t>
          </w:r>
        </w:p>
      </w:docPartBody>
    </w:docPart>
    <w:docPart>
      <w:docPartPr>
        <w:name w:val="55BE57F2BE88435680C13C5F6DB7BC18"/>
        <w:category>
          <w:name w:val="Allmänt"/>
          <w:gallery w:val="placeholder"/>
        </w:category>
        <w:types>
          <w:type w:val="bbPlcHdr"/>
        </w:types>
        <w:behaviors>
          <w:behavior w:val="content"/>
        </w:behaviors>
        <w:guid w:val="{1D446999-CA44-4FAB-A00A-1D7C46980356}"/>
      </w:docPartPr>
      <w:docPartBody>
        <w:p w:rsidR="007803E5" w:rsidRDefault="00793D00" w:rsidP="00793D00">
          <w:pPr>
            <w:pStyle w:val="55BE57F2BE88435680C13C5F6DB7BC18"/>
          </w:pPr>
          <w:r>
            <w:rPr>
              <w:rStyle w:val="Platshllartext"/>
            </w:rPr>
            <w:t xml:space="preserve"> </w:t>
          </w:r>
        </w:p>
      </w:docPartBody>
    </w:docPart>
    <w:docPart>
      <w:docPartPr>
        <w:name w:val="46FE2F0B1AC642A1ACD11FBF5B9B4ED0"/>
        <w:category>
          <w:name w:val="Allmänt"/>
          <w:gallery w:val="placeholder"/>
        </w:category>
        <w:types>
          <w:type w:val="bbPlcHdr"/>
        </w:types>
        <w:behaviors>
          <w:behavior w:val="content"/>
        </w:behaviors>
        <w:guid w:val="{467DE3EC-489C-47A1-BAF2-A9A1148AAB42}"/>
      </w:docPartPr>
      <w:docPartBody>
        <w:p w:rsidR="007803E5" w:rsidRDefault="00793D00" w:rsidP="00793D00">
          <w:pPr>
            <w:pStyle w:val="46FE2F0B1AC642A1ACD11FBF5B9B4ED0"/>
          </w:pPr>
          <w:r>
            <w:rPr>
              <w:rStyle w:val="Platshllartext"/>
            </w:rPr>
            <w:t xml:space="preserve"> </w:t>
          </w:r>
        </w:p>
      </w:docPartBody>
    </w:docPart>
    <w:docPart>
      <w:docPartPr>
        <w:name w:val="C6439582D51944C09CD860F52997708F"/>
        <w:category>
          <w:name w:val="Allmänt"/>
          <w:gallery w:val="placeholder"/>
        </w:category>
        <w:types>
          <w:type w:val="bbPlcHdr"/>
        </w:types>
        <w:behaviors>
          <w:behavior w:val="content"/>
        </w:behaviors>
        <w:guid w:val="{BB3D3D36-B3EE-42D2-BDAD-6C290FCFD769}"/>
      </w:docPartPr>
      <w:docPartBody>
        <w:p w:rsidR="007803E5" w:rsidRDefault="00793D00" w:rsidP="00793D00">
          <w:pPr>
            <w:pStyle w:val="C6439582D51944C09CD860F52997708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00"/>
    <w:rsid w:val="002F0F24"/>
    <w:rsid w:val="00476F74"/>
    <w:rsid w:val="007803E5"/>
    <w:rsid w:val="00793D00"/>
    <w:rsid w:val="00866D6C"/>
    <w:rsid w:val="008D4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3FE48FDD4294E6D96E8E83571340921">
    <w:name w:val="D3FE48FDD4294E6D96E8E83571340921"/>
    <w:rsid w:val="00793D00"/>
  </w:style>
  <w:style w:type="character" w:styleId="Platshllartext">
    <w:name w:val="Placeholder Text"/>
    <w:basedOn w:val="Standardstycketeckensnitt"/>
    <w:uiPriority w:val="99"/>
    <w:semiHidden/>
    <w:rsid w:val="00793D00"/>
    <w:rPr>
      <w:noProof w:val="0"/>
      <w:color w:val="808080"/>
    </w:rPr>
  </w:style>
  <w:style w:type="paragraph" w:customStyle="1" w:styleId="477D13E9235B41898B2E6E876257590C">
    <w:name w:val="477D13E9235B41898B2E6E876257590C"/>
    <w:rsid w:val="00793D00"/>
  </w:style>
  <w:style w:type="paragraph" w:customStyle="1" w:styleId="8710A8AEE12C4DE7A88357D5DEDC16E7">
    <w:name w:val="8710A8AEE12C4DE7A88357D5DEDC16E7"/>
    <w:rsid w:val="00793D00"/>
  </w:style>
  <w:style w:type="paragraph" w:customStyle="1" w:styleId="D2D9224D1EEF4419804850C4E0E3FA0C">
    <w:name w:val="D2D9224D1EEF4419804850C4E0E3FA0C"/>
    <w:rsid w:val="00793D00"/>
  </w:style>
  <w:style w:type="paragraph" w:customStyle="1" w:styleId="BA8FC51C3DE44AC0866FADF1EFF6A86B">
    <w:name w:val="BA8FC51C3DE44AC0866FADF1EFF6A86B"/>
    <w:rsid w:val="00793D00"/>
  </w:style>
  <w:style w:type="paragraph" w:customStyle="1" w:styleId="03B8ABC5126B44D7874C1418A0DA614B">
    <w:name w:val="03B8ABC5126B44D7874C1418A0DA614B"/>
    <w:rsid w:val="00793D00"/>
  </w:style>
  <w:style w:type="paragraph" w:customStyle="1" w:styleId="466A2E3C63174CA3A9B96E3407B4798B">
    <w:name w:val="466A2E3C63174CA3A9B96E3407B4798B"/>
    <w:rsid w:val="00793D00"/>
  </w:style>
  <w:style w:type="paragraph" w:customStyle="1" w:styleId="B5FDFF8A21F641A9B89F1001274F9E94">
    <w:name w:val="B5FDFF8A21F641A9B89F1001274F9E94"/>
    <w:rsid w:val="00793D00"/>
  </w:style>
  <w:style w:type="paragraph" w:customStyle="1" w:styleId="8883ECD5FD9D4B1C812DA7987CE2A86F">
    <w:name w:val="8883ECD5FD9D4B1C812DA7987CE2A86F"/>
    <w:rsid w:val="00793D00"/>
  </w:style>
  <w:style w:type="paragraph" w:customStyle="1" w:styleId="55BE57F2BE88435680C13C5F6DB7BC18">
    <w:name w:val="55BE57F2BE88435680C13C5F6DB7BC18"/>
    <w:rsid w:val="00793D00"/>
  </w:style>
  <w:style w:type="paragraph" w:customStyle="1" w:styleId="46FE2F0B1AC642A1ACD11FBF5B9B4ED0">
    <w:name w:val="46FE2F0B1AC642A1ACD11FBF5B9B4ED0"/>
    <w:rsid w:val="00793D00"/>
  </w:style>
  <w:style w:type="paragraph" w:customStyle="1" w:styleId="3A6AE137CE0B4FFEA2C3D37BFED4151E">
    <w:name w:val="3A6AE137CE0B4FFEA2C3D37BFED4151E"/>
    <w:rsid w:val="00793D00"/>
  </w:style>
  <w:style w:type="paragraph" w:customStyle="1" w:styleId="CA9AD782A06348F882A9F5CE5B99C305">
    <w:name w:val="CA9AD782A06348F882A9F5CE5B99C305"/>
    <w:rsid w:val="00793D00"/>
  </w:style>
  <w:style w:type="paragraph" w:customStyle="1" w:styleId="3FA3C6EC320E451DB73675D9954F1D4D">
    <w:name w:val="3FA3C6EC320E451DB73675D9954F1D4D"/>
    <w:rsid w:val="00793D00"/>
  </w:style>
  <w:style w:type="paragraph" w:customStyle="1" w:styleId="54F3E897480F4A57BD91AE35736ADBDE">
    <w:name w:val="54F3E897480F4A57BD91AE35736ADBDE"/>
    <w:rsid w:val="00793D00"/>
  </w:style>
  <w:style w:type="paragraph" w:customStyle="1" w:styleId="73AA4268B06545CE94B3C413DE5BE07E">
    <w:name w:val="73AA4268B06545CE94B3C413DE5BE07E"/>
    <w:rsid w:val="00793D00"/>
  </w:style>
  <w:style w:type="paragraph" w:customStyle="1" w:styleId="C6439582D51944C09CD860F52997708F">
    <w:name w:val="C6439582D51944C09CD860F52997708F"/>
    <w:rsid w:val="00793D00"/>
  </w:style>
  <w:style w:type="paragraph" w:customStyle="1" w:styleId="1CA3E3F78DFA4DAD8E557CD8CB5E70ED">
    <w:name w:val="1CA3E3F78DFA4DAD8E557CD8CB5E70ED"/>
    <w:rsid w:val="00793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730207a1-747a-4d20-998b-e9e7af144195</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2019-04-17T00:00:00</HeaderDate>
    <Office/>
    <Dnr>S2019/01703/FST</Dnr>
    <ParagrafNr/>
    <DocumentTitle/>
    <VisitingAddress/>
    <Extra1/>
    <Extra2/>
    <Extra3>Pia Steensland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PANP3H6M3MHX-1975032798-1529</_dlc_DocId>
    <_dlc_DocIdUrl xmlns="a68c6c55-4fbb-48c7-bd04-03a904b43046">
      <Url>https://dhs.sp.regeringskansliet.se/dep/s/FST_fraga/_layouts/15/DocIdRedir.aspx?ID=PANP3H6M3MHX-1975032798-1529</Url>
      <Description>PANP3H6M3MHX-1975032798-1529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2C7C0975-DC35-4A49-92C3-345B5F39AB5A}"/>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5.xml><?xml version="1.0" encoding="utf-8"?>
<ds:datastoreItem xmlns:ds="http://schemas.openxmlformats.org/officeDocument/2006/customXml" ds:itemID="{605A982F-8463-4A5A-83F9-7D6E22225730}">
  <ds:schemaRefs>
    <ds:schemaRef ds:uri="http://schemas.microsoft.com/sharepoint/events"/>
  </ds:schemaRefs>
</ds:datastoreItem>
</file>

<file path=customXml/itemProps6.xml><?xml version="1.0" encoding="utf-8"?>
<ds:datastoreItem xmlns:ds="http://schemas.openxmlformats.org/officeDocument/2006/customXml" ds:itemID="{89734545-49A1-424E-B746-F0E2E68658C0}"/>
</file>

<file path=customXml/itemProps7.xml><?xml version="1.0" encoding="utf-8"?>
<ds:datastoreItem xmlns:ds="http://schemas.openxmlformats.org/officeDocument/2006/customXml" ds:itemID="{157DCFCB-C0B1-4E03-8F08-DBD48DDD0474}"/>
</file>

<file path=docProps/app.xml><?xml version="1.0" encoding="utf-8"?>
<Properties xmlns="http://schemas.openxmlformats.org/officeDocument/2006/extended-properties" xmlns:vt="http://schemas.openxmlformats.org/officeDocument/2006/docPropsVTypes">
  <Template>RK Basmall</Template>
  <TotalTime>0</TotalTime>
  <Pages>1</Pages>
  <Words>262</Words>
  <Characters>1392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Cronsioe</dc:creator>
  <cp:keywords/>
  <dc:description/>
  <cp:lastModifiedBy>Carina Cronsioe</cp:lastModifiedBy>
  <cp:revision>3</cp:revision>
  <cp:lastPrinted>2019-04-16T06:00:00Z</cp:lastPrinted>
  <dcterms:created xsi:type="dcterms:W3CDTF">2019-04-16T09:40:00Z</dcterms:created>
  <dcterms:modified xsi:type="dcterms:W3CDTF">2019-04-16T09:40:00Z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S2019/01703/FST</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866e9e6f-87cd-4663-b658-71b3c76f5ec7</vt:lpwstr>
  </property>
</Properties>
</file>