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CA1E1" w14:textId="77777777" w:rsidR="00AC75DA" w:rsidRDefault="00AC75DA" w:rsidP="00DA0661">
      <w:pPr>
        <w:pStyle w:val="Rubrik"/>
      </w:pPr>
      <w:bookmarkStart w:id="0" w:name="Start"/>
      <w:bookmarkStart w:id="1" w:name="_GoBack"/>
      <w:bookmarkEnd w:id="0"/>
      <w:bookmarkEnd w:id="1"/>
      <w:r>
        <w:t>Svar på fråga 2019/20:154 av Lars Beckman (M)</w:t>
      </w:r>
      <w:r>
        <w:br/>
      </w:r>
      <w:r w:rsidRPr="00AC75DA">
        <w:t>Friskvård för företagare som bedriver näringsverksamhet</w:t>
      </w:r>
    </w:p>
    <w:p w14:paraId="3D8CA1E2" w14:textId="604E6127" w:rsidR="00AC75DA" w:rsidRDefault="008B33EF" w:rsidP="00AC75DA">
      <w:pPr>
        <w:pStyle w:val="Brdtext"/>
      </w:pPr>
      <w:sdt>
        <w:sdtPr>
          <w:alias w:val="Frågeställare"/>
          <w:tag w:val="delete"/>
          <w:id w:val="-1635256365"/>
          <w:placeholder>
            <w:docPart w:val="8F29F716DBDA420391AA523C4935A4F3"/>
          </w:placeholder>
          <w:dataBinding w:prefixMappings="xmlns:ns0='http://lp/documentinfo/RK' " w:xpath="/ns0:DocumentInfo[1]/ns0:BaseInfo[1]/ns0:Extra3[1]" w:storeItemID="{E2B4ED59-67AE-40E4-AE17-B255CF235002}"/>
          <w:text/>
        </w:sdtPr>
        <w:sdtEndPr/>
        <w:sdtContent>
          <w:r w:rsidR="00AC75DA">
            <w:t>Lars Beckman</w:t>
          </w:r>
        </w:sdtContent>
      </w:sdt>
      <w:r w:rsidR="00AC75DA">
        <w:t xml:space="preserve"> har frågat mig om jag har några planer på att ändra dagens regler för skattefri friskvård så att neutralitet uppstår mellan enmansföretagare som bedriver enskild näringsverksamhet och enmansföretagare som är verksamma genom eget bolag för att ge fler samma möjlighet till friskvård.</w:t>
      </w:r>
    </w:p>
    <w:p w14:paraId="3D8CA1E3" w14:textId="7CE65C44" w:rsidR="00C56C87" w:rsidRDefault="00C56C87" w:rsidP="00C56C87">
      <w:pPr>
        <w:pStyle w:val="Brdtext"/>
      </w:pPr>
      <w:r>
        <w:t>Med personalvårdsförmåner avses förmåner av mindre värde som inte är direkt ersättning för utfört arbete. I stället är det fråga om enklare åtgärder för att skapa trivsel, samhörighet och god psykisk och fysisk hälsa hos personalen på arbetsplatsen. Möjlighet till enklare slag av motion och annan friskvård räknas som en sådan personalvårdsförmån och den är skattefri för de anställd</w:t>
      </w:r>
      <w:r w:rsidR="003D76C0">
        <w:t>a</w:t>
      </w:r>
      <w:r>
        <w:t xml:space="preserve">. </w:t>
      </w:r>
    </w:p>
    <w:p w14:paraId="3D8CA1E4" w14:textId="2CB9DAA5" w:rsidR="00C56C87" w:rsidRDefault="00C56C87" w:rsidP="00C56C87">
      <w:pPr>
        <w:pStyle w:val="Brdtext"/>
      </w:pPr>
      <w:r>
        <w:t xml:space="preserve">När det gäller beskattningen kan jag konstatera att reglerna om personalvård endast gäller för anställd personal i </w:t>
      </w:r>
      <w:r w:rsidR="00AD306A">
        <w:t xml:space="preserve">ett </w:t>
      </w:r>
      <w:r>
        <w:t xml:space="preserve">företag. En företagare som driver verksamhet i enskild firma räknas i skattehänseende inte som anställd personal och beskattas heller inte för inkomst av tjänst. Företagaren beskattas istället för verksamhetens överskott som inkomst av näringsverksamhet och får dra av de utgifter som behövs för att driva sin verksamhet. Kostnader för den enskilde näringsidkarens egen friskvård betraktas som utgifter för privata levnadskostnader. Sådana kostnader får inte dras av. </w:t>
      </w:r>
    </w:p>
    <w:p w14:paraId="3D8CA1E5" w14:textId="1DA3BE87" w:rsidR="00AC75DA" w:rsidRDefault="00C56C87" w:rsidP="00C56C87">
      <w:pPr>
        <w:pStyle w:val="Brdtext"/>
      </w:pPr>
      <w:r>
        <w:t xml:space="preserve">Reglerna för beskattning ser alltså olika ut för olika </w:t>
      </w:r>
      <w:r w:rsidR="00C15B39">
        <w:t>situationer.</w:t>
      </w:r>
      <w:r w:rsidRPr="00C56C87">
        <w:t xml:space="preserve"> I detta sammanhang kan jag </w:t>
      </w:r>
      <w:r>
        <w:t xml:space="preserve">dock </w:t>
      </w:r>
      <w:r w:rsidRPr="00C56C87">
        <w:t xml:space="preserve">konstatera att </w:t>
      </w:r>
      <w:r w:rsidR="00A440A9">
        <w:t xml:space="preserve">en enskild näringsidkare har rätt till </w:t>
      </w:r>
      <w:r w:rsidR="00A440A9">
        <w:lastRenderedPageBreak/>
        <w:t>avdrag för u</w:t>
      </w:r>
      <w:r w:rsidR="00A440A9" w:rsidRPr="00A440A9">
        <w:t xml:space="preserve">tgifter för friskvård som ingår som ett led i </w:t>
      </w:r>
      <w:r w:rsidR="00A440A9">
        <w:t xml:space="preserve">en </w:t>
      </w:r>
      <w:r w:rsidR="00A440A9" w:rsidRPr="00A440A9">
        <w:t xml:space="preserve">arbetslivsinriktad rehabilitering </w:t>
      </w:r>
      <w:r w:rsidR="00A440A9">
        <w:t>eller</w:t>
      </w:r>
      <w:r w:rsidR="00A440A9" w:rsidRPr="00A440A9">
        <w:t xml:space="preserve"> </w:t>
      </w:r>
      <w:r w:rsidRPr="00C56C87">
        <w:t>förebyggande behandling</w:t>
      </w:r>
      <w:r w:rsidR="00A440A9">
        <w:t>.</w:t>
      </w:r>
    </w:p>
    <w:p w14:paraId="3D8CA1E6" w14:textId="77777777" w:rsidR="00AC75DA" w:rsidRDefault="00AC75DA" w:rsidP="006A12F1">
      <w:pPr>
        <w:pStyle w:val="Brdtext"/>
      </w:pPr>
      <w:r>
        <w:t xml:space="preserve">Stockholm den </w:t>
      </w:r>
      <w:sdt>
        <w:sdtPr>
          <w:id w:val="-1225218591"/>
          <w:placeholder>
            <w:docPart w:val="CB7D916CA69A424696F21F1FA336109C"/>
          </w:placeholder>
          <w:dataBinding w:prefixMappings="xmlns:ns0='http://lp/documentinfo/RK' " w:xpath="/ns0:DocumentInfo[1]/ns0:BaseInfo[1]/ns0:HeaderDate[1]" w:storeItemID="{E2B4ED59-67AE-40E4-AE17-B255CF235002}"/>
          <w:date w:fullDate="2019-10-23T00:00:00Z">
            <w:dateFormat w:val="d MMMM yyyy"/>
            <w:lid w:val="sv-SE"/>
            <w:storeMappedDataAs w:val="dateTime"/>
            <w:calendar w:val="gregorian"/>
          </w:date>
        </w:sdtPr>
        <w:sdtEndPr/>
        <w:sdtContent>
          <w:r>
            <w:t>23 oktober 2019</w:t>
          </w:r>
        </w:sdtContent>
      </w:sdt>
    </w:p>
    <w:p w14:paraId="3D8CA1E7" w14:textId="77777777" w:rsidR="00AC75DA" w:rsidRDefault="00AC75DA" w:rsidP="004E7A8F">
      <w:pPr>
        <w:pStyle w:val="Brdtextutanavstnd"/>
      </w:pPr>
    </w:p>
    <w:p w14:paraId="3D8CA1E8" w14:textId="77777777" w:rsidR="00AC75DA" w:rsidRDefault="00AC75DA" w:rsidP="004E7A8F">
      <w:pPr>
        <w:pStyle w:val="Brdtextutanavstnd"/>
      </w:pPr>
    </w:p>
    <w:p w14:paraId="3D8CA1E9" w14:textId="77777777" w:rsidR="00AC75DA" w:rsidRDefault="00AC75DA" w:rsidP="004E7A8F">
      <w:pPr>
        <w:pStyle w:val="Brdtextutanavstnd"/>
      </w:pPr>
    </w:p>
    <w:sdt>
      <w:sdtPr>
        <w:alias w:val="Klicka på listpilen"/>
        <w:tag w:val="run-loadAllMinistersFromDep_delete"/>
        <w:id w:val="-122627287"/>
        <w:placeholder>
          <w:docPart w:val="C432CBD1A5114EF1B82BABAED88917D3"/>
        </w:placeholder>
        <w:dataBinding w:prefixMappings="xmlns:ns0='http://lp/documentinfo/RK' " w:xpath="/ns0:DocumentInfo[1]/ns0:BaseInfo[1]/ns0:TopSender[1]" w:storeItemID="{E2B4ED59-67AE-40E4-AE17-B255CF235002}"/>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3D8CA1EA" w14:textId="77777777" w:rsidR="00AC75DA" w:rsidRDefault="00AC75DA" w:rsidP="00422A41">
          <w:pPr>
            <w:pStyle w:val="Brdtext"/>
          </w:pPr>
          <w:r>
            <w:t>Magdalena Andersson</w:t>
          </w:r>
        </w:p>
      </w:sdtContent>
    </w:sdt>
    <w:p w14:paraId="3D8CA1EB" w14:textId="77777777" w:rsidR="00AC75DA" w:rsidRPr="00DB48AB" w:rsidRDefault="00AC75DA" w:rsidP="00DB48AB">
      <w:pPr>
        <w:pStyle w:val="Brdtext"/>
      </w:pPr>
    </w:p>
    <w:sectPr w:rsidR="00AC75D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A1EE" w14:textId="77777777" w:rsidR="00AC75DA" w:rsidRDefault="00AC75DA" w:rsidP="00A87A54">
      <w:pPr>
        <w:spacing w:after="0" w:line="240" w:lineRule="auto"/>
      </w:pPr>
      <w:r>
        <w:separator/>
      </w:r>
    </w:p>
  </w:endnote>
  <w:endnote w:type="continuationSeparator" w:id="0">
    <w:p w14:paraId="3D8CA1EF" w14:textId="77777777" w:rsidR="00AC75DA" w:rsidRDefault="00AC75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8CA1F4" w14:textId="77777777" w:rsidTr="006A26EC">
      <w:trPr>
        <w:trHeight w:val="227"/>
        <w:jc w:val="right"/>
      </w:trPr>
      <w:tc>
        <w:tcPr>
          <w:tcW w:w="708" w:type="dxa"/>
          <w:vAlign w:val="bottom"/>
        </w:tcPr>
        <w:p w14:paraId="3D8CA1F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8CA1F6" w14:textId="77777777" w:rsidTr="006A26EC">
      <w:trPr>
        <w:trHeight w:val="850"/>
        <w:jc w:val="right"/>
      </w:trPr>
      <w:tc>
        <w:tcPr>
          <w:tcW w:w="708" w:type="dxa"/>
          <w:vAlign w:val="bottom"/>
        </w:tcPr>
        <w:p w14:paraId="3D8CA1F5" w14:textId="77777777" w:rsidR="005606BC" w:rsidRPr="00347E11" w:rsidRDefault="005606BC" w:rsidP="005606BC">
          <w:pPr>
            <w:pStyle w:val="Sidfot"/>
            <w:spacing w:line="276" w:lineRule="auto"/>
            <w:jc w:val="right"/>
          </w:pPr>
        </w:p>
      </w:tc>
    </w:tr>
  </w:tbl>
  <w:p w14:paraId="3D8CA1F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8CA20E" w14:textId="77777777" w:rsidTr="001F4302">
      <w:trPr>
        <w:trHeight w:val="510"/>
      </w:trPr>
      <w:tc>
        <w:tcPr>
          <w:tcW w:w="8525" w:type="dxa"/>
          <w:gridSpan w:val="2"/>
          <w:vAlign w:val="bottom"/>
        </w:tcPr>
        <w:p w14:paraId="3D8CA20D" w14:textId="77777777" w:rsidR="00347E11" w:rsidRPr="00347E11" w:rsidRDefault="00347E11" w:rsidP="00347E11">
          <w:pPr>
            <w:pStyle w:val="Sidfot"/>
            <w:rPr>
              <w:sz w:val="8"/>
            </w:rPr>
          </w:pPr>
        </w:p>
      </w:tc>
    </w:tr>
    <w:tr w:rsidR="00093408" w:rsidRPr="00EE3C0F" w14:paraId="3D8CA211" w14:textId="77777777" w:rsidTr="00C26068">
      <w:trPr>
        <w:trHeight w:val="227"/>
      </w:trPr>
      <w:tc>
        <w:tcPr>
          <w:tcW w:w="4074" w:type="dxa"/>
        </w:tcPr>
        <w:p w14:paraId="3D8CA20F" w14:textId="77777777" w:rsidR="00347E11" w:rsidRPr="00F53AEA" w:rsidRDefault="00347E11" w:rsidP="00C26068">
          <w:pPr>
            <w:pStyle w:val="Sidfot"/>
            <w:spacing w:line="276" w:lineRule="auto"/>
          </w:pPr>
        </w:p>
      </w:tc>
      <w:tc>
        <w:tcPr>
          <w:tcW w:w="4451" w:type="dxa"/>
        </w:tcPr>
        <w:p w14:paraId="3D8CA210" w14:textId="77777777" w:rsidR="00093408" w:rsidRPr="00F53AEA" w:rsidRDefault="00093408" w:rsidP="00F53AEA">
          <w:pPr>
            <w:pStyle w:val="Sidfot"/>
            <w:spacing w:line="276" w:lineRule="auto"/>
          </w:pPr>
        </w:p>
      </w:tc>
    </w:tr>
  </w:tbl>
  <w:p w14:paraId="3D8CA2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A1EC" w14:textId="77777777" w:rsidR="00AC75DA" w:rsidRDefault="00AC75DA" w:rsidP="00A87A54">
      <w:pPr>
        <w:spacing w:after="0" w:line="240" w:lineRule="auto"/>
      </w:pPr>
      <w:r>
        <w:separator/>
      </w:r>
    </w:p>
  </w:footnote>
  <w:footnote w:type="continuationSeparator" w:id="0">
    <w:p w14:paraId="3D8CA1ED" w14:textId="77777777" w:rsidR="00AC75DA" w:rsidRDefault="00AC75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75DA" w14:paraId="3D8CA1FB" w14:textId="77777777" w:rsidTr="00C93EBA">
      <w:trPr>
        <w:trHeight w:val="227"/>
      </w:trPr>
      <w:tc>
        <w:tcPr>
          <w:tcW w:w="5534" w:type="dxa"/>
        </w:tcPr>
        <w:p w14:paraId="3D8CA1F8" w14:textId="77777777" w:rsidR="00AC75DA" w:rsidRPr="007D73AB" w:rsidRDefault="00AC75DA">
          <w:pPr>
            <w:pStyle w:val="Sidhuvud"/>
          </w:pPr>
        </w:p>
      </w:tc>
      <w:tc>
        <w:tcPr>
          <w:tcW w:w="3170" w:type="dxa"/>
          <w:vAlign w:val="bottom"/>
        </w:tcPr>
        <w:p w14:paraId="3D8CA1F9" w14:textId="77777777" w:rsidR="00AC75DA" w:rsidRPr="007D73AB" w:rsidRDefault="00AC75DA" w:rsidP="00340DE0">
          <w:pPr>
            <w:pStyle w:val="Sidhuvud"/>
          </w:pPr>
        </w:p>
      </w:tc>
      <w:tc>
        <w:tcPr>
          <w:tcW w:w="1134" w:type="dxa"/>
        </w:tcPr>
        <w:p w14:paraId="3D8CA1FA" w14:textId="77777777" w:rsidR="00AC75DA" w:rsidRDefault="00AC75DA" w:rsidP="005A703A">
          <w:pPr>
            <w:pStyle w:val="Sidhuvud"/>
          </w:pPr>
        </w:p>
      </w:tc>
    </w:tr>
    <w:tr w:rsidR="00AC75DA" w14:paraId="3D8CA206" w14:textId="77777777" w:rsidTr="00C93EBA">
      <w:trPr>
        <w:trHeight w:val="1928"/>
      </w:trPr>
      <w:tc>
        <w:tcPr>
          <w:tcW w:w="5534" w:type="dxa"/>
        </w:tcPr>
        <w:p w14:paraId="3D8CA1FC" w14:textId="77777777" w:rsidR="00AC75DA" w:rsidRPr="00340DE0" w:rsidRDefault="00AC75DA" w:rsidP="00340DE0">
          <w:pPr>
            <w:pStyle w:val="Sidhuvud"/>
          </w:pPr>
          <w:r>
            <w:rPr>
              <w:noProof/>
            </w:rPr>
            <w:drawing>
              <wp:inline distT="0" distB="0" distL="0" distR="0" wp14:anchorId="3D8CA213" wp14:editId="3D8CA21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D8CA1FD" w14:textId="77777777" w:rsidR="00AC75DA" w:rsidRPr="00710A6C" w:rsidRDefault="00AC75DA" w:rsidP="00EE3C0F">
          <w:pPr>
            <w:pStyle w:val="Sidhuvud"/>
            <w:rPr>
              <w:b/>
            </w:rPr>
          </w:pPr>
        </w:p>
        <w:p w14:paraId="3D8CA1FE" w14:textId="77777777" w:rsidR="00AC75DA" w:rsidRDefault="00AC75DA" w:rsidP="00EE3C0F">
          <w:pPr>
            <w:pStyle w:val="Sidhuvud"/>
          </w:pPr>
        </w:p>
        <w:p w14:paraId="3D8CA1FF" w14:textId="77777777" w:rsidR="00AC75DA" w:rsidRDefault="00AC75DA" w:rsidP="00EE3C0F">
          <w:pPr>
            <w:pStyle w:val="Sidhuvud"/>
          </w:pPr>
        </w:p>
        <w:p w14:paraId="3D8CA200" w14:textId="77777777" w:rsidR="00AC75DA" w:rsidRDefault="00AC75DA" w:rsidP="00EE3C0F">
          <w:pPr>
            <w:pStyle w:val="Sidhuvud"/>
          </w:pPr>
        </w:p>
        <w:sdt>
          <w:sdtPr>
            <w:alias w:val="Dnr"/>
            <w:tag w:val="ccRKShow_Dnr"/>
            <w:id w:val="-829283628"/>
            <w:placeholder>
              <w:docPart w:val="76F4F52C58354EE1B918238C988803DF"/>
            </w:placeholder>
            <w:dataBinding w:prefixMappings="xmlns:ns0='http://lp/documentinfo/RK' " w:xpath="/ns0:DocumentInfo[1]/ns0:BaseInfo[1]/ns0:Dnr[1]" w:storeItemID="{E2B4ED59-67AE-40E4-AE17-B255CF235002}"/>
            <w:text/>
          </w:sdtPr>
          <w:sdtEndPr/>
          <w:sdtContent>
            <w:p w14:paraId="3D8CA201" w14:textId="77777777" w:rsidR="00AC75DA" w:rsidRDefault="00AC75DA" w:rsidP="00EE3C0F">
              <w:pPr>
                <w:pStyle w:val="Sidhuvud"/>
              </w:pPr>
              <w:r>
                <w:t>Fi2019/</w:t>
              </w:r>
              <w:proofErr w:type="gramStart"/>
              <w:r>
                <w:t>03440-1</w:t>
              </w:r>
              <w:proofErr w:type="gramEnd"/>
            </w:p>
          </w:sdtContent>
        </w:sdt>
        <w:sdt>
          <w:sdtPr>
            <w:alias w:val="DocNumber"/>
            <w:tag w:val="DocNumber"/>
            <w:id w:val="1726028884"/>
            <w:placeholder>
              <w:docPart w:val="1A2EDF04B3A645EDB198DBCB71EAD183"/>
            </w:placeholder>
            <w:showingPlcHdr/>
            <w:dataBinding w:prefixMappings="xmlns:ns0='http://lp/documentinfo/RK' " w:xpath="/ns0:DocumentInfo[1]/ns0:BaseInfo[1]/ns0:DocNumber[1]" w:storeItemID="{E2B4ED59-67AE-40E4-AE17-B255CF235002}"/>
            <w:text/>
          </w:sdtPr>
          <w:sdtEndPr/>
          <w:sdtContent>
            <w:p w14:paraId="3D8CA202" w14:textId="77777777" w:rsidR="00AC75DA" w:rsidRDefault="00AC75DA" w:rsidP="00EE3C0F">
              <w:pPr>
                <w:pStyle w:val="Sidhuvud"/>
              </w:pPr>
              <w:r>
                <w:rPr>
                  <w:rStyle w:val="Platshllartext"/>
                </w:rPr>
                <w:t xml:space="preserve"> </w:t>
              </w:r>
            </w:p>
          </w:sdtContent>
        </w:sdt>
        <w:p w14:paraId="3D8CA203" w14:textId="77777777" w:rsidR="00AC75DA" w:rsidRDefault="00AC75DA" w:rsidP="00EE3C0F">
          <w:pPr>
            <w:pStyle w:val="Sidhuvud"/>
          </w:pPr>
        </w:p>
      </w:tc>
      <w:tc>
        <w:tcPr>
          <w:tcW w:w="1134" w:type="dxa"/>
        </w:tcPr>
        <w:p w14:paraId="3D8CA204" w14:textId="77777777" w:rsidR="00AC75DA" w:rsidRDefault="00AC75DA" w:rsidP="0094502D">
          <w:pPr>
            <w:pStyle w:val="Sidhuvud"/>
          </w:pPr>
        </w:p>
        <w:p w14:paraId="3D8CA205" w14:textId="77777777" w:rsidR="00AC75DA" w:rsidRPr="0094502D" w:rsidRDefault="00AC75DA" w:rsidP="00EC71A6">
          <w:pPr>
            <w:pStyle w:val="Sidhuvud"/>
          </w:pPr>
        </w:p>
      </w:tc>
    </w:tr>
    <w:tr w:rsidR="00AC75DA" w14:paraId="3D8CA20B" w14:textId="77777777" w:rsidTr="00C93EBA">
      <w:trPr>
        <w:trHeight w:val="2268"/>
      </w:trPr>
      <w:tc>
        <w:tcPr>
          <w:tcW w:w="5534" w:type="dxa"/>
          <w:tcMar>
            <w:right w:w="1134" w:type="dxa"/>
          </w:tcMar>
        </w:tcPr>
        <w:p w14:paraId="3D8CA207" w14:textId="58A579FB" w:rsidR="00AC75DA" w:rsidRPr="00AC75DA" w:rsidRDefault="00AC75DA" w:rsidP="00340DE0">
          <w:pPr>
            <w:pStyle w:val="Sidhuvud"/>
            <w:rPr>
              <w:b/>
            </w:rPr>
          </w:pPr>
          <w:r w:rsidRPr="00AC75DA">
            <w:rPr>
              <w:b/>
            </w:rPr>
            <w:t>Finansdepartementet</w:t>
          </w:r>
        </w:p>
        <w:p w14:paraId="79EDF450" w14:textId="77777777" w:rsidR="003D76C0" w:rsidRDefault="00AC75DA" w:rsidP="003D76C0">
          <w:pPr>
            <w:pStyle w:val="Sidhuvud"/>
          </w:pPr>
          <w:r w:rsidRPr="00AC75DA">
            <w:t>Finansministern</w:t>
          </w:r>
        </w:p>
        <w:p w14:paraId="13B8E5EB" w14:textId="77777777" w:rsidR="003D76C0" w:rsidRDefault="003D76C0" w:rsidP="003D76C0">
          <w:pPr>
            <w:pStyle w:val="Sidhuvud"/>
          </w:pPr>
        </w:p>
        <w:p w14:paraId="3D8CA208" w14:textId="5B50E25C" w:rsidR="00AC75DA" w:rsidRPr="00340DE0" w:rsidRDefault="00AC75DA" w:rsidP="003D76C0">
          <w:pPr>
            <w:pStyle w:val="Sidhuvud"/>
          </w:pPr>
        </w:p>
      </w:tc>
      <w:sdt>
        <w:sdtPr>
          <w:alias w:val="Recipient"/>
          <w:tag w:val="ccRKShow_Recipient"/>
          <w:id w:val="-28344517"/>
          <w:placeholder>
            <w:docPart w:val="D5E909E4BA81445BAE9DD3675081FB6C"/>
          </w:placeholder>
          <w:dataBinding w:prefixMappings="xmlns:ns0='http://lp/documentinfo/RK' " w:xpath="/ns0:DocumentInfo[1]/ns0:BaseInfo[1]/ns0:Recipient[1]" w:storeItemID="{E2B4ED59-67AE-40E4-AE17-B255CF235002}"/>
          <w:text w:multiLine="1"/>
        </w:sdtPr>
        <w:sdtEndPr/>
        <w:sdtContent>
          <w:tc>
            <w:tcPr>
              <w:tcW w:w="3170" w:type="dxa"/>
            </w:tcPr>
            <w:p w14:paraId="3D8CA209" w14:textId="77777777" w:rsidR="00AC75DA" w:rsidRDefault="00AC75DA" w:rsidP="00547B89">
              <w:pPr>
                <w:pStyle w:val="Sidhuvud"/>
              </w:pPr>
              <w:r>
                <w:t>Till riksdagen</w:t>
              </w:r>
            </w:p>
          </w:tc>
        </w:sdtContent>
      </w:sdt>
      <w:tc>
        <w:tcPr>
          <w:tcW w:w="1134" w:type="dxa"/>
        </w:tcPr>
        <w:p w14:paraId="3D8CA20A" w14:textId="77777777" w:rsidR="00AC75DA" w:rsidRDefault="00AC75DA" w:rsidP="003E6020">
          <w:pPr>
            <w:pStyle w:val="Sidhuvud"/>
          </w:pPr>
        </w:p>
      </w:tc>
    </w:tr>
  </w:tbl>
  <w:p w14:paraId="3D8CA20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D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FA2"/>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D1"/>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6F91"/>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244"/>
    <w:rsid w:val="003A5969"/>
    <w:rsid w:val="003A5C58"/>
    <w:rsid w:val="003B0C81"/>
    <w:rsid w:val="003C36FA"/>
    <w:rsid w:val="003C7BE0"/>
    <w:rsid w:val="003D0DD3"/>
    <w:rsid w:val="003D17EF"/>
    <w:rsid w:val="003D3535"/>
    <w:rsid w:val="003D4246"/>
    <w:rsid w:val="003D4D9F"/>
    <w:rsid w:val="003D76C0"/>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923"/>
    <w:rsid w:val="00711CE9"/>
    <w:rsid w:val="00712266"/>
    <w:rsid w:val="00712593"/>
    <w:rsid w:val="00712A67"/>
    <w:rsid w:val="00712D82"/>
    <w:rsid w:val="00716E22"/>
    <w:rsid w:val="007171AB"/>
    <w:rsid w:val="007213D0"/>
    <w:rsid w:val="007219C0"/>
    <w:rsid w:val="00732599"/>
    <w:rsid w:val="00734AC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3EF"/>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23B0"/>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0A9"/>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75DA"/>
    <w:rsid w:val="00AD0E75"/>
    <w:rsid w:val="00AD306A"/>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044"/>
    <w:rsid w:val="00BF27B2"/>
    <w:rsid w:val="00BF4F06"/>
    <w:rsid w:val="00BF534E"/>
    <w:rsid w:val="00BF5717"/>
    <w:rsid w:val="00BF66D2"/>
    <w:rsid w:val="00C01585"/>
    <w:rsid w:val="00C0764A"/>
    <w:rsid w:val="00C1410E"/>
    <w:rsid w:val="00C141C6"/>
    <w:rsid w:val="00C15B39"/>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C87"/>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EB8"/>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735"/>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022"/>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C78EC"/>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8C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4F52C58354EE1B918238C988803DF"/>
        <w:category>
          <w:name w:val="Allmänt"/>
          <w:gallery w:val="placeholder"/>
        </w:category>
        <w:types>
          <w:type w:val="bbPlcHdr"/>
        </w:types>
        <w:behaviors>
          <w:behavior w:val="content"/>
        </w:behaviors>
        <w:guid w:val="{296B75B1-7434-433D-A4C2-168BE683DE5A}"/>
      </w:docPartPr>
      <w:docPartBody>
        <w:p w:rsidR="005A0696" w:rsidRDefault="00121CD6" w:rsidP="00121CD6">
          <w:pPr>
            <w:pStyle w:val="76F4F52C58354EE1B918238C988803DF"/>
          </w:pPr>
          <w:r>
            <w:rPr>
              <w:rStyle w:val="Platshllartext"/>
            </w:rPr>
            <w:t xml:space="preserve"> </w:t>
          </w:r>
        </w:p>
      </w:docPartBody>
    </w:docPart>
    <w:docPart>
      <w:docPartPr>
        <w:name w:val="1A2EDF04B3A645EDB198DBCB71EAD183"/>
        <w:category>
          <w:name w:val="Allmänt"/>
          <w:gallery w:val="placeholder"/>
        </w:category>
        <w:types>
          <w:type w:val="bbPlcHdr"/>
        </w:types>
        <w:behaviors>
          <w:behavior w:val="content"/>
        </w:behaviors>
        <w:guid w:val="{7002B8C6-936F-4CFA-9C18-D5FF23781B94}"/>
      </w:docPartPr>
      <w:docPartBody>
        <w:p w:rsidR="005A0696" w:rsidRDefault="00121CD6" w:rsidP="00121CD6">
          <w:pPr>
            <w:pStyle w:val="1A2EDF04B3A645EDB198DBCB71EAD183"/>
          </w:pPr>
          <w:r>
            <w:rPr>
              <w:rStyle w:val="Platshllartext"/>
            </w:rPr>
            <w:t xml:space="preserve"> </w:t>
          </w:r>
        </w:p>
      </w:docPartBody>
    </w:docPart>
    <w:docPart>
      <w:docPartPr>
        <w:name w:val="D5E909E4BA81445BAE9DD3675081FB6C"/>
        <w:category>
          <w:name w:val="Allmänt"/>
          <w:gallery w:val="placeholder"/>
        </w:category>
        <w:types>
          <w:type w:val="bbPlcHdr"/>
        </w:types>
        <w:behaviors>
          <w:behavior w:val="content"/>
        </w:behaviors>
        <w:guid w:val="{8A6BDE15-6862-431B-A7F1-F1C1A8D07E1E}"/>
      </w:docPartPr>
      <w:docPartBody>
        <w:p w:rsidR="005A0696" w:rsidRDefault="00121CD6" w:rsidP="00121CD6">
          <w:pPr>
            <w:pStyle w:val="D5E909E4BA81445BAE9DD3675081FB6C"/>
          </w:pPr>
          <w:r>
            <w:rPr>
              <w:rStyle w:val="Platshllartext"/>
            </w:rPr>
            <w:t xml:space="preserve"> </w:t>
          </w:r>
        </w:p>
      </w:docPartBody>
    </w:docPart>
    <w:docPart>
      <w:docPartPr>
        <w:name w:val="8F29F716DBDA420391AA523C4935A4F3"/>
        <w:category>
          <w:name w:val="Allmänt"/>
          <w:gallery w:val="placeholder"/>
        </w:category>
        <w:types>
          <w:type w:val="bbPlcHdr"/>
        </w:types>
        <w:behaviors>
          <w:behavior w:val="content"/>
        </w:behaviors>
        <w:guid w:val="{F3B01063-CDE0-44A4-B3B1-316941D9DE8A}"/>
      </w:docPartPr>
      <w:docPartBody>
        <w:p w:rsidR="005A0696" w:rsidRDefault="00121CD6" w:rsidP="00121CD6">
          <w:pPr>
            <w:pStyle w:val="8F29F716DBDA420391AA523C4935A4F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B7D916CA69A424696F21F1FA336109C"/>
        <w:category>
          <w:name w:val="Allmänt"/>
          <w:gallery w:val="placeholder"/>
        </w:category>
        <w:types>
          <w:type w:val="bbPlcHdr"/>
        </w:types>
        <w:behaviors>
          <w:behavior w:val="content"/>
        </w:behaviors>
        <w:guid w:val="{7BAFC03D-0D62-4194-8F7F-BCEC5BE127BC}"/>
      </w:docPartPr>
      <w:docPartBody>
        <w:p w:rsidR="005A0696" w:rsidRDefault="00121CD6" w:rsidP="00121CD6">
          <w:pPr>
            <w:pStyle w:val="CB7D916CA69A424696F21F1FA336109C"/>
          </w:pPr>
          <w:r>
            <w:rPr>
              <w:rStyle w:val="Platshllartext"/>
            </w:rPr>
            <w:t>Klicka här för att ange datum.</w:t>
          </w:r>
        </w:p>
      </w:docPartBody>
    </w:docPart>
    <w:docPart>
      <w:docPartPr>
        <w:name w:val="C432CBD1A5114EF1B82BABAED88917D3"/>
        <w:category>
          <w:name w:val="Allmänt"/>
          <w:gallery w:val="placeholder"/>
        </w:category>
        <w:types>
          <w:type w:val="bbPlcHdr"/>
        </w:types>
        <w:behaviors>
          <w:behavior w:val="content"/>
        </w:behaviors>
        <w:guid w:val="{0363E18B-618A-4168-9BB2-169DB7505EED}"/>
      </w:docPartPr>
      <w:docPartBody>
        <w:p w:rsidR="005A0696" w:rsidRDefault="00121CD6" w:rsidP="00121CD6">
          <w:pPr>
            <w:pStyle w:val="C432CBD1A5114EF1B82BABAED88917D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6"/>
    <w:rsid w:val="00121CD6"/>
    <w:rsid w:val="005A0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6CD0BAFE2249E18D0F4D340AB4564A">
    <w:name w:val="366CD0BAFE2249E18D0F4D340AB4564A"/>
    <w:rsid w:val="00121CD6"/>
  </w:style>
  <w:style w:type="character" w:styleId="Platshllartext">
    <w:name w:val="Placeholder Text"/>
    <w:basedOn w:val="Standardstycketeckensnitt"/>
    <w:uiPriority w:val="99"/>
    <w:semiHidden/>
    <w:rsid w:val="00121CD6"/>
    <w:rPr>
      <w:noProof w:val="0"/>
      <w:color w:val="808080"/>
    </w:rPr>
  </w:style>
  <w:style w:type="paragraph" w:customStyle="1" w:styleId="A136329863B7474FA00C5694E093D6C7">
    <w:name w:val="A136329863B7474FA00C5694E093D6C7"/>
    <w:rsid w:val="00121CD6"/>
  </w:style>
  <w:style w:type="paragraph" w:customStyle="1" w:styleId="505CD48423FD4549B08B58BB81C129FC">
    <w:name w:val="505CD48423FD4549B08B58BB81C129FC"/>
    <w:rsid w:val="00121CD6"/>
  </w:style>
  <w:style w:type="paragraph" w:customStyle="1" w:styleId="C3DBE22897A94B12A5B230A900A6C306">
    <w:name w:val="C3DBE22897A94B12A5B230A900A6C306"/>
    <w:rsid w:val="00121CD6"/>
  </w:style>
  <w:style w:type="paragraph" w:customStyle="1" w:styleId="76F4F52C58354EE1B918238C988803DF">
    <w:name w:val="76F4F52C58354EE1B918238C988803DF"/>
    <w:rsid w:val="00121CD6"/>
  </w:style>
  <w:style w:type="paragraph" w:customStyle="1" w:styleId="1A2EDF04B3A645EDB198DBCB71EAD183">
    <w:name w:val="1A2EDF04B3A645EDB198DBCB71EAD183"/>
    <w:rsid w:val="00121CD6"/>
  </w:style>
  <w:style w:type="paragraph" w:customStyle="1" w:styleId="DD4E1CEA234440FF8944818DC7EE725D">
    <w:name w:val="DD4E1CEA234440FF8944818DC7EE725D"/>
    <w:rsid w:val="00121CD6"/>
  </w:style>
  <w:style w:type="paragraph" w:customStyle="1" w:styleId="206D5D83865F41F38607B8883767A867">
    <w:name w:val="206D5D83865F41F38607B8883767A867"/>
    <w:rsid w:val="00121CD6"/>
  </w:style>
  <w:style w:type="paragraph" w:customStyle="1" w:styleId="6315D0B12C2940629AE5D073E450460A">
    <w:name w:val="6315D0B12C2940629AE5D073E450460A"/>
    <w:rsid w:val="00121CD6"/>
  </w:style>
  <w:style w:type="paragraph" w:customStyle="1" w:styleId="565AF3E6F6224D8980A5CF437F78993B">
    <w:name w:val="565AF3E6F6224D8980A5CF437F78993B"/>
    <w:rsid w:val="00121CD6"/>
  </w:style>
  <w:style w:type="paragraph" w:customStyle="1" w:styleId="D5E909E4BA81445BAE9DD3675081FB6C">
    <w:name w:val="D5E909E4BA81445BAE9DD3675081FB6C"/>
    <w:rsid w:val="00121CD6"/>
  </w:style>
  <w:style w:type="paragraph" w:customStyle="1" w:styleId="34B8B9BE68054B1D836978F0CB9FC9BD">
    <w:name w:val="34B8B9BE68054B1D836978F0CB9FC9BD"/>
    <w:rsid w:val="00121CD6"/>
  </w:style>
  <w:style w:type="paragraph" w:customStyle="1" w:styleId="0A55D9CB41EC4AF59A537BED404F1909">
    <w:name w:val="0A55D9CB41EC4AF59A537BED404F1909"/>
    <w:rsid w:val="00121CD6"/>
  </w:style>
  <w:style w:type="paragraph" w:customStyle="1" w:styleId="F44C598D7E654512A56E826053A29108">
    <w:name w:val="F44C598D7E654512A56E826053A29108"/>
    <w:rsid w:val="00121CD6"/>
  </w:style>
  <w:style w:type="paragraph" w:customStyle="1" w:styleId="5F7FDA7B6C364B549C9A5A59C656AD30">
    <w:name w:val="5F7FDA7B6C364B549C9A5A59C656AD30"/>
    <w:rsid w:val="00121CD6"/>
  </w:style>
  <w:style w:type="paragraph" w:customStyle="1" w:styleId="8F29F716DBDA420391AA523C4935A4F3">
    <w:name w:val="8F29F716DBDA420391AA523C4935A4F3"/>
    <w:rsid w:val="00121CD6"/>
  </w:style>
  <w:style w:type="paragraph" w:customStyle="1" w:styleId="CB7D916CA69A424696F21F1FA336109C">
    <w:name w:val="CB7D916CA69A424696F21F1FA336109C"/>
    <w:rsid w:val="00121CD6"/>
  </w:style>
  <w:style w:type="paragraph" w:customStyle="1" w:styleId="C432CBD1A5114EF1B82BABAED88917D3">
    <w:name w:val="C432CBD1A5114EF1B82BABAED88917D3"/>
    <w:rsid w:val="00121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f915a155-2b7b-47c8-bb66-8710c3f15e66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2019-10-23T00:00:00</HeaderDate>
    <Office/>
    <Dnr>Fi2019/03440-1</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9701-C4A6-43AA-A6EE-7C13237DDD80}"/>
</file>

<file path=customXml/itemProps2.xml><?xml version="1.0" encoding="utf-8"?>
<ds:datastoreItem xmlns:ds="http://schemas.openxmlformats.org/officeDocument/2006/customXml" ds:itemID="{ED537AE3-F45C-4465-8075-EAA20FD2B189}"/>
</file>

<file path=customXml/itemProps3.xml><?xml version="1.0" encoding="utf-8"?>
<ds:datastoreItem xmlns:ds="http://schemas.openxmlformats.org/officeDocument/2006/customXml" ds:itemID="{810E5411-A79D-4AAA-845A-204B14A719DA}"/>
</file>

<file path=customXml/itemProps4.xml><?xml version="1.0" encoding="utf-8"?>
<ds:datastoreItem xmlns:ds="http://schemas.openxmlformats.org/officeDocument/2006/customXml" ds:itemID="{BC991476-921D-4154-BE48-C1EBB1163588}"/>
</file>

<file path=customXml/itemProps5.xml><?xml version="1.0" encoding="utf-8"?>
<ds:datastoreItem xmlns:ds="http://schemas.openxmlformats.org/officeDocument/2006/customXml" ds:itemID="{DE096C41-93FA-4FAD-A4D9-CA2002BD4C13}"/>
</file>

<file path=customXml/itemProps6.xml><?xml version="1.0" encoding="utf-8"?>
<ds:datastoreItem xmlns:ds="http://schemas.openxmlformats.org/officeDocument/2006/customXml" ds:itemID="{ED537AE3-F45C-4465-8075-EAA20FD2B189}"/>
</file>

<file path=customXml/itemProps7.xml><?xml version="1.0" encoding="utf-8"?>
<ds:datastoreItem xmlns:ds="http://schemas.openxmlformats.org/officeDocument/2006/customXml" ds:itemID="{E2B4ED59-67AE-40E4-AE17-B255CF235002}"/>
</file>

<file path=customXml/itemProps8.xml><?xml version="1.0" encoding="utf-8"?>
<ds:datastoreItem xmlns:ds="http://schemas.openxmlformats.org/officeDocument/2006/customXml" ds:itemID="{6D742CD0-14AA-4C83-B7E9-5A8745184B78}"/>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154.docx</dc:title>
  <dc:subject/>
  <dc:creator/>
  <cp:keywords/>
  <dc:description/>
  <cp:lastModifiedBy/>
  <cp:revision>1</cp:revision>
  <dcterms:created xsi:type="dcterms:W3CDTF">2019-10-23T08:47:00Z</dcterms:created>
  <dcterms:modified xsi:type="dcterms:W3CDTF">2019-10-23T08:47:00Z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c667848c-dc99-4bd7-89fb-799a1bd2b2a1</vt:lpwstr>
  </property>
</Properties>
</file>