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84A90" w:rsidP="00DA0661">
      <w:pPr>
        <w:pStyle w:val="Title"/>
      </w:pPr>
      <w:bookmarkStart w:id="0" w:name="Start"/>
      <w:bookmarkEnd w:id="0"/>
      <w:r>
        <w:t xml:space="preserve">Svar på fråga 2021/22:1728 av </w:t>
      </w:r>
      <w:sdt>
        <w:sdtPr>
          <w:alias w:val="Frågeställare"/>
          <w:tag w:val="delete"/>
          <w:id w:val="-211816850"/>
          <w:placeholder>
            <w:docPart w:val="57177B994FAC49E5955051C9B047A06A"/>
          </w:placeholder>
          <w:dataBinding w:xpath="/ns0:DocumentInfo[1]/ns0:BaseInfo[1]/ns0:Extra3[1]" w:storeItemID="{5C884E97-2B41-4F04-B7FF-5A149B4955AF}" w:prefixMappings="xmlns:ns0='http://lp/documentinfo/RK' "/>
          <w:text/>
        </w:sdtPr>
        <w:sdtContent>
          <w:r>
            <w:t>Magnus Jacobsson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C91F0089ADA4089A0E0FBC2950B6334"/>
          </w:placeholder>
          <w:comboBox w:lastValue="K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KD</w:t>
          </w:r>
        </w:sdtContent>
      </w:sdt>
      <w:r>
        <w:t>)</w:t>
      </w:r>
      <w:r>
        <w:br/>
        <w:t xml:space="preserve">Etablering av </w:t>
      </w:r>
      <w:r w:rsidR="00504CD4">
        <w:t xml:space="preserve">ett </w:t>
      </w:r>
      <w:r>
        <w:t>nytt regemente i Bohuslän</w:t>
      </w:r>
    </w:p>
    <w:p w:rsidR="00B84A90" w:rsidP="00B84A90">
      <w:pPr>
        <w:pStyle w:val="BodyText"/>
      </w:pPr>
      <w:sdt>
        <w:sdtPr>
          <w:alias w:val="Frågeställare"/>
          <w:tag w:val="delete"/>
          <w:id w:val="-1635256365"/>
          <w:placeholder>
            <w:docPart w:val="2480A3EBFAAE490CBF29A7849487ADBA"/>
          </w:placeholder>
          <w:dataBinding w:xpath="/ns0:DocumentInfo[1]/ns0:BaseInfo[1]/ns0:Extra3[1]" w:storeItemID="{5C884E97-2B41-4F04-B7FF-5A149B4955AF}" w:prefixMappings="xmlns:ns0='http://lp/documentinfo/RK' "/>
          <w:text/>
        </w:sdtPr>
        <w:sdtContent>
          <w:r>
            <w:t>Magnus Jacobsson</w:t>
          </w:r>
        </w:sdtContent>
      </w:sdt>
      <w:r>
        <w:t xml:space="preserve"> har frågat mig om jag</w:t>
      </w:r>
      <w:r w:rsidRPr="00B84A90">
        <w:t xml:space="preserve"> </w:t>
      </w:r>
      <w:r>
        <w:t>och regeringen ämnar ta initiativ till att återetablera Bohusläns dragonregemente (I 17) på lämplig plats i Bohuslän</w:t>
      </w:r>
      <w:r w:rsidR="00504CD4">
        <w:t>.</w:t>
      </w:r>
    </w:p>
    <w:p w:rsidR="00B84A90" w:rsidP="00B84A90">
      <w:pPr>
        <w:pStyle w:val="BodyText"/>
      </w:pPr>
      <w:r>
        <w:t xml:space="preserve">Den framtida utvecklingen av Försvarsmaktens krigs- och grundorganisation </w:t>
      </w:r>
      <w:r w:rsidR="00D25A10">
        <w:t>hanteras inom ramen för</w:t>
      </w:r>
      <w:r>
        <w:t xml:space="preserve"> </w:t>
      </w:r>
      <w:r w:rsidR="00252369">
        <w:t>F</w:t>
      </w:r>
      <w:r>
        <w:t>örsvarsberedningen</w:t>
      </w:r>
      <w:r w:rsidR="00325894">
        <w:t xml:space="preserve"> vars arbete inför nästa försvarsbeslut inleds efter valet 2022</w:t>
      </w:r>
      <w:r>
        <w:t xml:space="preserve">. Jag vill inte föregripa </w:t>
      </w:r>
      <w:r w:rsidR="00252369">
        <w:t>F</w:t>
      </w:r>
      <w:r>
        <w:t>örsvarsberedningens arbete.</w:t>
      </w:r>
    </w:p>
    <w:p w:rsidR="00B84A9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727E3CE0D9949F2B339864D6D5B2E1E"/>
          </w:placeholder>
          <w:dataBinding w:xpath="/ns0:DocumentInfo[1]/ns0:BaseInfo[1]/ns0:HeaderDate[1]" w:storeItemID="{5C884E97-2B41-4F04-B7FF-5A149B4955AF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315D">
            <w:t>22 juni 2022</w:t>
          </w:r>
        </w:sdtContent>
      </w:sdt>
    </w:p>
    <w:p w:rsidR="00B84A90" w:rsidP="004E7A8F">
      <w:pPr>
        <w:pStyle w:val="Brdtextutanavstnd"/>
      </w:pPr>
    </w:p>
    <w:p w:rsidR="00B84A90" w:rsidP="004E7A8F">
      <w:pPr>
        <w:pStyle w:val="Brdtextutanavstnd"/>
      </w:pPr>
    </w:p>
    <w:p w:rsidR="00B84A9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5D1706133024F2B9A8417B5ADAC0B5D"/>
        </w:placeholder>
        <w:dataBinding w:xpath="/ns0:DocumentInfo[1]/ns0:BaseInfo[1]/ns0:TopSender[1]" w:storeItemID="{5C884E97-2B41-4F04-B7FF-5A149B4955AF}" w:prefixMappings="xmlns:ns0='http://lp/documentinfo/RK' "/>
        <w:comboBox w:lastValue="Försvarsministern">
          <w:listItem w:value="Försvarsministern" w:displayText="Peter Hultqvist"/>
        </w:comboBox>
      </w:sdtPr>
      <w:sdtContent>
        <w:p w:rsidR="00B84A90" w:rsidP="00422A41">
          <w:pPr>
            <w:pStyle w:val="BodyText"/>
          </w:pPr>
          <w:r>
            <w:rPr>
              <w:rStyle w:val="DefaultParagraphFont"/>
            </w:rPr>
            <w:t>Peter Hultqvist</w:t>
          </w:r>
        </w:p>
      </w:sdtContent>
    </w:sdt>
    <w:p w:rsidR="00B84A9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84A9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84A90" w:rsidRPr="007D73AB" w:rsidP="00340DE0">
          <w:pPr>
            <w:pStyle w:val="Header"/>
          </w:pPr>
        </w:p>
      </w:tc>
      <w:tc>
        <w:tcPr>
          <w:tcW w:w="1134" w:type="dxa"/>
        </w:tcPr>
        <w:p w:rsidR="00B84A9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84A9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4A90" w:rsidRPr="00710A6C" w:rsidP="00EE3C0F">
          <w:pPr>
            <w:pStyle w:val="Header"/>
            <w:rPr>
              <w:b/>
            </w:rPr>
          </w:pPr>
        </w:p>
        <w:p w:rsidR="00B84A90" w:rsidP="00EE3C0F">
          <w:pPr>
            <w:pStyle w:val="Header"/>
          </w:pPr>
        </w:p>
        <w:p w:rsidR="00B84A90" w:rsidP="00EE3C0F">
          <w:pPr>
            <w:pStyle w:val="Header"/>
          </w:pPr>
        </w:p>
        <w:p w:rsidR="00B84A9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9BF403C91114DB3B563A6FE5E0EF440"/>
            </w:placeholder>
            <w:dataBinding w:xpath="/ns0:DocumentInfo[1]/ns0:BaseInfo[1]/ns0:Dnr[1]" w:storeItemID="{5C884E97-2B41-4F04-B7FF-5A149B4955AF}" w:prefixMappings="xmlns:ns0='http://lp/documentinfo/RK' "/>
            <w:text/>
          </w:sdtPr>
          <w:sdtContent>
            <w:p w:rsidR="00B84A90" w:rsidP="00EE3C0F">
              <w:pPr>
                <w:pStyle w:val="Header"/>
              </w:pPr>
              <w:r>
                <w:t>Fö2022/00873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DD86A2EA0E4579A1B7966E02DC4BE7"/>
            </w:placeholder>
            <w:showingPlcHdr/>
            <w:dataBinding w:xpath="/ns0:DocumentInfo[1]/ns0:BaseInfo[1]/ns0:DocNumber[1]" w:storeItemID="{5C884E97-2B41-4F04-B7FF-5A149B4955AF}" w:prefixMappings="xmlns:ns0='http://lp/documentinfo/RK' "/>
            <w:text/>
          </w:sdtPr>
          <w:sdtContent>
            <w:p w:rsidR="00B84A9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84A90" w:rsidP="00EE3C0F">
          <w:pPr>
            <w:pStyle w:val="Header"/>
          </w:pPr>
        </w:p>
      </w:tc>
      <w:tc>
        <w:tcPr>
          <w:tcW w:w="1134" w:type="dxa"/>
        </w:tcPr>
        <w:p w:rsidR="00B84A90" w:rsidP="0094502D">
          <w:pPr>
            <w:pStyle w:val="Header"/>
          </w:pPr>
        </w:p>
        <w:p w:rsidR="00B84A9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E7B6C0880674E56AF373F2D5EC90740"/>
            </w:placeholder>
            <w:richText/>
          </w:sdtPr>
          <w:sdtEndPr>
            <w:rPr>
              <w:b w:val="0"/>
            </w:rPr>
          </w:sdtEndPr>
          <w:sdtContent>
            <w:p w:rsidR="00B84A90" w:rsidRPr="00B84A90" w:rsidP="00340DE0">
              <w:pPr>
                <w:pStyle w:val="Header"/>
                <w:rPr>
                  <w:b/>
                </w:rPr>
              </w:pPr>
              <w:r w:rsidRPr="00B84A90">
                <w:rPr>
                  <w:b/>
                </w:rPr>
                <w:t>Försvarsdepartementet</w:t>
              </w:r>
            </w:p>
            <w:p w:rsidR="00B02FA7" w:rsidP="00340DE0">
              <w:pPr>
                <w:pStyle w:val="Header"/>
              </w:pPr>
              <w:r w:rsidRPr="00B84A90">
                <w:t>Försvarsministern</w:t>
              </w:r>
            </w:p>
            <w:p w:rsidR="00B02FA7" w:rsidP="00340DE0">
              <w:pPr>
                <w:pStyle w:val="Header"/>
              </w:pPr>
            </w:p>
            <w:p w:rsidR="00B02FA7" w:rsidP="00B02FA7">
              <w:pPr>
                <w:pStyle w:val="Header"/>
              </w:pPr>
            </w:p>
          </w:sdtContent>
        </w:sdt>
        <w:p w:rsidR="00B84A90" w:rsidRPr="00340DE0" w:rsidP="0025154C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D0DEB5C41A5D4631AD62DEBF02CF4963"/>
          </w:placeholder>
          <w:dataBinding w:xpath="/ns0:DocumentInfo[1]/ns0:BaseInfo[1]/ns0:Recipient[1]" w:storeItemID="{5C884E97-2B41-4F04-B7FF-5A149B4955AF}" w:prefixMappings="xmlns:ns0='http://lp/documentinfo/RK' "/>
          <w:text w:multiLine="1"/>
        </w:sdtPr>
        <w:sdtContent>
          <w:tc>
            <w:tcPr>
              <w:tcW w:w="3170" w:type="dxa"/>
            </w:tcPr>
            <w:p w:rsidR="00B84A9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4A9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BF403C91114DB3B563A6FE5E0EF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844F2-70B3-4A32-BE89-38B9894A6D8F}"/>
      </w:docPartPr>
      <w:docPartBody>
        <w:p w:rsidR="007037DA" w:rsidP="0054585A">
          <w:pPr>
            <w:pStyle w:val="29BF403C91114DB3B563A6FE5E0EF4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DD86A2EA0E4579A1B7966E02DC4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EE02-404B-466A-8F5A-407A876CCD0E}"/>
      </w:docPartPr>
      <w:docPartBody>
        <w:p w:rsidR="007037DA" w:rsidP="0054585A">
          <w:pPr>
            <w:pStyle w:val="F9DD86A2EA0E4579A1B7966E02DC4B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7B6C0880674E56AF373F2D5EC90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DF584-542E-4249-8CBE-82C69AC77140}"/>
      </w:docPartPr>
      <w:docPartBody>
        <w:p w:rsidR="007037DA" w:rsidP="0054585A">
          <w:pPr>
            <w:pStyle w:val="DE7B6C0880674E56AF373F2D5EC9074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DEB5C41A5D4631AD62DEBF02CF4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20190-4448-4025-94F5-3D4EEE53C0CA}"/>
      </w:docPartPr>
      <w:docPartBody>
        <w:p w:rsidR="007037DA" w:rsidP="0054585A">
          <w:pPr>
            <w:pStyle w:val="D0DEB5C41A5D4631AD62DEBF02CF49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177B994FAC49E5955051C9B047A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999E1-D64F-48AB-823F-EEFB11CD7D9D}"/>
      </w:docPartPr>
      <w:docPartBody>
        <w:p w:rsidR="007037DA" w:rsidP="0054585A">
          <w:pPr>
            <w:pStyle w:val="57177B994FAC49E5955051C9B047A06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C91F0089ADA4089A0E0FBC2950B6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FBF3E-29F1-4CFC-A2D9-9572F41934FE}"/>
      </w:docPartPr>
      <w:docPartBody>
        <w:p w:rsidR="007037DA" w:rsidP="0054585A">
          <w:pPr>
            <w:pStyle w:val="9C91F0089ADA4089A0E0FBC2950B633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480A3EBFAAE490CBF29A7849487A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7D312-F9CC-4C7B-8434-0ECFFD47B916}"/>
      </w:docPartPr>
      <w:docPartBody>
        <w:p w:rsidR="007037DA" w:rsidP="0054585A">
          <w:pPr>
            <w:pStyle w:val="2480A3EBFAAE490CBF29A7849487ADB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727E3CE0D9949F2B339864D6D5B2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C6DFB-3813-4EB5-ABC1-53034E4F26D5}"/>
      </w:docPartPr>
      <w:docPartBody>
        <w:p w:rsidR="007037DA" w:rsidP="0054585A">
          <w:pPr>
            <w:pStyle w:val="5727E3CE0D9949F2B339864D6D5B2E1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5D1706133024F2B9A8417B5ADAC0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255F2-3661-4136-867C-E1EAF6B6A53C}"/>
      </w:docPartPr>
      <w:docPartBody>
        <w:p w:rsidR="007037DA" w:rsidP="0054585A">
          <w:pPr>
            <w:pStyle w:val="E5D1706133024F2B9A8417B5ADAC0B5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85A"/>
    <w:rPr>
      <w:noProof w:val="0"/>
      <w:color w:val="808080"/>
    </w:rPr>
  </w:style>
  <w:style w:type="paragraph" w:customStyle="1" w:styleId="29BF403C91114DB3B563A6FE5E0EF440">
    <w:name w:val="29BF403C91114DB3B563A6FE5E0EF440"/>
    <w:rsid w:val="0054585A"/>
  </w:style>
  <w:style w:type="paragraph" w:customStyle="1" w:styleId="D0DEB5C41A5D4631AD62DEBF02CF4963">
    <w:name w:val="D0DEB5C41A5D4631AD62DEBF02CF4963"/>
    <w:rsid w:val="0054585A"/>
  </w:style>
  <w:style w:type="paragraph" w:customStyle="1" w:styleId="F9DD86A2EA0E4579A1B7966E02DC4BE71">
    <w:name w:val="F9DD86A2EA0E4579A1B7966E02DC4BE71"/>
    <w:rsid w:val="005458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7B6C0880674E56AF373F2D5EC907401">
    <w:name w:val="DE7B6C0880674E56AF373F2D5EC907401"/>
    <w:rsid w:val="005458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177B994FAC49E5955051C9B047A06A">
    <w:name w:val="57177B994FAC49E5955051C9B047A06A"/>
    <w:rsid w:val="0054585A"/>
  </w:style>
  <w:style w:type="paragraph" w:customStyle="1" w:styleId="9C91F0089ADA4089A0E0FBC2950B6334">
    <w:name w:val="9C91F0089ADA4089A0E0FBC2950B6334"/>
    <w:rsid w:val="0054585A"/>
  </w:style>
  <w:style w:type="paragraph" w:customStyle="1" w:styleId="2480A3EBFAAE490CBF29A7849487ADBA">
    <w:name w:val="2480A3EBFAAE490CBF29A7849487ADBA"/>
    <w:rsid w:val="0054585A"/>
  </w:style>
  <w:style w:type="paragraph" w:customStyle="1" w:styleId="5727E3CE0D9949F2B339864D6D5B2E1E">
    <w:name w:val="5727E3CE0D9949F2B339864D6D5B2E1E"/>
    <w:rsid w:val="0054585A"/>
  </w:style>
  <w:style w:type="paragraph" w:customStyle="1" w:styleId="E5D1706133024F2B9A8417B5ADAC0B5D">
    <w:name w:val="E5D1706133024F2B9A8417B5ADAC0B5D"/>
    <w:rsid w:val="005458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2022-06-22T00:00:00</HeaderDate>
    <Office/>
    <Dnr>Fö2022/00873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8b8665f7-35a2-41fc-90f3-59bc3836e8dd</RD_Svarsid>
  </documentManagement>
</p:properties>
</file>

<file path=customXml/itemProps1.xml><?xml version="1.0" encoding="utf-8"?>
<ds:datastoreItem xmlns:ds="http://schemas.openxmlformats.org/officeDocument/2006/customXml" ds:itemID="{6B9C905F-0A49-482D-A23C-B6B375AFD6F8}"/>
</file>

<file path=customXml/itemProps2.xml><?xml version="1.0" encoding="utf-8"?>
<ds:datastoreItem xmlns:ds="http://schemas.openxmlformats.org/officeDocument/2006/customXml" ds:itemID="{5C884E97-2B41-4F04-B7FF-5A149B4955AF}"/>
</file>

<file path=customXml/itemProps3.xml><?xml version="1.0" encoding="utf-8"?>
<ds:datastoreItem xmlns:ds="http://schemas.openxmlformats.org/officeDocument/2006/customXml" ds:itemID="{EC87B208-22A9-49EC-B09B-05627B7A7F5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4562CE4-1B7E-4E77-B998-DB31332F05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220622 Svar på fråga 2021_22_1728.docx</dc:title>
  <cp:revision>2</cp:revision>
  <cp:lastPrinted>2022-06-17T07:15:00Z</cp:lastPrinted>
  <dcterms:created xsi:type="dcterms:W3CDTF">2022-06-22T10:25:00Z</dcterms:created>
  <dcterms:modified xsi:type="dcterms:W3CDTF">2022-06-22T10:25:00Z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