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C3" w:rsidRDefault="00FA2DC3" w:rsidP="00DA0661">
      <w:pPr>
        <w:pStyle w:val="Rubrik"/>
      </w:pPr>
      <w:bookmarkStart w:id="0" w:name="Start"/>
      <w:bookmarkEnd w:id="0"/>
      <w:r>
        <w:t xml:space="preserve">Svar på fråga 2018/19:661 av Markus </w:t>
      </w:r>
      <w:proofErr w:type="spellStart"/>
      <w:r>
        <w:t>Wiechel</w:t>
      </w:r>
      <w:proofErr w:type="spellEnd"/>
      <w:r>
        <w:t xml:space="preserve"> (SD) Konsekvent hantering vid beskrivning av hälsofördelar</w:t>
      </w:r>
    </w:p>
    <w:p w:rsidR="00FA2DC3" w:rsidRDefault="00FA2DC3" w:rsidP="00FA2DC3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avser att vidta några åtgärder för att ändra myndigheternas ställningstagande gentemot CBD-företag mot bakgrund av vad som framförts i </w:t>
      </w:r>
      <w:r w:rsidRPr="00FA2DC3">
        <w:t>frågan rörande kosttillskott och livsmedel med hälsofördelar</w:t>
      </w:r>
      <w:r>
        <w:t>.</w:t>
      </w:r>
    </w:p>
    <w:p w:rsidR="00727F6B" w:rsidRDefault="006C1D03" w:rsidP="006C1D03">
      <w:pPr>
        <w:pStyle w:val="Brdtext"/>
      </w:pPr>
      <w:r>
        <w:t xml:space="preserve">När det gäller produkter med </w:t>
      </w:r>
      <w:proofErr w:type="spellStart"/>
      <w:r>
        <w:t>cannabidiol</w:t>
      </w:r>
      <w:proofErr w:type="spellEnd"/>
      <w:r>
        <w:t xml:space="preserve"> (CBD-produkter) så omfattas dessa av läkemedelslagstiftningen som bl.a. ställer krav på godkännande innan de får säljas och marknadsföras. CBD-produkter har inte riskvärderats och godkänts av EU-kommissionen för att användas som livsmedel. </w:t>
      </w:r>
      <w:r w:rsidR="00CE7832">
        <w:t xml:space="preserve"> </w:t>
      </w:r>
    </w:p>
    <w:p w:rsidR="00FA2DC3" w:rsidRDefault="005407A8" w:rsidP="00FA2DC3">
      <w:pPr>
        <w:pStyle w:val="Brdtext"/>
      </w:pPr>
      <w:r>
        <w:t>Kosttillskott och andra l</w:t>
      </w:r>
      <w:r w:rsidR="00727F6B">
        <w:t xml:space="preserve">ivsmedel </w:t>
      </w:r>
      <w:r w:rsidR="00EA350C">
        <w:t xml:space="preserve">som säljs eller marknadsförs </w:t>
      </w:r>
      <w:r w:rsidR="00727F6B">
        <w:t>med information</w:t>
      </w:r>
      <w:r w:rsidR="00EA350C">
        <w:t xml:space="preserve"> </w:t>
      </w:r>
      <w:r w:rsidR="00534DA1">
        <w:t xml:space="preserve">eller påståenden </w:t>
      </w:r>
      <w:r w:rsidR="00EA350C" w:rsidRPr="00EA350C">
        <w:t xml:space="preserve">som uttrycker att </w:t>
      </w:r>
      <w:r w:rsidR="00534DA1">
        <w:t>livsmedlet</w:t>
      </w:r>
      <w:r w:rsidR="00EA350C" w:rsidRPr="00EA350C">
        <w:t xml:space="preserve"> har hälsofördelar för konsumenten</w:t>
      </w:r>
      <w:r w:rsidR="00EA350C">
        <w:t xml:space="preserve"> regleras i </w:t>
      </w:r>
      <w:r w:rsidR="00EA350C" w:rsidRPr="00EA350C">
        <w:t>förordning (EG) nr 1924/2006 om närings- och hälsopåståenden.</w:t>
      </w:r>
      <w:r w:rsidRPr="005407A8">
        <w:t xml:space="preserve"> </w:t>
      </w:r>
      <w:r w:rsidR="00534DA1">
        <w:t>Närings- och h</w:t>
      </w:r>
      <w:r w:rsidRPr="005407A8">
        <w:t xml:space="preserve">älsopåståenden får bara användas om de är godkända av EU-kommissionen och finns publicerade i en EU-förordning eller ett EU-beslut. </w:t>
      </w:r>
      <w:r w:rsidR="00534DA1" w:rsidRPr="00534DA1">
        <w:t xml:space="preserve">Alla ansökningar genomgår en noggrann vetenskaplig granskning av </w:t>
      </w:r>
      <w:proofErr w:type="gramStart"/>
      <w:r w:rsidR="00534DA1">
        <w:t>E</w:t>
      </w:r>
      <w:r w:rsidR="00534DA1" w:rsidRPr="00534DA1">
        <w:t>uropeis</w:t>
      </w:r>
      <w:bookmarkStart w:id="1" w:name="_GoBack"/>
      <w:bookmarkEnd w:id="1"/>
      <w:r w:rsidR="00534DA1" w:rsidRPr="00534DA1">
        <w:t>ka</w:t>
      </w:r>
      <w:proofErr w:type="gramEnd"/>
      <w:r w:rsidR="00534DA1" w:rsidRPr="00534DA1">
        <w:t xml:space="preserve"> myndigheten för livsmedelssäkerhet</w:t>
      </w:r>
      <w:r w:rsidR="00534DA1">
        <w:t xml:space="preserve"> (</w:t>
      </w:r>
      <w:proofErr w:type="spellStart"/>
      <w:r w:rsidR="00534DA1">
        <w:t>Efsa</w:t>
      </w:r>
      <w:proofErr w:type="spellEnd"/>
      <w:r w:rsidR="00534DA1">
        <w:t>)</w:t>
      </w:r>
      <w:r w:rsidR="00534DA1" w:rsidRPr="00534DA1">
        <w:t>.</w:t>
      </w:r>
      <w:r w:rsidR="00AD1298" w:rsidRPr="00AD1298">
        <w:t xml:space="preserve"> </w:t>
      </w:r>
      <w:r w:rsidR="00CE7832">
        <w:t xml:space="preserve">Såväl </w:t>
      </w:r>
      <w:r w:rsidR="00AD1298" w:rsidRPr="00AD1298">
        <w:t>Livsmedelsverket</w:t>
      </w:r>
      <w:r w:rsidR="0090399F">
        <w:t xml:space="preserve"> </w:t>
      </w:r>
      <w:r w:rsidR="00AD1298">
        <w:t>som</w:t>
      </w:r>
      <w:r w:rsidR="00AD1298" w:rsidRPr="00AD1298">
        <w:t xml:space="preserve"> EU-kommissionen har tagit fram vägledningar till hur reglerna om närings- och hälsopåståenden ska tillämpas.</w:t>
      </w:r>
    </w:p>
    <w:p w:rsidR="00534DA1" w:rsidRDefault="00AD1298" w:rsidP="00FA2DC3">
      <w:pPr>
        <w:pStyle w:val="Brdtext"/>
      </w:pPr>
      <w:r w:rsidRPr="00AD1298">
        <w:t xml:space="preserve">Jag har förtroende för de bedömningar våra myndigheter gör </w:t>
      </w:r>
      <w:r w:rsidR="00194E03">
        <w:t>på</w:t>
      </w:r>
      <w:r w:rsidR="00194E03" w:rsidRPr="00AD1298">
        <w:t xml:space="preserve"> </w:t>
      </w:r>
      <w:r w:rsidR="00194E03">
        <w:t xml:space="preserve">detta </w:t>
      </w:r>
      <w:r w:rsidR="00194E03" w:rsidRPr="00AD1298">
        <w:t xml:space="preserve">område </w:t>
      </w:r>
      <w:r w:rsidRPr="00AD1298">
        <w:t>och ser därför in</w:t>
      </w:r>
      <w:r w:rsidR="00CE7832">
        <w:t>ge</w:t>
      </w:r>
      <w:r w:rsidRPr="00AD1298">
        <w:t>t behov av att vidta åtgärder</w:t>
      </w:r>
      <w:r w:rsidR="00194E03">
        <w:t xml:space="preserve"> med anledning av denna fråga</w:t>
      </w:r>
      <w:r w:rsidRPr="00AD1298">
        <w:t>.</w:t>
      </w:r>
      <w:r>
        <w:t xml:space="preserve"> </w:t>
      </w:r>
    </w:p>
    <w:p w:rsidR="00D417C8" w:rsidRDefault="00D417C8" w:rsidP="00FA2DC3">
      <w:pPr>
        <w:pStyle w:val="Brdtext"/>
      </w:pPr>
    </w:p>
    <w:p w:rsidR="00FA2DC3" w:rsidRDefault="00FA2DC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2D98DF3D05C4D02AEBC49194F0563CF"/>
          </w:placeholder>
          <w:dataBinding w:prefixMappings="xmlns:ns0='http://lp/documentinfo/RK' " w:xpath="/ns0:DocumentInfo[1]/ns0:BaseInfo[1]/ns0:HeaderDate[1]" w:storeItemID="{F88CBBE6-093F-4CB7-A09C-B9D2CB52E137}"/>
          <w:date w:fullDate="2019-05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539CC">
            <w:t>28 maj 2019</w:t>
          </w:r>
        </w:sdtContent>
      </w:sdt>
    </w:p>
    <w:p w:rsidR="00FA2DC3" w:rsidRDefault="00FA2DC3" w:rsidP="004E7A8F">
      <w:pPr>
        <w:pStyle w:val="Brdtextutanavstnd"/>
      </w:pPr>
    </w:p>
    <w:p w:rsidR="00FA2DC3" w:rsidRDefault="00FA2DC3" w:rsidP="004E7A8F">
      <w:pPr>
        <w:pStyle w:val="Brdtextutanavstnd"/>
      </w:pPr>
    </w:p>
    <w:p w:rsidR="00FA2DC3" w:rsidRDefault="00FA2DC3" w:rsidP="004E7A8F">
      <w:pPr>
        <w:pStyle w:val="Brdtextutanavstnd"/>
      </w:pPr>
    </w:p>
    <w:p w:rsidR="00FA2DC3" w:rsidRDefault="00FA2DC3" w:rsidP="00422A41">
      <w:pPr>
        <w:pStyle w:val="Brdtext"/>
      </w:pPr>
      <w:r>
        <w:t>Jennie Nilsson</w:t>
      </w:r>
    </w:p>
    <w:p w:rsidR="00FA2DC3" w:rsidRPr="00DB48AB" w:rsidRDefault="00FA2DC3" w:rsidP="00DB48AB">
      <w:pPr>
        <w:pStyle w:val="Brdtext"/>
      </w:pPr>
    </w:p>
    <w:sectPr w:rsidR="00FA2DC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C3" w:rsidRDefault="00FA2DC3" w:rsidP="00A87A54">
      <w:pPr>
        <w:spacing w:after="0" w:line="240" w:lineRule="auto"/>
      </w:pPr>
      <w:r>
        <w:separator/>
      </w:r>
    </w:p>
  </w:endnote>
  <w:endnote w:type="continuationSeparator" w:id="0">
    <w:p w:rsidR="00FA2DC3" w:rsidRDefault="00FA2D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417C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417C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C3" w:rsidRDefault="00FA2DC3" w:rsidP="00A87A54">
      <w:pPr>
        <w:spacing w:after="0" w:line="240" w:lineRule="auto"/>
      </w:pPr>
      <w:r>
        <w:separator/>
      </w:r>
    </w:p>
  </w:footnote>
  <w:footnote w:type="continuationSeparator" w:id="0">
    <w:p w:rsidR="00FA2DC3" w:rsidRDefault="00FA2D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A2DC3" w:rsidTr="00C93EBA">
      <w:trPr>
        <w:trHeight w:val="227"/>
      </w:trPr>
      <w:tc>
        <w:tcPr>
          <w:tcW w:w="5534" w:type="dxa"/>
        </w:tcPr>
        <w:p w:rsidR="00FA2DC3" w:rsidRPr="007D73AB" w:rsidRDefault="00FA2DC3">
          <w:pPr>
            <w:pStyle w:val="Sidhuvud"/>
          </w:pPr>
        </w:p>
      </w:tc>
      <w:tc>
        <w:tcPr>
          <w:tcW w:w="3170" w:type="dxa"/>
          <w:vAlign w:val="bottom"/>
        </w:tcPr>
        <w:p w:rsidR="00FA2DC3" w:rsidRPr="007D73AB" w:rsidRDefault="00FA2DC3" w:rsidP="00340DE0">
          <w:pPr>
            <w:pStyle w:val="Sidhuvud"/>
          </w:pPr>
        </w:p>
      </w:tc>
      <w:tc>
        <w:tcPr>
          <w:tcW w:w="1134" w:type="dxa"/>
        </w:tcPr>
        <w:p w:rsidR="00FA2DC3" w:rsidRDefault="00FA2DC3" w:rsidP="005A703A">
          <w:pPr>
            <w:pStyle w:val="Sidhuvud"/>
          </w:pPr>
        </w:p>
      </w:tc>
    </w:tr>
    <w:tr w:rsidR="00FA2DC3" w:rsidTr="00C93EBA">
      <w:trPr>
        <w:trHeight w:val="1928"/>
      </w:trPr>
      <w:tc>
        <w:tcPr>
          <w:tcW w:w="5534" w:type="dxa"/>
        </w:tcPr>
        <w:p w:rsidR="00FA2DC3" w:rsidRPr="00340DE0" w:rsidRDefault="00FA2DC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A2DC3" w:rsidRPr="00710A6C" w:rsidRDefault="00FA2DC3" w:rsidP="00EE3C0F">
          <w:pPr>
            <w:pStyle w:val="Sidhuvud"/>
            <w:rPr>
              <w:b/>
            </w:rPr>
          </w:pPr>
        </w:p>
        <w:p w:rsidR="00FA2DC3" w:rsidRDefault="00FA2DC3" w:rsidP="00EE3C0F">
          <w:pPr>
            <w:pStyle w:val="Sidhuvud"/>
          </w:pPr>
        </w:p>
        <w:p w:rsidR="00FA2DC3" w:rsidRDefault="00FA2DC3" w:rsidP="00EE3C0F">
          <w:pPr>
            <w:pStyle w:val="Sidhuvud"/>
          </w:pPr>
        </w:p>
        <w:p w:rsidR="00FA2DC3" w:rsidRDefault="00FA2DC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83785330DEC45EFA516F40FDD6C0DFF"/>
            </w:placeholder>
            <w:dataBinding w:prefixMappings="xmlns:ns0='http://lp/documentinfo/RK' " w:xpath="/ns0:DocumentInfo[1]/ns0:BaseInfo[1]/ns0:Dnr[1]" w:storeItemID="{F88CBBE6-093F-4CB7-A09C-B9D2CB52E137}"/>
            <w:text/>
          </w:sdtPr>
          <w:sdtEndPr/>
          <w:sdtContent>
            <w:p w:rsidR="00FA2DC3" w:rsidRDefault="00FA2DC3" w:rsidP="00EE3C0F">
              <w:pPr>
                <w:pStyle w:val="Sidhuvud"/>
              </w:pPr>
              <w:r>
                <w:t xml:space="preserve"> N2019/01989/DL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2E86B7EDAC468786CD386A3AFDD9B4"/>
            </w:placeholder>
            <w:showingPlcHdr/>
            <w:dataBinding w:prefixMappings="xmlns:ns0='http://lp/documentinfo/RK' " w:xpath="/ns0:DocumentInfo[1]/ns0:BaseInfo[1]/ns0:DocNumber[1]" w:storeItemID="{F88CBBE6-093F-4CB7-A09C-B9D2CB52E137}"/>
            <w:text/>
          </w:sdtPr>
          <w:sdtEndPr/>
          <w:sdtContent>
            <w:p w:rsidR="00FA2DC3" w:rsidRDefault="00FA2DC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A2DC3" w:rsidRDefault="00FA2DC3" w:rsidP="00EE3C0F">
          <w:pPr>
            <w:pStyle w:val="Sidhuvud"/>
          </w:pPr>
        </w:p>
      </w:tc>
      <w:tc>
        <w:tcPr>
          <w:tcW w:w="1134" w:type="dxa"/>
        </w:tcPr>
        <w:p w:rsidR="00FA2DC3" w:rsidRDefault="00FA2DC3" w:rsidP="0094502D">
          <w:pPr>
            <w:pStyle w:val="Sidhuvud"/>
          </w:pPr>
        </w:p>
        <w:p w:rsidR="00FA2DC3" w:rsidRPr="0094502D" w:rsidRDefault="00FA2DC3" w:rsidP="00EC71A6">
          <w:pPr>
            <w:pStyle w:val="Sidhuvud"/>
          </w:pPr>
        </w:p>
      </w:tc>
    </w:tr>
    <w:tr w:rsidR="00FA2DC3" w:rsidTr="00C93EBA">
      <w:trPr>
        <w:trHeight w:val="2268"/>
      </w:trPr>
      <w:sdt>
        <w:sdtPr>
          <w:rPr>
            <w:b/>
            <w:i/>
          </w:rPr>
          <w:alias w:val="SenderText"/>
          <w:tag w:val="ccRKShow_SenderText"/>
          <w:id w:val="1374046025"/>
          <w:placeholder>
            <w:docPart w:val="861CECBF67E84D6BB8746CE5B9EC603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A2DC3" w:rsidRPr="00904B18" w:rsidRDefault="00FA2DC3" w:rsidP="00340DE0">
              <w:pPr>
                <w:pStyle w:val="Sidhuvud"/>
                <w:rPr>
                  <w:b/>
                  <w:i/>
                </w:rPr>
              </w:pPr>
              <w:r w:rsidRPr="00904B18">
                <w:rPr>
                  <w:b/>
                  <w:i/>
                </w:rPr>
                <w:t>Näringsdepartementet</w:t>
              </w:r>
            </w:p>
            <w:p w:rsidR="00904B18" w:rsidRPr="00904B18" w:rsidRDefault="00FA2DC3" w:rsidP="00340DE0">
              <w:pPr>
                <w:pStyle w:val="Sidhuvud"/>
                <w:rPr>
                  <w:i/>
                </w:rPr>
              </w:pPr>
              <w:r w:rsidRPr="00904B18">
                <w:rPr>
                  <w:i/>
                </w:rPr>
                <w:t>Landsbygdsministern</w:t>
              </w:r>
            </w:p>
            <w:p w:rsidR="00904B18" w:rsidRPr="00904B18" w:rsidRDefault="00904B18" w:rsidP="00340DE0">
              <w:pPr>
                <w:pStyle w:val="Sidhuvud"/>
                <w:rPr>
                  <w:i/>
                </w:rPr>
              </w:pPr>
            </w:p>
            <w:p w:rsidR="00FA2DC3" w:rsidRPr="00340DE0" w:rsidRDefault="00FA2DC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9432AEA4EF4FF3B2F8878D985E467B"/>
          </w:placeholder>
          <w:dataBinding w:prefixMappings="xmlns:ns0='http://lp/documentinfo/RK' " w:xpath="/ns0:DocumentInfo[1]/ns0:BaseInfo[1]/ns0:Recipient[1]" w:storeItemID="{F88CBBE6-093F-4CB7-A09C-B9D2CB52E137}"/>
          <w:text w:multiLine="1"/>
        </w:sdtPr>
        <w:sdtEndPr/>
        <w:sdtContent>
          <w:tc>
            <w:tcPr>
              <w:tcW w:w="3170" w:type="dxa"/>
            </w:tcPr>
            <w:p w:rsidR="00FA2DC3" w:rsidRDefault="00FA2DC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A2DC3" w:rsidRDefault="00FA2DC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C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4E03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4DF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442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39CC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DA1"/>
    <w:rsid w:val="005407A8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D03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F6B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99F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99F"/>
    <w:rsid w:val="00904B18"/>
    <w:rsid w:val="0091053B"/>
    <w:rsid w:val="00912158"/>
    <w:rsid w:val="00912945"/>
    <w:rsid w:val="009144EE"/>
    <w:rsid w:val="00915D4C"/>
    <w:rsid w:val="009279B2"/>
    <w:rsid w:val="009306FB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298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2AEA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832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7C8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50C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DC3"/>
    <w:rsid w:val="00FA41B4"/>
    <w:rsid w:val="00FA5DDD"/>
    <w:rsid w:val="00FA6255"/>
    <w:rsid w:val="00FA7644"/>
    <w:rsid w:val="00FB0647"/>
    <w:rsid w:val="00FB1C91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5B5F2"/>
  <w15:docId w15:val="{A9A2D6C4-B810-4CE9-A01F-541CCA8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3785330DEC45EFA516F40FDD6C0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7715A-543C-42BF-BA53-230A71B48E7F}"/>
      </w:docPartPr>
      <w:docPartBody>
        <w:p w:rsidR="0019225A" w:rsidRDefault="001142A2" w:rsidP="001142A2">
          <w:pPr>
            <w:pStyle w:val="E83785330DEC45EFA516F40FDD6C0D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2E86B7EDAC468786CD386A3AFDD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1668B-2E18-4403-8F60-D74CA976A40B}"/>
      </w:docPartPr>
      <w:docPartBody>
        <w:p w:rsidR="0019225A" w:rsidRDefault="001142A2" w:rsidP="001142A2">
          <w:pPr>
            <w:pStyle w:val="EA2E86B7EDAC468786CD386A3AFDD9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1CECBF67E84D6BB8746CE5B9EC6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48F2B-54A0-4EFC-BBD2-1447F22EE007}"/>
      </w:docPartPr>
      <w:docPartBody>
        <w:p w:rsidR="0019225A" w:rsidRDefault="001142A2" w:rsidP="001142A2">
          <w:pPr>
            <w:pStyle w:val="861CECBF67E84D6BB8746CE5B9EC6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9432AEA4EF4FF3B2F8878D985E4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73EEB-6DCA-4967-9C39-5B5C6F5451FC}"/>
      </w:docPartPr>
      <w:docPartBody>
        <w:p w:rsidR="0019225A" w:rsidRDefault="001142A2" w:rsidP="001142A2">
          <w:pPr>
            <w:pStyle w:val="A59432AEA4EF4FF3B2F8878D985E46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D98DF3D05C4D02AEBC49194F056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45528-1C7E-4EFB-8A42-4AD9AA9F52A0}"/>
      </w:docPartPr>
      <w:docPartBody>
        <w:p w:rsidR="0019225A" w:rsidRDefault="001142A2" w:rsidP="001142A2">
          <w:pPr>
            <w:pStyle w:val="62D98DF3D05C4D02AEBC49194F0563C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A2"/>
    <w:rsid w:val="001142A2"/>
    <w:rsid w:val="001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5315D2400C541B28A6CDA8F7C2B4D1D">
    <w:name w:val="45315D2400C541B28A6CDA8F7C2B4D1D"/>
    <w:rsid w:val="001142A2"/>
  </w:style>
  <w:style w:type="character" w:styleId="Platshllartext">
    <w:name w:val="Placeholder Text"/>
    <w:basedOn w:val="Standardstycketeckensnitt"/>
    <w:uiPriority w:val="99"/>
    <w:semiHidden/>
    <w:rsid w:val="001142A2"/>
    <w:rPr>
      <w:noProof w:val="0"/>
      <w:color w:val="808080"/>
    </w:rPr>
  </w:style>
  <w:style w:type="paragraph" w:customStyle="1" w:styleId="38C9E7392FF14CC581038039F2A56B85">
    <w:name w:val="38C9E7392FF14CC581038039F2A56B85"/>
    <w:rsid w:val="001142A2"/>
  </w:style>
  <w:style w:type="paragraph" w:customStyle="1" w:styleId="1D37E3D2A39C4116AF0330305767195D">
    <w:name w:val="1D37E3D2A39C4116AF0330305767195D"/>
    <w:rsid w:val="001142A2"/>
  </w:style>
  <w:style w:type="paragraph" w:customStyle="1" w:styleId="5BB18DF6473E4E49AEB1D7BE0B0151F1">
    <w:name w:val="5BB18DF6473E4E49AEB1D7BE0B0151F1"/>
    <w:rsid w:val="001142A2"/>
  </w:style>
  <w:style w:type="paragraph" w:customStyle="1" w:styleId="E83785330DEC45EFA516F40FDD6C0DFF">
    <w:name w:val="E83785330DEC45EFA516F40FDD6C0DFF"/>
    <w:rsid w:val="001142A2"/>
  </w:style>
  <w:style w:type="paragraph" w:customStyle="1" w:styleId="EA2E86B7EDAC468786CD386A3AFDD9B4">
    <w:name w:val="EA2E86B7EDAC468786CD386A3AFDD9B4"/>
    <w:rsid w:val="001142A2"/>
  </w:style>
  <w:style w:type="paragraph" w:customStyle="1" w:styleId="766ADF5B7F874B7E95D8FB7DA56ACFBE">
    <w:name w:val="766ADF5B7F874B7E95D8FB7DA56ACFBE"/>
    <w:rsid w:val="001142A2"/>
  </w:style>
  <w:style w:type="paragraph" w:customStyle="1" w:styleId="58AA7D520EFE4917A53ECCC9A40AF20B">
    <w:name w:val="58AA7D520EFE4917A53ECCC9A40AF20B"/>
    <w:rsid w:val="001142A2"/>
  </w:style>
  <w:style w:type="paragraph" w:customStyle="1" w:styleId="DCF83C9538E149D6BDE60475FFE2CA02">
    <w:name w:val="DCF83C9538E149D6BDE60475FFE2CA02"/>
    <w:rsid w:val="001142A2"/>
  </w:style>
  <w:style w:type="paragraph" w:customStyle="1" w:styleId="861CECBF67E84D6BB8746CE5B9EC6031">
    <w:name w:val="861CECBF67E84D6BB8746CE5B9EC6031"/>
    <w:rsid w:val="001142A2"/>
  </w:style>
  <w:style w:type="paragraph" w:customStyle="1" w:styleId="A59432AEA4EF4FF3B2F8878D985E467B">
    <w:name w:val="A59432AEA4EF4FF3B2F8878D985E467B"/>
    <w:rsid w:val="001142A2"/>
  </w:style>
  <w:style w:type="paragraph" w:customStyle="1" w:styleId="62E7098AA32348F9B9D447F37CE91853">
    <w:name w:val="62E7098AA32348F9B9D447F37CE91853"/>
    <w:rsid w:val="001142A2"/>
  </w:style>
  <w:style w:type="paragraph" w:customStyle="1" w:styleId="B4F6B103EC7D4247A4200A136E670F7D">
    <w:name w:val="B4F6B103EC7D4247A4200A136E670F7D"/>
    <w:rsid w:val="001142A2"/>
  </w:style>
  <w:style w:type="paragraph" w:customStyle="1" w:styleId="30407EC3572E4C73940FDE3D46C166F3">
    <w:name w:val="30407EC3572E4C73940FDE3D46C166F3"/>
    <w:rsid w:val="001142A2"/>
  </w:style>
  <w:style w:type="paragraph" w:customStyle="1" w:styleId="8A152C953F7C4B9A9191BC67E30F969C">
    <w:name w:val="8A152C953F7C4B9A9191BC67E30F969C"/>
    <w:rsid w:val="001142A2"/>
  </w:style>
  <w:style w:type="paragraph" w:customStyle="1" w:styleId="D54F4AB7E4A44F32A299A6E463CE2C51">
    <w:name w:val="D54F4AB7E4A44F32A299A6E463CE2C51"/>
    <w:rsid w:val="001142A2"/>
  </w:style>
  <w:style w:type="paragraph" w:customStyle="1" w:styleId="62D98DF3D05C4D02AEBC49194F0563CF">
    <w:name w:val="62D98DF3D05C4D02AEBC49194F0563CF"/>
    <w:rsid w:val="001142A2"/>
  </w:style>
  <w:style w:type="paragraph" w:customStyle="1" w:styleId="BDBA79C078DF4BB49DBAB3F7F8AD6C30">
    <w:name w:val="BDBA79C078DF4BB49DBAB3F7F8AD6C30"/>
    <w:rsid w:val="0011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2019-05-28T00:00:00</HeaderDate>
    <Office/>
    <Dnr> N2019/01989/DL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_x00f6_r xmlns="744aa7d2-8cd6-42a5-944f-f33a2303f794">
      <Value>Annan</Value>
    </Inf_x00f6_r>
    <_x00c4_mnesomr_x00e5_de xmlns="744aa7d2-8cd6-42a5-944f-f33a2303f794">CBD, kosttillskott, hälsopåståenden</_x00c4_mnesomr_x00e5_de>
    <Best_x00e4_llningar_x0020_fr_x00e5_n_x0020_pol xmlns="744aa7d2-8cd6-42a5-944f-f33a2303f794">Riksdag</Best_x00e4_llningar_x0020_fr_x00e5_n_x0020_pol>
    <_x00c5_r xmlns="744aa7d2-8cd6-42a5-944f-f33a2303f794">2019</_x00c5_r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Best_x00e4_llare xmlns="744aa7d2-8cd6-42a5-944f-f33a2303f794">Statsrådet</Best_x00e4_llare>
    <RecordNumber xmlns="4e9c2f0c-7bf8-49af-8356-cbf363fc78a7" xsi:nil="true"/>
    <Vad xmlns="744aa7d2-8cd6-42a5-944f-f33a2303f794">
      <Value>Riksdagsfråga</Value>
    </Vad>
    <Version_x002e_ xmlns="744aa7d2-8cd6-42a5-944f-f33a2303f794">Utkast</Version_x002e_>
    <RKNyckelord xmlns="18f3d968-6251-40b0-9f11-012b293496c2" xsi:nil="true"/>
    <Datum xmlns="744aa7d2-8cd6-42a5-944f-f33a2303f794">2019-05-19T22:00:00+00:00</Datum>
    <k46d94c0acf84ab9a79866a9d8b1905f xmlns="cc625d36-bb37-4650-91b9-0c96159295ba">
      <Terms xmlns="http://schemas.microsoft.com/office/infopath/2007/PartnerControls"/>
    </k46d94c0acf84ab9a79866a9d8b1905f>
    <Omr_x00e5_de xmlns="744aa7d2-8cd6-42a5-944f-f33a2303f794">
      <Value>Livsmedel</Value>
    </Omr_x00e5_de>
    <_dlc_DocId xmlns="35670e95-d5a3-4c2b-9f0d-a339565e4e06">SNWENR3PSMA7-1182731381-42</_dlc_DocId>
    <_dlc_DocIdUrl xmlns="35670e95-d5a3-4c2b-9f0d-a339565e4e06">
      <Url>https://dhs.sp.regeringskansliet.se/yta/n-nv/dl/_layouts/15/DocIdRedir.aspx?ID=SNWENR3PSMA7-1182731381-42</Url>
      <Description>SNWENR3PSMA7-1182731381-42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2019-05-28T00:00:00</HeaderDate>
    <Office/>
    <Dnr> N2019/01989/DL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9346322d-1211-48b0-b3a5-9430fdbeba5c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8140-1969-44C8-ABA2-A81A8D8BC7C3}"/>
</file>

<file path=customXml/itemProps2.xml><?xml version="1.0" encoding="utf-8"?>
<ds:datastoreItem xmlns:ds="http://schemas.openxmlformats.org/officeDocument/2006/customXml" ds:itemID="{AA88BA83-D2C0-4DCC-BC57-42AB42EAB9A5}"/>
</file>

<file path=customXml/itemProps3.xml><?xml version="1.0" encoding="utf-8"?>
<ds:datastoreItem xmlns:ds="http://schemas.openxmlformats.org/officeDocument/2006/customXml" ds:itemID="{F88CBBE6-093F-4CB7-A09C-B9D2CB52E137}"/>
</file>

<file path=customXml/itemProps4.xml><?xml version="1.0" encoding="utf-8"?>
<ds:datastoreItem xmlns:ds="http://schemas.openxmlformats.org/officeDocument/2006/customXml" ds:itemID="{AA88BA83-D2C0-4DCC-BC57-42AB42EAB9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51EC3A-5765-46EA-99F0-1093DDB1D714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c9941df-7074-4a92-bf99-225d24d78d61"/>
    <ds:schemaRef ds:uri="744aa7d2-8cd6-42a5-944f-f33a2303f794"/>
    <ds:schemaRef ds:uri="http://schemas.microsoft.com/office/2006/documentManagement/types"/>
    <ds:schemaRef ds:uri="18f3d968-6251-40b0-9f11-012b293496c2"/>
    <ds:schemaRef ds:uri="4e9c2f0c-7bf8-49af-8356-cbf363fc78a7"/>
    <ds:schemaRef ds:uri="35670e95-d5a3-4c2b-9f0d-a339565e4e0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88CBBE6-093F-4CB7-A09C-B9D2CB52E13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F51EC3A-5765-46EA-99F0-1093DDB1D714}"/>
</file>

<file path=customXml/itemProps8.xml><?xml version="1.0" encoding="utf-8"?>
<ds:datastoreItem xmlns:ds="http://schemas.openxmlformats.org/officeDocument/2006/customXml" ds:itemID="{8DE7F556-ED20-4D74-BA3C-3D668FF741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231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Foldal</dc:creator>
  <cp:keywords/>
  <dc:description/>
  <cp:lastModifiedBy>Susanne Hellqvist</cp:lastModifiedBy>
  <cp:revision>2</cp:revision>
  <cp:lastPrinted>2019-05-28T12:19:00Z</cp:lastPrinted>
  <dcterms:created xsi:type="dcterms:W3CDTF">2019-05-28T12:36:00Z</dcterms:created>
  <dcterms:modified xsi:type="dcterms:W3CDTF">2019-05-28T12:36:00Z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f1bdc8d2-d910-4046-aba2-668b9e404b2b</vt:lpwstr>
  </property>
</Properties>
</file>