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CB42E" w14:textId="67635E59" w:rsidR="008C56E3" w:rsidRDefault="008C56E3" w:rsidP="008C56E3">
      <w:pPr>
        <w:pStyle w:val="Rubrik"/>
      </w:pPr>
      <w:bookmarkStart w:id="0" w:name="Start"/>
      <w:bookmarkEnd w:id="0"/>
      <w:r>
        <w:t xml:space="preserve">Svar på fråga 2019/20:1783 av </w:t>
      </w:r>
      <w:proofErr w:type="spellStart"/>
      <w:r>
        <w:t>Boriana</w:t>
      </w:r>
      <w:proofErr w:type="spellEnd"/>
      <w:r>
        <w:t xml:space="preserve"> Åberg (M)</w:t>
      </w:r>
      <w:r w:rsidR="009D2C03">
        <w:t xml:space="preserve"> Sveriges bistånd till Palestina</w:t>
      </w:r>
    </w:p>
    <w:p w14:paraId="47D90720" w14:textId="7CDD13DB" w:rsidR="008C56E3" w:rsidRDefault="008C56E3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om jag </w:t>
      </w:r>
      <w:r w:rsidR="00740850">
        <w:t xml:space="preserve">anser att biståndet till Palestina bör omvärderas eller dras in med anledning av brister i demokrati och mänskliga rättigheter i landet, och huruvida jag kommer att vidta åtgärder så att detta sker. </w:t>
      </w:r>
    </w:p>
    <w:p w14:paraId="00667082" w14:textId="2030866E" w:rsidR="0034558E" w:rsidRDefault="00740850" w:rsidP="002749F7">
      <w:pPr>
        <w:pStyle w:val="Brdtext"/>
        <w:rPr>
          <w:rFonts w:cs="TimesNewRomanPSMT"/>
        </w:rPr>
      </w:pPr>
      <w:r>
        <w:t>Som tidigare påpekats i svar på frågor från riksdagen</w:t>
      </w:r>
      <w:r w:rsidR="00B45646">
        <w:t>s ledamöter</w:t>
      </w:r>
      <w:r>
        <w:t xml:space="preserve"> </w:t>
      </w:r>
      <w:r>
        <w:rPr>
          <w:rFonts w:cs="TimesNewRomanPSMT"/>
        </w:rPr>
        <w:t xml:space="preserve">syftar </w:t>
      </w:r>
      <w:r w:rsidR="004E5F02">
        <w:rPr>
          <w:rFonts w:cs="TimesNewRomanPSMT"/>
        </w:rPr>
        <w:t>S</w:t>
      </w:r>
      <w:r>
        <w:rPr>
          <w:rFonts w:cs="TimesNewRomanPSMT"/>
        </w:rPr>
        <w:t xml:space="preserve">veriges och </w:t>
      </w:r>
      <w:r w:rsidR="00B45646">
        <w:rPr>
          <w:rFonts w:cs="TimesNewRomanPSMT"/>
        </w:rPr>
        <w:t xml:space="preserve">många andra givares </w:t>
      </w:r>
      <w:r>
        <w:rPr>
          <w:rFonts w:cs="TimesNewRomanPSMT"/>
        </w:rPr>
        <w:t>Palestinab</w:t>
      </w:r>
      <w:r w:rsidRPr="004969CE">
        <w:rPr>
          <w:rFonts w:cs="TimesNewRomanPSMT"/>
        </w:rPr>
        <w:t xml:space="preserve">istånd till </w:t>
      </w:r>
      <w:r w:rsidR="004E5F02">
        <w:rPr>
          <w:rFonts w:cs="TimesNewRomanPSMT"/>
        </w:rPr>
        <w:t xml:space="preserve">att stärka palestinsk statsbyggnad, inklusive stöd till stärkt </w:t>
      </w:r>
      <w:r w:rsidRPr="004969CE">
        <w:rPr>
          <w:rFonts w:cs="TimesNewRomanPSMT"/>
        </w:rPr>
        <w:t>demokrati</w:t>
      </w:r>
      <w:r w:rsidR="004E5F02">
        <w:rPr>
          <w:rFonts w:cs="TimesNewRomanPSMT"/>
        </w:rPr>
        <w:t xml:space="preserve"> och ökad respekt för </w:t>
      </w:r>
      <w:r w:rsidRPr="004969CE">
        <w:rPr>
          <w:rFonts w:cs="TimesNewRomanPSMT"/>
        </w:rPr>
        <w:t>mänskliga rättigheter.</w:t>
      </w:r>
      <w:r w:rsidR="004E5F02">
        <w:rPr>
          <w:rFonts w:cs="TimesNewRomanPSMT"/>
        </w:rPr>
        <w:t xml:space="preserve"> Att brister kan konstateras inom dessa områden utgör naturligtvis bakgrunden till denna inriktning på biståndet</w:t>
      </w:r>
      <w:r w:rsidR="00B45646">
        <w:rPr>
          <w:rFonts w:cs="TimesNewRomanPSMT"/>
        </w:rPr>
        <w:t xml:space="preserve"> och ett argument </w:t>
      </w:r>
      <w:r w:rsidR="006C3E95">
        <w:rPr>
          <w:rFonts w:cs="TimesNewRomanPSMT"/>
        </w:rPr>
        <w:t xml:space="preserve">till </w:t>
      </w:r>
      <w:r w:rsidR="00B45646">
        <w:rPr>
          <w:rFonts w:cs="TimesNewRomanPSMT"/>
        </w:rPr>
        <w:t>varför det behövs</w:t>
      </w:r>
      <w:r w:rsidR="004E5F02">
        <w:rPr>
          <w:rFonts w:cs="TimesNewRomanPSMT"/>
        </w:rPr>
        <w:t xml:space="preserve">. </w:t>
      </w:r>
      <w:r w:rsidR="004C2B67">
        <w:rPr>
          <w:rFonts w:cs="TimesNewRomanPSMT"/>
        </w:rPr>
        <w:t xml:space="preserve">Biståndet till Palestina går till mottagare som verkar för demokrati, mänskliga rättigheter, jämställdhet, förbättrad miljö och stärkta livsvillkor för utsatta människor. Det kanaliseras via betrodda partnerorganisationer med goda kontrollmekanismer. </w:t>
      </w:r>
      <w:r w:rsidR="0034558E">
        <w:rPr>
          <w:sz w:val="27"/>
          <w:szCs w:val="27"/>
        </w:rPr>
        <w:t>Skulle oegentligheter uppdagas inom biståndet så tar regeringen detta på allvar och vidtar åtgärder. Det gäller Palestina, likväl som andra länder och organisationer som tar emot svenskt bistånd</w:t>
      </w:r>
      <w:r w:rsidR="00012105">
        <w:rPr>
          <w:sz w:val="27"/>
          <w:szCs w:val="27"/>
        </w:rPr>
        <w:t>.</w:t>
      </w:r>
      <w:r w:rsidR="00057709" w:rsidRPr="00057709">
        <w:rPr>
          <w:rFonts w:cs="TimesNewRomanPSMT"/>
        </w:rPr>
        <w:t xml:space="preserve"> </w:t>
      </w:r>
      <w:r w:rsidR="00057709">
        <w:rPr>
          <w:rFonts w:cs="TimesNewRomanPSMT"/>
        </w:rPr>
        <w:t>Stödet gör nytta men stora utmaningar kvarstår.</w:t>
      </w:r>
    </w:p>
    <w:p w14:paraId="6BF33C3A" w14:textId="74F6CBD1" w:rsidR="00740850" w:rsidRDefault="004C2B67" w:rsidP="002749F7">
      <w:pPr>
        <w:pStyle w:val="Brdtext"/>
        <w:rPr>
          <w:rFonts w:cs="TimesNewRomanPSMT"/>
        </w:rPr>
      </w:pPr>
      <w:r>
        <w:rPr>
          <w:rFonts w:cs="TimesNewRomanPSMT"/>
        </w:rPr>
        <w:t xml:space="preserve"> </w:t>
      </w:r>
      <w:r w:rsidR="004E5F02">
        <w:rPr>
          <w:rFonts w:cs="TimesNewRomanPSMT"/>
        </w:rPr>
        <w:t>Jag har därför inte för avsikt att vidta åtgärder</w:t>
      </w:r>
      <w:r w:rsidR="00B45646">
        <w:rPr>
          <w:rFonts w:cs="TimesNewRomanPSMT"/>
        </w:rPr>
        <w:t xml:space="preserve"> för att dra in biståndet till Palestina</w:t>
      </w:r>
      <w:r w:rsidR="004E5F02">
        <w:rPr>
          <w:rFonts w:cs="TimesNewRomanPSMT"/>
        </w:rPr>
        <w:t>. Tvärtom har regeringen nyligen antagit en ny strategi för de kommande årens utvecklingssamarbete med Palestina, där stödet till demokrati och respekt för mänskliga rättigheter utgör en framträdande del.</w:t>
      </w:r>
    </w:p>
    <w:p w14:paraId="3F856638" w14:textId="63961DA1" w:rsidR="008C56E3" w:rsidRPr="009D2C03" w:rsidRDefault="008C56E3" w:rsidP="006A12F1">
      <w:pPr>
        <w:pStyle w:val="Brdtext"/>
        <w:rPr>
          <w:lang w:val="de-DE"/>
        </w:rPr>
      </w:pPr>
      <w:r w:rsidRPr="009D2C03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3C440D9FC114FEAADCF57B50C9664A7"/>
          </w:placeholder>
          <w:dataBinding w:prefixMappings="xmlns:ns0='http://lp/documentinfo/RK' " w:xpath="/ns0:DocumentInfo[1]/ns0:BaseInfo[1]/ns0:HeaderDate[1]" w:storeItemID="{3558B818-79E5-4791-A953-C0D0743EAD34}"/>
          <w:date w:fullDate="2020-07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D2C03">
            <w:t>24 juli 2020</w:t>
          </w:r>
        </w:sdtContent>
      </w:sdt>
    </w:p>
    <w:p w14:paraId="0BAC1F8C" w14:textId="77777777" w:rsidR="008C56E3" w:rsidRPr="009D2C03" w:rsidRDefault="008C56E3" w:rsidP="004E7A8F">
      <w:pPr>
        <w:pStyle w:val="Brdtextutanavstnd"/>
        <w:rPr>
          <w:lang w:val="de-DE"/>
        </w:rPr>
      </w:pPr>
    </w:p>
    <w:p w14:paraId="3F88DB27" w14:textId="00A1E48F" w:rsidR="008C56E3" w:rsidRPr="008C56E3" w:rsidRDefault="008C56E3" w:rsidP="00DB48AB">
      <w:pPr>
        <w:pStyle w:val="Brdtext"/>
        <w:rPr>
          <w:lang w:val="de-DE"/>
        </w:rPr>
      </w:pPr>
      <w:r w:rsidRPr="008C56E3">
        <w:rPr>
          <w:lang w:val="de-DE"/>
        </w:rPr>
        <w:t>Peter Eriksson</w:t>
      </w:r>
      <w:bookmarkStart w:id="1" w:name="_GoBack"/>
      <w:bookmarkEnd w:id="1"/>
    </w:p>
    <w:sectPr w:rsidR="008C56E3" w:rsidRPr="008C56E3" w:rsidSect="00780850">
      <w:footerReference w:type="default" r:id="rId15"/>
      <w:headerReference w:type="first" r:id="rId16"/>
      <w:footerReference w:type="first" r:id="rId17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9981" w14:textId="77777777" w:rsidR="008C56E3" w:rsidRDefault="008C56E3" w:rsidP="00A87A54">
      <w:pPr>
        <w:spacing w:after="0" w:line="240" w:lineRule="auto"/>
      </w:pPr>
      <w:r>
        <w:separator/>
      </w:r>
    </w:p>
  </w:endnote>
  <w:endnote w:type="continuationSeparator" w:id="0">
    <w:p w14:paraId="428A704A" w14:textId="77777777" w:rsidR="008C56E3" w:rsidRDefault="008C56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7DDD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A7F56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9353E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A9A53F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0617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907D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3043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C771B0" w14:textId="77777777" w:rsidTr="00C26068">
      <w:trPr>
        <w:trHeight w:val="227"/>
      </w:trPr>
      <w:tc>
        <w:tcPr>
          <w:tcW w:w="4074" w:type="dxa"/>
        </w:tcPr>
        <w:p w14:paraId="0E242D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E2D3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6150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7BD3" w14:textId="77777777" w:rsidR="008C56E3" w:rsidRDefault="008C56E3" w:rsidP="00A87A54">
      <w:pPr>
        <w:spacing w:after="0" w:line="240" w:lineRule="auto"/>
      </w:pPr>
      <w:r>
        <w:separator/>
      </w:r>
    </w:p>
  </w:footnote>
  <w:footnote w:type="continuationSeparator" w:id="0">
    <w:p w14:paraId="2F6D41E2" w14:textId="77777777" w:rsidR="008C56E3" w:rsidRDefault="008C56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56E3" w14:paraId="09B62E4D" w14:textId="77777777" w:rsidTr="00C93EBA">
      <w:trPr>
        <w:trHeight w:val="227"/>
      </w:trPr>
      <w:tc>
        <w:tcPr>
          <w:tcW w:w="5534" w:type="dxa"/>
        </w:tcPr>
        <w:p w14:paraId="390EA454" w14:textId="77777777" w:rsidR="008C56E3" w:rsidRPr="007D73AB" w:rsidRDefault="008C56E3">
          <w:pPr>
            <w:pStyle w:val="Sidhuvud"/>
          </w:pPr>
        </w:p>
      </w:tc>
      <w:tc>
        <w:tcPr>
          <w:tcW w:w="3170" w:type="dxa"/>
          <w:vAlign w:val="bottom"/>
        </w:tcPr>
        <w:p w14:paraId="01C307CE" w14:textId="77777777" w:rsidR="008C56E3" w:rsidRPr="007D73AB" w:rsidRDefault="008C56E3" w:rsidP="00340DE0">
          <w:pPr>
            <w:pStyle w:val="Sidhuvud"/>
          </w:pPr>
        </w:p>
      </w:tc>
      <w:tc>
        <w:tcPr>
          <w:tcW w:w="1134" w:type="dxa"/>
        </w:tcPr>
        <w:p w14:paraId="320F22C8" w14:textId="77777777" w:rsidR="008C56E3" w:rsidRDefault="008C56E3" w:rsidP="005A703A">
          <w:pPr>
            <w:pStyle w:val="Sidhuvud"/>
          </w:pPr>
        </w:p>
      </w:tc>
    </w:tr>
    <w:tr w:rsidR="008C56E3" w14:paraId="161187E0" w14:textId="77777777" w:rsidTr="00C93EBA">
      <w:trPr>
        <w:trHeight w:val="1928"/>
      </w:trPr>
      <w:tc>
        <w:tcPr>
          <w:tcW w:w="5534" w:type="dxa"/>
        </w:tcPr>
        <w:p w14:paraId="2D1AE9B6" w14:textId="77777777" w:rsidR="008C56E3" w:rsidRPr="00340DE0" w:rsidRDefault="008C56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B765AC" wp14:editId="1DC453B9">
                <wp:extent cx="1743633" cy="505162"/>
                <wp:effectExtent l="0" t="0" r="0" b="9525"/>
                <wp:docPr id="14" name="Bildobjekt 14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84A542" w14:textId="77777777" w:rsidR="008C56E3" w:rsidRPr="00710A6C" w:rsidRDefault="008C56E3" w:rsidP="00EE3C0F">
          <w:pPr>
            <w:pStyle w:val="Sidhuvud"/>
            <w:rPr>
              <w:b/>
            </w:rPr>
          </w:pPr>
        </w:p>
        <w:p w14:paraId="07C4D362" w14:textId="77777777" w:rsidR="008C56E3" w:rsidRDefault="008C56E3" w:rsidP="00EE3C0F">
          <w:pPr>
            <w:pStyle w:val="Sidhuvud"/>
          </w:pPr>
        </w:p>
        <w:p w14:paraId="24EE1A90" w14:textId="77777777" w:rsidR="008C56E3" w:rsidRDefault="008C56E3" w:rsidP="00EE3C0F">
          <w:pPr>
            <w:pStyle w:val="Sidhuvud"/>
          </w:pPr>
        </w:p>
        <w:p w14:paraId="5D7DD67C" w14:textId="77777777" w:rsidR="008C56E3" w:rsidRDefault="008C56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6FF8EA4D7BF4026ADBD9220DEBE90F9"/>
            </w:placeholder>
            <w:showingPlcHdr/>
            <w:dataBinding w:prefixMappings="xmlns:ns0='http://lp/documentinfo/RK' " w:xpath="/ns0:DocumentInfo[1]/ns0:BaseInfo[1]/ns0:Dnr[1]" w:storeItemID="{3558B818-79E5-4791-A953-C0D0743EAD34}"/>
            <w:text/>
          </w:sdtPr>
          <w:sdtEndPr/>
          <w:sdtContent>
            <w:p w14:paraId="3F9A3A86" w14:textId="37243218" w:rsidR="008C56E3" w:rsidRDefault="009D2C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5CAE2A0FFC2479EBBD835255F8E3DA9"/>
            </w:placeholder>
            <w:showingPlcHdr/>
            <w:dataBinding w:prefixMappings="xmlns:ns0='http://lp/documentinfo/RK' " w:xpath="/ns0:DocumentInfo[1]/ns0:BaseInfo[1]/ns0:DocNumber[1]" w:storeItemID="{3558B818-79E5-4791-A953-C0D0743EAD34}"/>
            <w:text/>
          </w:sdtPr>
          <w:sdtEndPr/>
          <w:sdtContent>
            <w:p w14:paraId="1AC3FA9A" w14:textId="77777777" w:rsidR="008C56E3" w:rsidRDefault="008C56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71AA34" w14:textId="77777777" w:rsidR="008C56E3" w:rsidRDefault="008C56E3" w:rsidP="00EE3C0F">
          <w:pPr>
            <w:pStyle w:val="Sidhuvud"/>
          </w:pPr>
        </w:p>
      </w:tc>
      <w:tc>
        <w:tcPr>
          <w:tcW w:w="1134" w:type="dxa"/>
        </w:tcPr>
        <w:p w14:paraId="029B78F1" w14:textId="77777777" w:rsidR="008C56E3" w:rsidRDefault="008C56E3" w:rsidP="0094502D">
          <w:pPr>
            <w:pStyle w:val="Sidhuvud"/>
          </w:pPr>
        </w:p>
        <w:p w14:paraId="217B6655" w14:textId="77777777" w:rsidR="008C56E3" w:rsidRPr="0094502D" w:rsidRDefault="008C56E3" w:rsidP="00EC71A6">
          <w:pPr>
            <w:pStyle w:val="Sidhuvud"/>
          </w:pPr>
        </w:p>
      </w:tc>
    </w:tr>
    <w:tr w:rsidR="008C56E3" w14:paraId="7ED03AA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485B266874465883A3A0F7120E98A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96614F" w14:textId="77777777" w:rsidR="008C56E3" w:rsidRPr="008C56E3" w:rsidRDefault="008C56E3" w:rsidP="00340DE0">
              <w:pPr>
                <w:pStyle w:val="Sidhuvud"/>
                <w:rPr>
                  <w:b/>
                </w:rPr>
              </w:pPr>
              <w:r w:rsidRPr="008C56E3">
                <w:rPr>
                  <w:b/>
                </w:rPr>
                <w:t>Utrikesdepartementet</w:t>
              </w:r>
            </w:p>
            <w:p w14:paraId="7EE114DE" w14:textId="77777777" w:rsidR="009D2C03" w:rsidRDefault="009D2C03" w:rsidP="00340DE0">
              <w:pPr>
                <w:pStyle w:val="Sidhuvud"/>
              </w:pPr>
              <w:r>
                <w:t>Statsrådet Eriksson</w:t>
              </w:r>
            </w:p>
            <w:p w14:paraId="0CE4DAA7" w14:textId="77777777" w:rsidR="009D2C03" w:rsidRDefault="009D2C03" w:rsidP="00340DE0">
              <w:pPr>
                <w:pStyle w:val="Sidhuvud"/>
              </w:pPr>
            </w:p>
            <w:p w14:paraId="591FF1BC" w14:textId="230ACBAA" w:rsidR="008C56E3" w:rsidRPr="00340DE0" w:rsidRDefault="008C56E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9C0780DE6145169F75FE47CB4043DA"/>
          </w:placeholder>
          <w:dataBinding w:prefixMappings="xmlns:ns0='http://lp/documentinfo/RK' " w:xpath="/ns0:DocumentInfo[1]/ns0:BaseInfo[1]/ns0:Recipient[1]" w:storeItemID="{3558B818-79E5-4791-A953-C0D0743EAD34}"/>
          <w:text w:multiLine="1"/>
        </w:sdtPr>
        <w:sdtEndPr/>
        <w:sdtContent>
          <w:tc>
            <w:tcPr>
              <w:tcW w:w="3170" w:type="dxa"/>
            </w:tcPr>
            <w:p w14:paraId="39899190" w14:textId="24DD73C5" w:rsidR="008C56E3" w:rsidRDefault="0078085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DA21A1A" w14:textId="77777777" w:rsidR="008C56E3" w:rsidRDefault="008C56E3" w:rsidP="003E6020">
          <w:pPr>
            <w:pStyle w:val="Sidhuvud"/>
          </w:pPr>
        </w:p>
      </w:tc>
    </w:tr>
  </w:tbl>
  <w:p w14:paraId="1566DF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E3"/>
    <w:rsid w:val="00000290"/>
    <w:rsid w:val="00001068"/>
    <w:rsid w:val="0000412C"/>
    <w:rsid w:val="00004D5C"/>
    <w:rsid w:val="00005F68"/>
    <w:rsid w:val="00006CA7"/>
    <w:rsid w:val="0001210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709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BD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58E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B67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2BC8"/>
    <w:rsid w:val="004E4419"/>
    <w:rsid w:val="004E5F02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8A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E95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85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850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6E3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299A"/>
    <w:rsid w:val="00984EA2"/>
    <w:rsid w:val="00986CC3"/>
    <w:rsid w:val="0099068E"/>
    <w:rsid w:val="009920AA"/>
    <w:rsid w:val="00992943"/>
    <w:rsid w:val="009931B3"/>
    <w:rsid w:val="00994210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C03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646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057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CCAAB0"/>
  <w15:docId w15:val="{1FF59CD1-5F40-4E34-8F6F-5B188280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F8EA4D7BF4026ADBD9220DEBE9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BFB90-66CC-4AAB-9943-6F43E49E6CBB}"/>
      </w:docPartPr>
      <w:docPartBody>
        <w:p w:rsidR="00BC5CE9" w:rsidRDefault="00765318" w:rsidP="00765318">
          <w:pPr>
            <w:pStyle w:val="06FF8EA4D7BF4026ADBD9220DEBE9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CAE2A0FFC2479EBBD835255F8E3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67B27-E26E-4F63-9F5C-566FF463E209}"/>
      </w:docPartPr>
      <w:docPartBody>
        <w:p w:rsidR="00BC5CE9" w:rsidRDefault="00765318" w:rsidP="00765318">
          <w:pPr>
            <w:pStyle w:val="05CAE2A0FFC2479EBBD835255F8E3D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485B266874465883A3A0F7120E9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BAB60-AB75-4B92-915E-08A42C11D7FE}"/>
      </w:docPartPr>
      <w:docPartBody>
        <w:p w:rsidR="00BC5CE9" w:rsidRDefault="00765318" w:rsidP="00765318">
          <w:pPr>
            <w:pStyle w:val="00485B266874465883A3A0F7120E98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9C0780DE6145169F75FE47CB404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A9A48-D63A-40FC-8F33-9D3D3F7F7103}"/>
      </w:docPartPr>
      <w:docPartBody>
        <w:p w:rsidR="00BC5CE9" w:rsidRDefault="00765318" w:rsidP="00765318">
          <w:pPr>
            <w:pStyle w:val="F69C0780DE6145169F75FE47CB404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C440D9FC114FEAADCF57B50C966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F0F87-7833-40DC-AE16-DFC92E3081CA}"/>
      </w:docPartPr>
      <w:docPartBody>
        <w:p w:rsidR="00BC5CE9" w:rsidRDefault="00765318" w:rsidP="00765318">
          <w:pPr>
            <w:pStyle w:val="93C440D9FC114FEAADCF57B50C9664A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18"/>
    <w:rsid w:val="00765318"/>
    <w:rsid w:val="00B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42E0B94E014ECEA4D3FAC5446E6518">
    <w:name w:val="8042E0B94E014ECEA4D3FAC5446E6518"/>
    <w:rsid w:val="00765318"/>
  </w:style>
  <w:style w:type="character" w:styleId="Platshllartext">
    <w:name w:val="Placeholder Text"/>
    <w:basedOn w:val="Standardstycketeckensnitt"/>
    <w:uiPriority w:val="99"/>
    <w:semiHidden/>
    <w:rsid w:val="00765318"/>
    <w:rPr>
      <w:noProof w:val="0"/>
      <w:color w:val="808080"/>
    </w:rPr>
  </w:style>
  <w:style w:type="paragraph" w:customStyle="1" w:styleId="8435C3FB09BA40F88C0499C3B00B88B0">
    <w:name w:val="8435C3FB09BA40F88C0499C3B00B88B0"/>
    <w:rsid w:val="00765318"/>
  </w:style>
  <w:style w:type="paragraph" w:customStyle="1" w:styleId="FEB000E464614DAE88120DFFC43EF1B6">
    <w:name w:val="FEB000E464614DAE88120DFFC43EF1B6"/>
    <w:rsid w:val="00765318"/>
  </w:style>
  <w:style w:type="paragraph" w:customStyle="1" w:styleId="770C281C04F84872A0B6FDA19E9A7D03">
    <w:name w:val="770C281C04F84872A0B6FDA19E9A7D03"/>
    <w:rsid w:val="00765318"/>
  </w:style>
  <w:style w:type="paragraph" w:customStyle="1" w:styleId="06FF8EA4D7BF4026ADBD9220DEBE90F9">
    <w:name w:val="06FF8EA4D7BF4026ADBD9220DEBE90F9"/>
    <w:rsid w:val="00765318"/>
  </w:style>
  <w:style w:type="paragraph" w:customStyle="1" w:styleId="05CAE2A0FFC2479EBBD835255F8E3DA9">
    <w:name w:val="05CAE2A0FFC2479EBBD835255F8E3DA9"/>
    <w:rsid w:val="00765318"/>
  </w:style>
  <w:style w:type="paragraph" w:customStyle="1" w:styleId="416D6A2F81CE425294A07CCBEEC68051">
    <w:name w:val="416D6A2F81CE425294A07CCBEEC68051"/>
    <w:rsid w:val="00765318"/>
  </w:style>
  <w:style w:type="paragraph" w:customStyle="1" w:styleId="5B5A5674CADA40FE977A66C4E7779EEE">
    <w:name w:val="5B5A5674CADA40FE977A66C4E7779EEE"/>
    <w:rsid w:val="00765318"/>
  </w:style>
  <w:style w:type="paragraph" w:customStyle="1" w:styleId="AB9E4936EDD74028BEB72AD159D7B924">
    <w:name w:val="AB9E4936EDD74028BEB72AD159D7B924"/>
    <w:rsid w:val="00765318"/>
  </w:style>
  <w:style w:type="paragraph" w:customStyle="1" w:styleId="00485B266874465883A3A0F7120E98AE">
    <w:name w:val="00485B266874465883A3A0F7120E98AE"/>
    <w:rsid w:val="00765318"/>
  </w:style>
  <w:style w:type="paragraph" w:customStyle="1" w:styleId="F69C0780DE6145169F75FE47CB4043DA">
    <w:name w:val="F69C0780DE6145169F75FE47CB4043DA"/>
    <w:rsid w:val="00765318"/>
  </w:style>
  <w:style w:type="paragraph" w:customStyle="1" w:styleId="05CAE2A0FFC2479EBBD835255F8E3DA91">
    <w:name w:val="05CAE2A0FFC2479EBBD835255F8E3DA91"/>
    <w:rsid w:val="007653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485B266874465883A3A0F7120E98AE1">
    <w:name w:val="00485B266874465883A3A0F7120E98AE1"/>
    <w:rsid w:val="007653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4C20A23B2A401BADCBC186BA05831A">
    <w:name w:val="8D4C20A23B2A401BADCBC186BA05831A"/>
    <w:rsid w:val="00765318"/>
  </w:style>
  <w:style w:type="paragraph" w:customStyle="1" w:styleId="22F7BB2FBC004728A2E8BE489C1A7354">
    <w:name w:val="22F7BB2FBC004728A2E8BE489C1A7354"/>
    <w:rsid w:val="00765318"/>
  </w:style>
  <w:style w:type="paragraph" w:customStyle="1" w:styleId="ED118B0A792C4BE7817492D5518914FB">
    <w:name w:val="ED118B0A792C4BE7817492D5518914FB"/>
    <w:rsid w:val="00765318"/>
  </w:style>
  <w:style w:type="paragraph" w:customStyle="1" w:styleId="13C1074657D14F7E925359671349B45D">
    <w:name w:val="13C1074657D14F7E925359671349B45D"/>
    <w:rsid w:val="00765318"/>
  </w:style>
  <w:style w:type="paragraph" w:customStyle="1" w:styleId="833517732F9443C697D26E6BC707683E">
    <w:name w:val="833517732F9443C697D26E6BC707683E"/>
    <w:rsid w:val="00765318"/>
  </w:style>
  <w:style w:type="paragraph" w:customStyle="1" w:styleId="93C440D9FC114FEAADCF57B50C9664A7">
    <w:name w:val="93C440D9FC114FEAADCF57B50C9664A7"/>
    <w:rsid w:val="00765318"/>
  </w:style>
  <w:style w:type="paragraph" w:customStyle="1" w:styleId="52E9DD7C788F4F3FA9CB6D1CFD44A5E4">
    <w:name w:val="52E9DD7C788F4F3FA9CB6D1CFD44A5E4"/>
    <w:rsid w:val="00765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ec00bcc9-2d11-48f0-91e9-c6dda217fb6c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2020-07-24T00:00:00</HeaderDate>
    <Office/>
    <Dnr/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F5D9-DC3D-4065-8E02-83E85CD942C1}"/>
</file>

<file path=customXml/itemProps2.xml><?xml version="1.0" encoding="utf-8"?>
<ds:datastoreItem xmlns:ds="http://schemas.openxmlformats.org/officeDocument/2006/customXml" ds:itemID="{EF0D1101-F171-4BCB-A35B-7C6C21925F25}"/>
</file>

<file path=customXml/itemProps3.xml><?xml version="1.0" encoding="utf-8"?>
<ds:datastoreItem xmlns:ds="http://schemas.openxmlformats.org/officeDocument/2006/customXml" ds:itemID="{6572C72B-F4A6-4BBF-A1A0-2D807C895D9C}"/>
</file>

<file path=customXml/itemProps4.xml><?xml version="1.0" encoding="utf-8"?>
<ds:datastoreItem xmlns:ds="http://schemas.openxmlformats.org/officeDocument/2006/customXml" ds:itemID="{32CF84DB-1D21-4611-8F02-F5F128F4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0D1101-F171-4BCB-A35B-7C6C21925F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BCA7A12-FD13-42F1-A84A-94340F2A088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558B818-79E5-4791-A953-C0D0743EAD34}"/>
</file>

<file path=customXml/itemProps8.xml><?xml version="1.0" encoding="utf-8"?>
<ds:datastoreItem xmlns:ds="http://schemas.openxmlformats.org/officeDocument/2006/customXml" ds:itemID="{E29DE54E-4D83-47D9-AAFE-E12F0C7151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1783 av Boriana Åberg (M) Sveriges bistånd till Palestina.docx</dc:title>
  <dc:subject/>
  <dc:creator>Gustaf Winstrand</dc:creator>
  <cp:keywords/>
  <dc:description/>
  <cp:lastModifiedBy>Eva-Lena Gustafsson</cp:lastModifiedBy>
  <cp:revision>2</cp:revision>
  <dcterms:created xsi:type="dcterms:W3CDTF">2020-07-24T14:49:00Z</dcterms:created>
  <dcterms:modified xsi:type="dcterms:W3CDTF">2020-07-24T14:49:00Z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a5e5a49d-9069-4a58-8f04-143680865f7e</vt:lpwstr>
  </property>
</Properties>
</file>