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13BB" w14:textId="5724538C" w:rsidR="004230BF" w:rsidRDefault="004230BF" w:rsidP="005D056A">
      <w:pPr>
        <w:pStyle w:val="Rubrik"/>
        <w:spacing w:after="360"/>
      </w:pPr>
      <w:bookmarkStart w:id="0" w:name="Start"/>
      <w:bookmarkEnd w:id="0"/>
      <w:r>
        <w:t>S</w:t>
      </w:r>
      <w:r w:rsidR="00F10FA1">
        <w:t>var på fråga 2017/18:511</w:t>
      </w:r>
      <w:r>
        <w:t xml:space="preserve"> av Thomas </w:t>
      </w:r>
      <w:proofErr w:type="spellStart"/>
      <w:r>
        <w:t>Finnborg</w:t>
      </w:r>
      <w:proofErr w:type="spellEnd"/>
      <w:r>
        <w:t xml:space="preserve"> (M)</w:t>
      </w:r>
      <w:r>
        <w:br/>
        <w:t>Outredda brott</w:t>
      </w:r>
    </w:p>
    <w:p w14:paraId="0187D0AB" w14:textId="66FF74CC" w:rsidR="004230BF" w:rsidRDefault="004230BF" w:rsidP="005F671D">
      <w:pPr>
        <w:pStyle w:val="Brdtext"/>
      </w:pPr>
      <w:r>
        <w:t xml:space="preserve">Thomas </w:t>
      </w:r>
      <w:proofErr w:type="spellStart"/>
      <w:r>
        <w:t>Finnborg</w:t>
      </w:r>
      <w:proofErr w:type="spellEnd"/>
      <w:r>
        <w:t xml:space="preserve"> har frågat mig</w:t>
      </w:r>
      <w:r w:rsidR="005F671D">
        <w:t xml:space="preserve"> vilka åtgärder regeringen och jag avser att vidta för att komma till rätta med det ökande antalet outredda brott, och i så fall när.</w:t>
      </w:r>
    </w:p>
    <w:p w14:paraId="2EE29038" w14:textId="0DE05EC4" w:rsidR="00AB512E" w:rsidRDefault="00DD3EB6" w:rsidP="005F671D">
      <w:pPr>
        <w:pStyle w:val="Brdtext"/>
      </w:pPr>
      <w:r>
        <w:t xml:space="preserve">Bland annat till följd av att </w:t>
      </w:r>
      <w:r w:rsidR="00A972BA">
        <w:t>det</w:t>
      </w:r>
      <w:r>
        <w:t xml:space="preserve"> utbildade</w:t>
      </w:r>
      <w:r w:rsidR="00A972BA">
        <w:t>s</w:t>
      </w:r>
      <w:r>
        <w:t xml:space="preserve"> alltför få</w:t>
      </w:r>
      <w:r w:rsidR="00B34609">
        <w:t xml:space="preserve"> poliser</w:t>
      </w:r>
      <w:r w:rsidR="00A972BA">
        <w:t xml:space="preserve"> under alliansregeringen</w:t>
      </w:r>
      <w:r w:rsidR="00B34609">
        <w:t xml:space="preserve"> </w:t>
      </w:r>
      <w:r>
        <w:t xml:space="preserve">är organisationen nu underdimensionerad och behöver byggas ut kraftigt. Vi behöver 10 000 fler polisanställda till 2024. </w:t>
      </w:r>
      <w:r w:rsidR="00B54CE9" w:rsidRPr="00B54CE9">
        <w:t xml:space="preserve">Regeringen </w:t>
      </w:r>
      <w:r w:rsidR="00B34609">
        <w:t xml:space="preserve">genomför därför </w:t>
      </w:r>
      <w:r w:rsidR="00B54CE9" w:rsidRPr="00B54CE9">
        <w:t>historiskt stora satsningar på Polismyndigheten i syfte att bemanna upp kärn</w:t>
      </w:r>
      <w:r w:rsidR="007C2B0B">
        <w:t>verksamheten</w:t>
      </w:r>
      <w:bookmarkStart w:id="1" w:name="_GoBack"/>
      <w:bookmarkEnd w:id="1"/>
      <w:r w:rsidR="00B54CE9" w:rsidRPr="00B54CE9">
        <w:t xml:space="preserve">. </w:t>
      </w:r>
      <w:r>
        <w:t>Antalet polisstudenter har fördubblats</w:t>
      </w:r>
      <w:r w:rsidR="00B54CE9" w:rsidRPr="00B54CE9">
        <w:t xml:space="preserve"> under mandatperioden</w:t>
      </w:r>
      <w:r>
        <w:t>,</w:t>
      </w:r>
      <w:r w:rsidR="00B54CE9" w:rsidRPr="00B54CE9">
        <w:t xml:space="preserve"> och </w:t>
      </w:r>
      <w:r>
        <w:t xml:space="preserve">vi har </w:t>
      </w:r>
      <w:r w:rsidR="00B54CE9" w:rsidRPr="00B54CE9">
        <w:t xml:space="preserve">beslutat om en ny polisutbildning i </w:t>
      </w:r>
      <w:r>
        <w:t>Malmö</w:t>
      </w:r>
      <w:r w:rsidR="00B54CE9" w:rsidRPr="00B54CE9">
        <w:t xml:space="preserve">. </w:t>
      </w:r>
      <w:r w:rsidR="001B126E">
        <w:t xml:space="preserve">Polismyndigheten arbetar även med att </w:t>
      </w:r>
      <w:r w:rsidR="001B126E" w:rsidRPr="001B126E">
        <w:t>undersöka förutsättni</w:t>
      </w:r>
      <w:r w:rsidR="001B126E">
        <w:t>ngarna för att etablera polisutbild</w:t>
      </w:r>
      <w:r w:rsidR="001B126E" w:rsidRPr="001B126E">
        <w:t xml:space="preserve">ning vid </w:t>
      </w:r>
      <w:r w:rsidR="001B126E">
        <w:t xml:space="preserve">ett lärosäte i </w:t>
      </w:r>
      <w:r w:rsidR="001B126E" w:rsidRPr="001B126E">
        <w:t>västra Sverige</w:t>
      </w:r>
      <w:r w:rsidR="001B126E">
        <w:t xml:space="preserve">. </w:t>
      </w:r>
      <w:r w:rsidR="00B54CE9" w:rsidRPr="00B54CE9">
        <w:t>Ytterligare utökningar av antalet platser på polisutbildningen kan bli nödvändiga för att på lång sikt säkerställa kompetensförsörjningen vid Polismyndigheten.</w:t>
      </w:r>
    </w:p>
    <w:p w14:paraId="155E0A7B" w14:textId="6DE71AC8" w:rsidR="00EC4FAF" w:rsidRDefault="0029651E" w:rsidP="005F671D">
      <w:pPr>
        <w:pStyle w:val="Brdtext"/>
      </w:pPr>
      <w:r>
        <w:t xml:space="preserve">Vi </w:t>
      </w:r>
      <w:r w:rsidR="00281C6E">
        <w:t xml:space="preserve">har under 2017 också sett </w:t>
      </w:r>
      <w:r>
        <w:t xml:space="preserve">vissa </w:t>
      </w:r>
      <w:r w:rsidR="00402A16">
        <w:t xml:space="preserve">resultatförbättringar i </w:t>
      </w:r>
      <w:r>
        <w:t>Polism</w:t>
      </w:r>
      <w:r w:rsidR="00402A16">
        <w:t>yndighetens brottsutredande verksamhet</w:t>
      </w:r>
      <w:r>
        <w:t xml:space="preserve">. </w:t>
      </w:r>
      <w:r w:rsidR="00B34609">
        <w:t>A</w:t>
      </w:r>
      <w:r w:rsidR="00E6459C">
        <w:t xml:space="preserve">ntalet öppna ärenden </w:t>
      </w:r>
      <w:r w:rsidR="00B34609">
        <w:t xml:space="preserve">var </w:t>
      </w:r>
      <w:r w:rsidR="00E6459C">
        <w:t>vid utgången av november månad samm</w:t>
      </w:r>
      <w:r w:rsidR="00B34609">
        <w:t xml:space="preserve">antaget </w:t>
      </w:r>
      <w:r w:rsidR="00E6459C">
        <w:t>2,4 procent lägre än vid motsvarande tidpunkt förra året. Antalet ärenden redovisade till åklagare har under perioden januari till och med november 2017 ökat med 3,4 procent jämfört med samma period 2016.</w:t>
      </w:r>
    </w:p>
    <w:p w14:paraId="525CDA9B" w14:textId="25D29268" w:rsidR="004230BF" w:rsidRDefault="004230BF" w:rsidP="006A12F1">
      <w:pPr>
        <w:pStyle w:val="Brdtext"/>
      </w:pPr>
      <w:r>
        <w:t xml:space="preserve">Stockholm den </w:t>
      </w:r>
      <w:sdt>
        <w:sdtPr>
          <w:id w:val="-1225218591"/>
          <w:placeholder>
            <w:docPart w:val="5490447621E145E38DE91030968083F3"/>
          </w:placeholder>
          <w:dataBinding w:prefixMappings="xmlns:ns0='http://lp/documentinfo/RK' " w:xpath="/ns0:DocumentInfo[1]/ns0:BaseInfo[1]/ns0:HeaderDate[1]" w:storeItemID="{667858A6-A02B-4E1E-9D0D-672B999ECBC0}"/>
          <w:date w:fullDate="2018-01-12T00:00:00Z">
            <w:dateFormat w:val="d MMMM yyyy"/>
            <w:lid w:val="sv-SE"/>
            <w:storeMappedDataAs w:val="dateTime"/>
            <w:calendar w:val="gregorian"/>
          </w:date>
        </w:sdtPr>
        <w:sdtEndPr/>
        <w:sdtContent>
          <w:r w:rsidR="00F10FA1">
            <w:t>12 januari 2018</w:t>
          </w:r>
        </w:sdtContent>
      </w:sdt>
    </w:p>
    <w:p w14:paraId="5D0786F8" w14:textId="51200C30" w:rsidR="005D056A" w:rsidRDefault="005D056A" w:rsidP="005D056A">
      <w:pPr>
        <w:pStyle w:val="Brdtextutanavstnd"/>
        <w:spacing w:after="120"/>
      </w:pPr>
    </w:p>
    <w:p w14:paraId="682997E6" w14:textId="4CB6BFB3" w:rsidR="004230BF" w:rsidRPr="00DB48AB" w:rsidRDefault="004230BF" w:rsidP="00DB48AB">
      <w:pPr>
        <w:pStyle w:val="Brdtext"/>
      </w:pPr>
      <w:r>
        <w:t>Morgan Johansson</w:t>
      </w:r>
    </w:p>
    <w:sectPr w:rsidR="004230BF" w:rsidRPr="00DB48AB" w:rsidSect="004230B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CD3A" w14:textId="77777777" w:rsidR="004230BF" w:rsidRDefault="004230BF" w:rsidP="00A87A54">
      <w:pPr>
        <w:spacing w:after="0" w:line="240" w:lineRule="auto"/>
      </w:pPr>
      <w:r>
        <w:separator/>
      </w:r>
    </w:p>
  </w:endnote>
  <w:endnote w:type="continuationSeparator" w:id="0">
    <w:p w14:paraId="0102D564" w14:textId="77777777" w:rsidR="004230BF" w:rsidRDefault="004230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42D47A" w14:textId="77777777" w:rsidTr="006A26EC">
      <w:trPr>
        <w:trHeight w:val="227"/>
        <w:jc w:val="right"/>
      </w:trPr>
      <w:tc>
        <w:tcPr>
          <w:tcW w:w="708" w:type="dxa"/>
          <w:vAlign w:val="bottom"/>
        </w:tcPr>
        <w:p w14:paraId="5BFF53E8" w14:textId="715C1BF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D056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D056A">
            <w:rPr>
              <w:rStyle w:val="Sidnummer"/>
              <w:noProof/>
            </w:rPr>
            <w:t>2</w:t>
          </w:r>
          <w:r>
            <w:rPr>
              <w:rStyle w:val="Sidnummer"/>
            </w:rPr>
            <w:fldChar w:fldCharType="end"/>
          </w:r>
          <w:r>
            <w:rPr>
              <w:rStyle w:val="Sidnummer"/>
            </w:rPr>
            <w:t>)</w:t>
          </w:r>
        </w:p>
      </w:tc>
    </w:tr>
    <w:tr w:rsidR="005606BC" w:rsidRPr="00347E11" w14:paraId="664D00DF" w14:textId="77777777" w:rsidTr="006A26EC">
      <w:trPr>
        <w:trHeight w:val="850"/>
        <w:jc w:val="right"/>
      </w:trPr>
      <w:tc>
        <w:tcPr>
          <w:tcW w:w="708" w:type="dxa"/>
          <w:vAlign w:val="bottom"/>
        </w:tcPr>
        <w:p w14:paraId="37DE4D6C" w14:textId="77777777" w:rsidR="005606BC" w:rsidRPr="00347E11" w:rsidRDefault="005606BC" w:rsidP="005606BC">
          <w:pPr>
            <w:pStyle w:val="Sidfot"/>
            <w:spacing w:line="276" w:lineRule="auto"/>
            <w:jc w:val="right"/>
          </w:pPr>
        </w:p>
      </w:tc>
    </w:tr>
  </w:tbl>
  <w:p w14:paraId="332766A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272215" w14:textId="77777777" w:rsidTr="001F4302">
      <w:trPr>
        <w:trHeight w:val="510"/>
      </w:trPr>
      <w:tc>
        <w:tcPr>
          <w:tcW w:w="8525" w:type="dxa"/>
          <w:gridSpan w:val="2"/>
          <w:vAlign w:val="bottom"/>
        </w:tcPr>
        <w:p w14:paraId="10FD7967" w14:textId="77777777" w:rsidR="00347E11" w:rsidRPr="00347E11" w:rsidRDefault="00347E11" w:rsidP="00347E11">
          <w:pPr>
            <w:pStyle w:val="Sidfot"/>
            <w:rPr>
              <w:sz w:val="8"/>
            </w:rPr>
          </w:pPr>
        </w:p>
      </w:tc>
    </w:tr>
    <w:tr w:rsidR="00093408" w:rsidRPr="00EE3C0F" w14:paraId="12E536A7" w14:textId="77777777" w:rsidTr="00C26068">
      <w:trPr>
        <w:trHeight w:val="227"/>
      </w:trPr>
      <w:tc>
        <w:tcPr>
          <w:tcW w:w="4074" w:type="dxa"/>
        </w:tcPr>
        <w:p w14:paraId="63536C46" w14:textId="77777777" w:rsidR="00347E11" w:rsidRPr="00F53AEA" w:rsidRDefault="00347E11" w:rsidP="00C26068">
          <w:pPr>
            <w:pStyle w:val="Sidfot"/>
            <w:spacing w:line="276" w:lineRule="auto"/>
          </w:pPr>
        </w:p>
      </w:tc>
      <w:tc>
        <w:tcPr>
          <w:tcW w:w="4451" w:type="dxa"/>
        </w:tcPr>
        <w:p w14:paraId="126DA1CF" w14:textId="77777777" w:rsidR="00093408" w:rsidRPr="00F53AEA" w:rsidRDefault="00093408" w:rsidP="00F53AEA">
          <w:pPr>
            <w:pStyle w:val="Sidfot"/>
            <w:spacing w:line="276" w:lineRule="auto"/>
          </w:pPr>
        </w:p>
      </w:tc>
    </w:tr>
  </w:tbl>
  <w:p w14:paraId="7E6E5D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724" w14:textId="77777777" w:rsidR="004230BF" w:rsidRDefault="004230BF" w:rsidP="00A87A54">
      <w:pPr>
        <w:spacing w:after="0" w:line="240" w:lineRule="auto"/>
      </w:pPr>
      <w:r>
        <w:separator/>
      </w:r>
    </w:p>
  </w:footnote>
  <w:footnote w:type="continuationSeparator" w:id="0">
    <w:p w14:paraId="53A731BC" w14:textId="77777777" w:rsidR="004230BF" w:rsidRDefault="004230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230BF" w14:paraId="419AA9A1" w14:textId="77777777" w:rsidTr="00C93EBA">
      <w:trPr>
        <w:trHeight w:val="227"/>
      </w:trPr>
      <w:tc>
        <w:tcPr>
          <w:tcW w:w="5534" w:type="dxa"/>
        </w:tcPr>
        <w:p w14:paraId="64311ABA" w14:textId="77777777" w:rsidR="004230BF" w:rsidRPr="007D73AB" w:rsidRDefault="004230BF">
          <w:pPr>
            <w:pStyle w:val="Sidhuvud"/>
          </w:pPr>
        </w:p>
      </w:tc>
      <w:tc>
        <w:tcPr>
          <w:tcW w:w="3170" w:type="dxa"/>
          <w:vAlign w:val="bottom"/>
        </w:tcPr>
        <w:p w14:paraId="4ADB2F4E" w14:textId="77777777" w:rsidR="004230BF" w:rsidRPr="007D73AB" w:rsidRDefault="004230BF" w:rsidP="00340DE0">
          <w:pPr>
            <w:pStyle w:val="Sidhuvud"/>
          </w:pPr>
        </w:p>
      </w:tc>
      <w:tc>
        <w:tcPr>
          <w:tcW w:w="1134" w:type="dxa"/>
        </w:tcPr>
        <w:p w14:paraId="55B2A617" w14:textId="77777777" w:rsidR="004230BF" w:rsidRDefault="004230BF" w:rsidP="005A703A">
          <w:pPr>
            <w:pStyle w:val="Sidhuvud"/>
          </w:pPr>
        </w:p>
      </w:tc>
    </w:tr>
    <w:tr w:rsidR="004230BF" w14:paraId="22C56217" w14:textId="77777777" w:rsidTr="00C93EBA">
      <w:trPr>
        <w:trHeight w:val="1928"/>
      </w:trPr>
      <w:tc>
        <w:tcPr>
          <w:tcW w:w="5534" w:type="dxa"/>
        </w:tcPr>
        <w:p w14:paraId="656A6731" w14:textId="77777777" w:rsidR="004230BF" w:rsidRPr="00340DE0" w:rsidRDefault="004230BF" w:rsidP="00340DE0">
          <w:pPr>
            <w:pStyle w:val="Sidhuvud"/>
          </w:pPr>
          <w:r>
            <w:rPr>
              <w:noProof/>
            </w:rPr>
            <w:drawing>
              <wp:inline distT="0" distB="0" distL="0" distR="0" wp14:anchorId="2961D5AF" wp14:editId="294F733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E05BD9C" w14:textId="77777777" w:rsidR="004230BF" w:rsidRPr="00710A6C" w:rsidRDefault="004230BF" w:rsidP="00EE3C0F">
          <w:pPr>
            <w:pStyle w:val="Sidhuvud"/>
            <w:rPr>
              <w:b/>
            </w:rPr>
          </w:pPr>
        </w:p>
        <w:p w14:paraId="7D47D858" w14:textId="77777777" w:rsidR="004230BF" w:rsidRDefault="004230BF" w:rsidP="00EE3C0F">
          <w:pPr>
            <w:pStyle w:val="Sidhuvud"/>
          </w:pPr>
        </w:p>
        <w:p w14:paraId="48439D88" w14:textId="77777777" w:rsidR="004230BF" w:rsidRDefault="004230BF" w:rsidP="00EE3C0F">
          <w:pPr>
            <w:pStyle w:val="Sidhuvud"/>
          </w:pPr>
        </w:p>
        <w:p w14:paraId="64FF4418" w14:textId="77777777" w:rsidR="004230BF" w:rsidRDefault="004230BF" w:rsidP="00EE3C0F">
          <w:pPr>
            <w:pStyle w:val="Sidhuvud"/>
          </w:pPr>
        </w:p>
        <w:sdt>
          <w:sdtPr>
            <w:alias w:val="Dnr"/>
            <w:tag w:val="ccRKShow_Dnr"/>
            <w:id w:val="-829283628"/>
            <w:placeholder>
              <w:docPart w:val="8FA25ECDBE1942FFA83870F08EDC22E9"/>
            </w:placeholder>
            <w:dataBinding w:prefixMappings="xmlns:ns0='http://lp/documentinfo/RK' " w:xpath="/ns0:DocumentInfo[1]/ns0:BaseInfo[1]/ns0:Dnr[1]" w:storeItemID="{667858A6-A02B-4E1E-9D0D-672B999ECBC0}"/>
            <w:text/>
          </w:sdtPr>
          <w:sdtEndPr/>
          <w:sdtContent>
            <w:p w14:paraId="2FE436D2" w14:textId="4481919E" w:rsidR="004230BF" w:rsidRDefault="0012310D" w:rsidP="00EE3C0F">
              <w:pPr>
                <w:pStyle w:val="Sidhuvud"/>
              </w:pPr>
              <w:r w:rsidRPr="0012310D">
                <w:t>Ju2017/09969/POL</w:t>
              </w:r>
            </w:p>
          </w:sdtContent>
        </w:sdt>
        <w:sdt>
          <w:sdtPr>
            <w:alias w:val="DocNumber"/>
            <w:tag w:val="DocNumber"/>
            <w:id w:val="1726028884"/>
            <w:placeholder>
              <w:docPart w:val="E7218E4CC61448178CF92FC755C25461"/>
            </w:placeholder>
            <w:showingPlcHdr/>
            <w:dataBinding w:prefixMappings="xmlns:ns0='http://lp/documentinfo/RK' " w:xpath="/ns0:DocumentInfo[1]/ns0:BaseInfo[1]/ns0:DocNumber[1]" w:storeItemID="{667858A6-A02B-4E1E-9D0D-672B999ECBC0}"/>
            <w:text/>
          </w:sdtPr>
          <w:sdtEndPr/>
          <w:sdtContent>
            <w:p w14:paraId="6117D18E" w14:textId="77777777" w:rsidR="004230BF" w:rsidRDefault="004230BF" w:rsidP="00EE3C0F">
              <w:pPr>
                <w:pStyle w:val="Sidhuvud"/>
              </w:pPr>
              <w:r>
                <w:rPr>
                  <w:rStyle w:val="Platshllartext"/>
                </w:rPr>
                <w:t xml:space="preserve"> </w:t>
              </w:r>
            </w:p>
          </w:sdtContent>
        </w:sdt>
        <w:p w14:paraId="69CF286C" w14:textId="77777777" w:rsidR="004230BF" w:rsidRDefault="004230BF" w:rsidP="00EE3C0F">
          <w:pPr>
            <w:pStyle w:val="Sidhuvud"/>
          </w:pPr>
        </w:p>
      </w:tc>
      <w:tc>
        <w:tcPr>
          <w:tcW w:w="1134" w:type="dxa"/>
        </w:tcPr>
        <w:p w14:paraId="4B4EB065" w14:textId="77777777" w:rsidR="004230BF" w:rsidRDefault="004230BF" w:rsidP="0094502D">
          <w:pPr>
            <w:pStyle w:val="Sidhuvud"/>
          </w:pPr>
        </w:p>
        <w:p w14:paraId="24D1E185" w14:textId="77777777" w:rsidR="004230BF" w:rsidRPr="0094502D" w:rsidRDefault="004230BF" w:rsidP="00EC71A6">
          <w:pPr>
            <w:pStyle w:val="Sidhuvud"/>
          </w:pPr>
        </w:p>
      </w:tc>
    </w:tr>
    <w:tr w:rsidR="004230BF" w14:paraId="6A3F4AE5" w14:textId="77777777" w:rsidTr="00C93EBA">
      <w:trPr>
        <w:trHeight w:val="2268"/>
      </w:trPr>
      <w:sdt>
        <w:sdtPr>
          <w:rPr>
            <w:b/>
          </w:rPr>
          <w:alias w:val="SenderText"/>
          <w:tag w:val="ccRKShow_SenderText"/>
          <w:id w:val="1374046025"/>
          <w:placeholder>
            <w:docPart w:val="CB556CE0914244C48E01802D6A33958C"/>
          </w:placeholder>
        </w:sdtPr>
        <w:sdtEndPr/>
        <w:sdtContent>
          <w:tc>
            <w:tcPr>
              <w:tcW w:w="5534" w:type="dxa"/>
              <w:tcMar>
                <w:right w:w="1134" w:type="dxa"/>
              </w:tcMar>
            </w:tcPr>
            <w:p w14:paraId="0950DDBB" w14:textId="77777777" w:rsidR="004230BF" w:rsidRPr="004230BF" w:rsidRDefault="004230BF" w:rsidP="00340DE0">
              <w:pPr>
                <w:pStyle w:val="Sidhuvud"/>
                <w:rPr>
                  <w:b/>
                </w:rPr>
              </w:pPr>
              <w:r w:rsidRPr="004230BF">
                <w:rPr>
                  <w:b/>
                </w:rPr>
                <w:t>Justitiedepartementet</w:t>
              </w:r>
            </w:p>
            <w:p w14:paraId="7E570C72" w14:textId="1CC065EB" w:rsidR="004230BF" w:rsidRPr="004230BF" w:rsidRDefault="00F42EAC" w:rsidP="00340DE0">
              <w:pPr>
                <w:pStyle w:val="Sidhuvud"/>
                <w:rPr>
                  <w:b/>
                </w:rPr>
              </w:pPr>
              <w:r>
                <w:t>Justitie- och inrikes</w:t>
              </w:r>
              <w:r w:rsidR="004230BF" w:rsidRPr="004230BF">
                <w:t>ministern</w:t>
              </w:r>
            </w:p>
          </w:tc>
        </w:sdtContent>
      </w:sdt>
      <w:sdt>
        <w:sdtPr>
          <w:alias w:val="Recipient"/>
          <w:tag w:val="ccRKShow_Recipient"/>
          <w:id w:val="-28344517"/>
          <w:placeholder>
            <w:docPart w:val="734B046CEB45474CB57A7A92120457D5"/>
          </w:placeholder>
          <w:dataBinding w:prefixMappings="xmlns:ns0='http://lp/documentinfo/RK' " w:xpath="/ns0:DocumentInfo[1]/ns0:BaseInfo[1]/ns0:Recipient[1]" w:storeItemID="{667858A6-A02B-4E1E-9D0D-672B999ECBC0}"/>
          <w:text w:multiLine="1"/>
        </w:sdtPr>
        <w:sdtEndPr/>
        <w:sdtContent>
          <w:tc>
            <w:tcPr>
              <w:tcW w:w="3170" w:type="dxa"/>
            </w:tcPr>
            <w:p w14:paraId="6C85767C" w14:textId="77777777" w:rsidR="004230BF" w:rsidRDefault="004230BF" w:rsidP="00547B89">
              <w:pPr>
                <w:pStyle w:val="Sidhuvud"/>
              </w:pPr>
              <w:r>
                <w:t>Till riksdagen</w:t>
              </w:r>
            </w:p>
          </w:tc>
        </w:sdtContent>
      </w:sdt>
      <w:tc>
        <w:tcPr>
          <w:tcW w:w="1134" w:type="dxa"/>
        </w:tcPr>
        <w:p w14:paraId="571F63AA" w14:textId="77777777" w:rsidR="004230BF" w:rsidRDefault="004230BF" w:rsidP="003E6020">
          <w:pPr>
            <w:pStyle w:val="Sidhuvud"/>
          </w:pPr>
        </w:p>
      </w:tc>
    </w:tr>
  </w:tbl>
  <w:p w14:paraId="192920B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B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310D"/>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126E"/>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1C6E"/>
    <w:rsid w:val="00282417"/>
    <w:rsid w:val="00282D27"/>
    <w:rsid w:val="00287F0D"/>
    <w:rsid w:val="00292420"/>
    <w:rsid w:val="0029651E"/>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2A16"/>
    <w:rsid w:val="00404DB4"/>
    <w:rsid w:val="0041223B"/>
    <w:rsid w:val="00413A4E"/>
    <w:rsid w:val="00415163"/>
    <w:rsid w:val="004157BE"/>
    <w:rsid w:val="0042068E"/>
    <w:rsid w:val="00422030"/>
    <w:rsid w:val="00422A7F"/>
    <w:rsid w:val="004230B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56A"/>
    <w:rsid w:val="005D07C2"/>
    <w:rsid w:val="005E2F29"/>
    <w:rsid w:val="005E400D"/>
    <w:rsid w:val="005E4E79"/>
    <w:rsid w:val="005E5CE7"/>
    <w:rsid w:val="005F08C5"/>
    <w:rsid w:val="005F671D"/>
    <w:rsid w:val="00605718"/>
    <w:rsid w:val="00605C66"/>
    <w:rsid w:val="0061185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2B0B"/>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6484"/>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056E"/>
    <w:rsid w:val="00A65996"/>
    <w:rsid w:val="00A67276"/>
    <w:rsid w:val="00A67588"/>
    <w:rsid w:val="00A67840"/>
    <w:rsid w:val="00A71A9E"/>
    <w:rsid w:val="00A7382D"/>
    <w:rsid w:val="00A743AC"/>
    <w:rsid w:val="00A8483F"/>
    <w:rsid w:val="00A870B0"/>
    <w:rsid w:val="00A87A54"/>
    <w:rsid w:val="00A972BA"/>
    <w:rsid w:val="00AA1809"/>
    <w:rsid w:val="00AB5033"/>
    <w:rsid w:val="00AB512E"/>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609"/>
    <w:rsid w:val="00B3528F"/>
    <w:rsid w:val="00B357AB"/>
    <w:rsid w:val="00B41F72"/>
    <w:rsid w:val="00B44E90"/>
    <w:rsid w:val="00B45324"/>
    <w:rsid w:val="00B47956"/>
    <w:rsid w:val="00B517E1"/>
    <w:rsid w:val="00B54CE9"/>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3EB6"/>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459C"/>
    <w:rsid w:val="00E74A30"/>
    <w:rsid w:val="00E77B7E"/>
    <w:rsid w:val="00E82DF1"/>
    <w:rsid w:val="00E96532"/>
    <w:rsid w:val="00E973A0"/>
    <w:rsid w:val="00EA1688"/>
    <w:rsid w:val="00EA4C83"/>
    <w:rsid w:val="00EC1DA0"/>
    <w:rsid w:val="00EC329B"/>
    <w:rsid w:val="00EC4FAF"/>
    <w:rsid w:val="00EC71A6"/>
    <w:rsid w:val="00EC73EB"/>
    <w:rsid w:val="00ED592E"/>
    <w:rsid w:val="00ED6ABD"/>
    <w:rsid w:val="00ED72E1"/>
    <w:rsid w:val="00EE3C0F"/>
    <w:rsid w:val="00EE6810"/>
    <w:rsid w:val="00EF21FE"/>
    <w:rsid w:val="00EF2A7F"/>
    <w:rsid w:val="00EF4803"/>
    <w:rsid w:val="00EF5127"/>
    <w:rsid w:val="00F03EAC"/>
    <w:rsid w:val="00F04B7C"/>
    <w:rsid w:val="00F10FA1"/>
    <w:rsid w:val="00F14024"/>
    <w:rsid w:val="00F24297"/>
    <w:rsid w:val="00F25761"/>
    <w:rsid w:val="00F259D7"/>
    <w:rsid w:val="00F32D05"/>
    <w:rsid w:val="00F35263"/>
    <w:rsid w:val="00F403BF"/>
    <w:rsid w:val="00F42EAC"/>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03DA3F"/>
  <w15:docId w15:val="{3966818C-CCF1-4951-858F-67A418B7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A25ECDBE1942FFA83870F08EDC22E9"/>
        <w:category>
          <w:name w:val="Allmänt"/>
          <w:gallery w:val="placeholder"/>
        </w:category>
        <w:types>
          <w:type w:val="bbPlcHdr"/>
        </w:types>
        <w:behaviors>
          <w:behavior w:val="content"/>
        </w:behaviors>
        <w:guid w:val="{882F58C3-03EC-4458-B027-72FD06A5FB70}"/>
      </w:docPartPr>
      <w:docPartBody>
        <w:p w:rsidR="00026FEF" w:rsidRDefault="00CF5226" w:rsidP="00CF5226">
          <w:pPr>
            <w:pStyle w:val="8FA25ECDBE1942FFA83870F08EDC22E9"/>
          </w:pPr>
          <w:r>
            <w:rPr>
              <w:rStyle w:val="Platshllartext"/>
            </w:rPr>
            <w:t xml:space="preserve"> </w:t>
          </w:r>
        </w:p>
      </w:docPartBody>
    </w:docPart>
    <w:docPart>
      <w:docPartPr>
        <w:name w:val="E7218E4CC61448178CF92FC755C25461"/>
        <w:category>
          <w:name w:val="Allmänt"/>
          <w:gallery w:val="placeholder"/>
        </w:category>
        <w:types>
          <w:type w:val="bbPlcHdr"/>
        </w:types>
        <w:behaviors>
          <w:behavior w:val="content"/>
        </w:behaviors>
        <w:guid w:val="{4DEF30FF-A504-42E3-8625-5AF867C697F0}"/>
      </w:docPartPr>
      <w:docPartBody>
        <w:p w:rsidR="00026FEF" w:rsidRDefault="00CF5226" w:rsidP="00CF5226">
          <w:pPr>
            <w:pStyle w:val="E7218E4CC61448178CF92FC755C25461"/>
          </w:pPr>
          <w:r>
            <w:rPr>
              <w:rStyle w:val="Platshllartext"/>
            </w:rPr>
            <w:t xml:space="preserve"> </w:t>
          </w:r>
        </w:p>
      </w:docPartBody>
    </w:docPart>
    <w:docPart>
      <w:docPartPr>
        <w:name w:val="CB556CE0914244C48E01802D6A33958C"/>
        <w:category>
          <w:name w:val="Allmänt"/>
          <w:gallery w:val="placeholder"/>
        </w:category>
        <w:types>
          <w:type w:val="bbPlcHdr"/>
        </w:types>
        <w:behaviors>
          <w:behavior w:val="content"/>
        </w:behaviors>
        <w:guid w:val="{618579AF-337C-4A49-9420-E2C54BACFD34}"/>
      </w:docPartPr>
      <w:docPartBody>
        <w:p w:rsidR="00026FEF" w:rsidRDefault="00CF5226" w:rsidP="00CF5226">
          <w:pPr>
            <w:pStyle w:val="CB556CE0914244C48E01802D6A33958C"/>
          </w:pPr>
          <w:r>
            <w:rPr>
              <w:rStyle w:val="Platshllartext"/>
            </w:rPr>
            <w:t xml:space="preserve"> </w:t>
          </w:r>
        </w:p>
      </w:docPartBody>
    </w:docPart>
    <w:docPart>
      <w:docPartPr>
        <w:name w:val="734B046CEB45474CB57A7A92120457D5"/>
        <w:category>
          <w:name w:val="Allmänt"/>
          <w:gallery w:val="placeholder"/>
        </w:category>
        <w:types>
          <w:type w:val="bbPlcHdr"/>
        </w:types>
        <w:behaviors>
          <w:behavior w:val="content"/>
        </w:behaviors>
        <w:guid w:val="{9DA06263-1D19-4776-9691-43DD8E124BC6}"/>
      </w:docPartPr>
      <w:docPartBody>
        <w:p w:rsidR="00026FEF" w:rsidRDefault="00CF5226" w:rsidP="00CF5226">
          <w:pPr>
            <w:pStyle w:val="734B046CEB45474CB57A7A92120457D5"/>
          </w:pPr>
          <w:r>
            <w:rPr>
              <w:rStyle w:val="Platshllartext"/>
            </w:rPr>
            <w:t xml:space="preserve"> </w:t>
          </w:r>
        </w:p>
      </w:docPartBody>
    </w:docPart>
    <w:docPart>
      <w:docPartPr>
        <w:name w:val="5490447621E145E38DE91030968083F3"/>
        <w:category>
          <w:name w:val="Allmänt"/>
          <w:gallery w:val="placeholder"/>
        </w:category>
        <w:types>
          <w:type w:val="bbPlcHdr"/>
        </w:types>
        <w:behaviors>
          <w:behavior w:val="content"/>
        </w:behaviors>
        <w:guid w:val="{DCD4B3D1-4BC9-456E-87E2-54AB0BE6EA10}"/>
      </w:docPartPr>
      <w:docPartBody>
        <w:p w:rsidR="00026FEF" w:rsidRDefault="00CF5226" w:rsidP="00CF5226">
          <w:pPr>
            <w:pStyle w:val="5490447621E145E38DE91030968083F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26"/>
    <w:rsid w:val="00026FEF"/>
    <w:rsid w:val="00CF5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2703BAF1C84D29903625BD1606544B">
    <w:name w:val="962703BAF1C84D29903625BD1606544B"/>
    <w:rsid w:val="00CF5226"/>
  </w:style>
  <w:style w:type="character" w:styleId="Platshllartext">
    <w:name w:val="Placeholder Text"/>
    <w:basedOn w:val="Standardstycketeckensnitt"/>
    <w:uiPriority w:val="99"/>
    <w:semiHidden/>
    <w:rsid w:val="00CF5226"/>
    <w:rPr>
      <w:noProof w:val="0"/>
      <w:color w:val="808080"/>
    </w:rPr>
  </w:style>
  <w:style w:type="paragraph" w:customStyle="1" w:styleId="9912779CC9C84184862FB316E60DA3A1">
    <w:name w:val="9912779CC9C84184862FB316E60DA3A1"/>
    <w:rsid w:val="00CF5226"/>
  </w:style>
  <w:style w:type="paragraph" w:customStyle="1" w:styleId="42F153E3C24B4936BF1F033E4E91D176">
    <w:name w:val="42F153E3C24B4936BF1F033E4E91D176"/>
    <w:rsid w:val="00CF5226"/>
  </w:style>
  <w:style w:type="paragraph" w:customStyle="1" w:styleId="AD9D230B8134444B96542D06FD339895">
    <w:name w:val="AD9D230B8134444B96542D06FD339895"/>
    <w:rsid w:val="00CF5226"/>
  </w:style>
  <w:style w:type="paragraph" w:customStyle="1" w:styleId="8FA25ECDBE1942FFA83870F08EDC22E9">
    <w:name w:val="8FA25ECDBE1942FFA83870F08EDC22E9"/>
    <w:rsid w:val="00CF5226"/>
  </w:style>
  <w:style w:type="paragraph" w:customStyle="1" w:styleId="E7218E4CC61448178CF92FC755C25461">
    <w:name w:val="E7218E4CC61448178CF92FC755C25461"/>
    <w:rsid w:val="00CF5226"/>
  </w:style>
  <w:style w:type="paragraph" w:customStyle="1" w:styleId="2CABDD49D021473B92C49C1D2C92097C">
    <w:name w:val="2CABDD49D021473B92C49C1D2C92097C"/>
    <w:rsid w:val="00CF5226"/>
  </w:style>
  <w:style w:type="paragraph" w:customStyle="1" w:styleId="71664E1D92404897B2C94C7B11F6A69D">
    <w:name w:val="71664E1D92404897B2C94C7B11F6A69D"/>
    <w:rsid w:val="00CF5226"/>
  </w:style>
  <w:style w:type="paragraph" w:customStyle="1" w:styleId="8400EA06F6A248319609DE04D695E72E">
    <w:name w:val="8400EA06F6A248319609DE04D695E72E"/>
    <w:rsid w:val="00CF5226"/>
  </w:style>
  <w:style w:type="paragraph" w:customStyle="1" w:styleId="CB556CE0914244C48E01802D6A33958C">
    <w:name w:val="CB556CE0914244C48E01802D6A33958C"/>
    <w:rsid w:val="00CF5226"/>
  </w:style>
  <w:style w:type="paragraph" w:customStyle="1" w:styleId="734B046CEB45474CB57A7A92120457D5">
    <w:name w:val="734B046CEB45474CB57A7A92120457D5"/>
    <w:rsid w:val="00CF5226"/>
  </w:style>
  <w:style w:type="paragraph" w:customStyle="1" w:styleId="6BBDD483CFB74A5EA5F49331C7341F67">
    <w:name w:val="6BBDD483CFB74A5EA5F49331C7341F67"/>
    <w:rsid w:val="00CF5226"/>
  </w:style>
  <w:style w:type="paragraph" w:customStyle="1" w:styleId="20FA562269C54AF6A9C7D5C0048F5884">
    <w:name w:val="20FA562269C54AF6A9C7D5C0048F5884"/>
    <w:rsid w:val="00CF5226"/>
  </w:style>
  <w:style w:type="paragraph" w:customStyle="1" w:styleId="8A63E2F62DCC487A8F91FADAF1BB6C13">
    <w:name w:val="8A63E2F62DCC487A8F91FADAF1BB6C13"/>
    <w:rsid w:val="00CF5226"/>
  </w:style>
  <w:style w:type="paragraph" w:customStyle="1" w:styleId="0B8D026A24EB4F138D73F1425E7B3DDD">
    <w:name w:val="0B8D026A24EB4F138D73F1425E7B3DDD"/>
    <w:rsid w:val="00CF5226"/>
  </w:style>
  <w:style w:type="paragraph" w:customStyle="1" w:styleId="66CE65798C9D43C79ED9DF9A059A7A1F">
    <w:name w:val="66CE65798C9D43C79ED9DF9A059A7A1F"/>
    <w:rsid w:val="00CF5226"/>
  </w:style>
  <w:style w:type="paragraph" w:customStyle="1" w:styleId="5490447621E145E38DE91030968083F3">
    <w:name w:val="5490447621E145E38DE91030968083F3"/>
    <w:rsid w:val="00CF5226"/>
  </w:style>
  <w:style w:type="paragraph" w:customStyle="1" w:styleId="32901F788E274A76883ABD2D57C91EA1">
    <w:name w:val="32901F788E274A76883ABD2D57C91EA1"/>
    <w:rsid w:val="00CF5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2018-01-12T00:00:00</HeaderDate>
    <Office/>
    <Dnr>Ju2017/09969/POL</Dnr>
    <ParagrafNr/>
    <DocumentTitle/>
    <VisitingAddress/>
    <Extra1/>
    <Extra2/>
    <Extra3>Thomas Finnborg</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c84148f3-1ab0-485f-9674-7573de71ab0f</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2018-01-12T00:00:00</HeaderDate>
    <Office/>
    <Dnr>Ju2017/09969/POL</Dnr>
    <ParagrafNr/>
    <DocumentTitle/>
    <VisitingAddress/>
    <Extra1/>
    <Extra2/>
    <Extra3>Thomas Finnborg</Extra3>
    <Number/>
    <Recipient>Till riksdagen</Recipient>
    <SenderText/>
    <DocNumber/>
    <Doclanguage>1053</Doclanguage>
    <Appendix/>
    <LogotypeName>RK_LOGO_SV_BW.png</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17C5-E8E5-46F1-BA3B-E97BC08EE719}"/>
</file>

<file path=customXml/itemProps2.xml><?xml version="1.0" encoding="utf-8"?>
<ds:datastoreItem xmlns:ds="http://schemas.openxmlformats.org/officeDocument/2006/customXml" ds:itemID="{667858A6-A02B-4E1E-9D0D-672B999ECBC0}"/>
</file>

<file path=customXml/itemProps3.xml><?xml version="1.0" encoding="utf-8"?>
<ds:datastoreItem xmlns:ds="http://schemas.openxmlformats.org/officeDocument/2006/customXml" ds:itemID="{8F5BCBB1-E283-4544-BE4F-1EE4F1DB6B31}"/>
</file>

<file path=customXml/itemProps4.xml><?xml version="1.0" encoding="utf-8"?>
<ds:datastoreItem xmlns:ds="http://schemas.openxmlformats.org/officeDocument/2006/customXml" ds:itemID="{ABB61C9A-CF65-4205-9AD5-D9BD9979BA4F}">
  <ds:schemaRefs>
    <ds:schemaRef ds:uri="http://schemas.microsoft.com/sharepoint/v3/contenttype/forms/url"/>
  </ds:schemaRefs>
</ds:datastoreItem>
</file>

<file path=customXml/itemProps5.xml><?xml version="1.0" encoding="utf-8"?>
<ds:datastoreItem xmlns:ds="http://schemas.openxmlformats.org/officeDocument/2006/customXml" ds:itemID="{667858A6-A02B-4E1E-9D0D-672B999ECBC0}">
  <ds:schemaRefs>
    <ds:schemaRef ds:uri="http://lp/documentinfo/RK"/>
  </ds:schemaRefs>
</ds:datastoreItem>
</file>

<file path=customXml/itemProps6.xml><?xml version="1.0" encoding="utf-8"?>
<ds:datastoreItem xmlns:ds="http://schemas.openxmlformats.org/officeDocument/2006/customXml" ds:itemID="{494CB616-49C0-4635-99DC-A1BD31E79AA9}">
  <ds:schemaRefs>
    <ds:schemaRef ds:uri="http://schemas.microsoft.com/sharepoint/v3/contenttype/forms"/>
  </ds:schemaRefs>
</ds:datastoreItem>
</file>

<file path=customXml/itemProps7.xml><?xml version="1.0" encoding="utf-8"?>
<ds:datastoreItem xmlns:ds="http://schemas.openxmlformats.org/officeDocument/2006/customXml" ds:itemID="{494CB616-49C0-4635-99DC-A1BD31E79AA9}"/>
</file>

<file path=customXml/itemProps8.xml><?xml version="1.0" encoding="utf-8"?>
<ds:datastoreItem xmlns:ds="http://schemas.openxmlformats.org/officeDocument/2006/customXml" ds:itemID="{8F5D4472-CA6E-4CB8-95CD-B6A3288D89BA}"/>
</file>

<file path=docProps/app.xml><?xml version="1.0" encoding="utf-8"?>
<Properties xmlns="http://schemas.openxmlformats.org/officeDocument/2006/extended-properties" xmlns:vt="http://schemas.openxmlformats.org/officeDocument/2006/docPropsVTypes">
  <Template>RK Basmall</Template>
  <TotalTime>0</TotalTime>
  <Pages>1</Pages>
  <Words>220</Words>
  <Characters>1172</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Martha Renström</cp:lastModifiedBy>
  <cp:revision>2</cp:revision>
  <dcterms:created xsi:type="dcterms:W3CDTF">2018-01-11T12:29:00Z</dcterms:created>
  <dcterms:modified xsi:type="dcterms:W3CDTF">2018-01-11T12:29:00Z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af6e4a34-a44a-4313-a8f5-72c04707c493</vt:lpwstr>
  </property>
</Properties>
</file>