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DC9" w:rsidRDefault="007C2DC9" w:rsidP="00DA0661">
      <w:pPr>
        <w:pStyle w:val="Rubrik"/>
      </w:pPr>
      <w:bookmarkStart w:id="0" w:name="Start"/>
      <w:bookmarkEnd w:id="0"/>
      <w:r>
        <w:t xml:space="preserve">Svar på fråga 2018/19:313 av </w:t>
      </w:r>
      <w:sdt>
        <w:sdtPr>
          <w:alias w:val="Frågeställare"/>
          <w:tag w:val="delete"/>
          <w:id w:val="-211816850"/>
          <w:placeholder>
            <w:docPart w:val="0EACE7978B724962AB6A3F09250BABD4"/>
          </w:placeholder>
          <w:dataBinding w:prefixMappings="xmlns:ns0='http://lp/documentinfo/RK' " w:xpath="/ns0:DocumentInfo[1]/ns0:BaseInfo[1]/ns0:Extra3[1]" w:storeItemID="{3B6C743B-12F7-483D-99FF-8CE9B2B621B7}"/>
          <w:text/>
        </w:sdtPr>
        <w:sdtEndPr/>
        <w:sdtContent>
          <w:proofErr w:type="spellStart"/>
          <w:r>
            <w:t>Nooshi</w:t>
          </w:r>
          <w:proofErr w:type="spellEnd"/>
          <w:r>
            <w:t xml:space="preserve"> </w:t>
          </w:r>
          <w:proofErr w:type="spellStart"/>
          <w:r>
            <w:t>Dadgostar</w:t>
          </w:r>
          <w:proofErr w:type="spellEnd"/>
        </w:sdtContent>
      </w:sdt>
      <w:r>
        <w:t xml:space="preserve"> (</w:t>
      </w:r>
      <w:sdt>
        <w:sdtPr>
          <w:alias w:val="Parti"/>
          <w:tag w:val="Parti_delete"/>
          <w:id w:val="1620417071"/>
          <w:placeholder>
            <w:docPart w:val="129C963EC8FB46018D1ACA31910D2411"/>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V</w:t>
          </w:r>
        </w:sdtContent>
      </w:sdt>
      <w:r>
        <w:t>)</w:t>
      </w:r>
      <w:r>
        <w:br/>
        <w:t>En ökning av andelen avslag på ansökan om sjukpenning</w:t>
      </w:r>
    </w:p>
    <w:p w:rsidR="007C2DC9" w:rsidRDefault="00627A05" w:rsidP="002749F7">
      <w:pPr>
        <w:pStyle w:val="Brdtext"/>
      </w:pPr>
      <w:sdt>
        <w:sdtPr>
          <w:alias w:val="Frågeställare"/>
          <w:tag w:val="delete"/>
          <w:id w:val="-1635256365"/>
          <w:placeholder>
            <w:docPart w:val="5ADC4DB290AE41A9BB2020175F79B9EC"/>
          </w:placeholder>
          <w:dataBinding w:prefixMappings="xmlns:ns0='http://lp/documentinfo/RK' " w:xpath="/ns0:DocumentInfo[1]/ns0:BaseInfo[1]/ns0:Extra3[1]" w:storeItemID="{3B6C743B-12F7-483D-99FF-8CE9B2B621B7}"/>
          <w:text/>
        </w:sdtPr>
        <w:sdtEndPr/>
        <w:sdtContent>
          <w:proofErr w:type="spellStart"/>
          <w:r w:rsidR="007C2DC9">
            <w:t>Nooshi</w:t>
          </w:r>
          <w:proofErr w:type="spellEnd"/>
          <w:r w:rsidR="007C2DC9">
            <w:t xml:space="preserve"> </w:t>
          </w:r>
          <w:proofErr w:type="spellStart"/>
          <w:r w:rsidR="007C2DC9">
            <w:t>Dadgostar</w:t>
          </w:r>
          <w:proofErr w:type="spellEnd"/>
        </w:sdtContent>
      </w:sdt>
      <w:r w:rsidR="007C2DC9">
        <w:t xml:space="preserve"> har frågat mig vad jag ämnar göra åt ökningen av andelen avslag på ansökan om sjukpenning efter sjukdag 180.</w:t>
      </w:r>
    </w:p>
    <w:p w:rsidR="00273119" w:rsidRDefault="00273119" w:rsidP="00273119">
      <w:pPr>
        <w:pStyle w:val="Brdtext"/>
      </w:pPr>
      <w:r w:rsidRPr="00273119">
        <w:t>Sjukförsäkringen ska ge människor trygghet när livet tar en ny vändning.</w:t>
      </w:r>
      <w:r>
        <w:t xml:space="preserve"> Den som blir sjuk ska kunna lita på en trygg försäkring och snabbt stöd tillbaka till bra hälsa och </w:t>
      </w:r>
      <w:r w:rsidR="00AA7F21">
        <w:t>arbete.</w:t>
      </w:r>
      <w:r>
        <w:t xml:space="preserve"> Man ska förstå vad som händer och hur man kommer tillbaka. </w:t>
      </w:r>
    </w:p>
    <w:p w:rsidR="00527578" w:rsidRDefault="00527578">
      <w:pPr>
        <w:pStyle w:val="Brdtext"/>
      </w:pPr>
      <w:r>
        <w:t xml:space="preserve">Samtidigt har vi de senaste åren sett </w:t>
      </w:r>
      <w:r w:rsidR="00850BD6">
        <w:t xml:space="preserve">att </w:t>
      </w:r>
      <w:r w:rsidR="00501FF7" w:rsidRPr="00501FF7">
        <w:t xml:space="preserve">konsekvenserna av den nuvarande lagstiftningen </w:t>
      </w:r>
      <w:r w:rsidR="003747E4">
        <w:t xml:space="preserve">kan </w:t>
      </w:r>
      <w:r w:rsidR="00501FF7" w:rsidRPr="00501FF7">
        <w:t>innebär</w:t>
      </w:r>
      <w:r w:rsidR="003747E4">
        <w:t>a att</w:t>
      </w:r>
      <w:r w:rsidR="00501FF7" w:rsidRPr="00501FF7">
        <w:t xml:space="preserve"> människor inte får det stöd de behöver.</w:t>
      </w:r>
      <w:r>
        <w:t xml:space="preserve"> Därför har regeringen tillsatt </w:t>
      </w:r>
      <w:r w:rsidR="0084031E">
        <w:t>utredningen En trygg sjukförsäkring med människan i centrum (Dir. 2018:26).</w:t>
      </w:r>
    </w:p>
    <w:p w:rsidR="0084031E" w:rsidRDefault="00AE305A">
      <w:pPr>
        <w:pStyle w:val="Brdtext"/>
      </w:pPr>
      <w:r>
        <w:t>U</w:t>
      </w:r>
      <w:r w:rsidR="0084031E">
        <w:t>tredning</w:t>
      </w:r>
      <w:r>
        <w:t>en</w:t>
      </w:r>
      <w:r w:rsidR="0084031E">
        <w:t xml:space="preserve"> ska analysera tillämpningen av begreppet normalt förekommande arbete vid bedömningen av rätten till sjukpenning och </w:t>
      </w:r>
      <w:r w:rsidR="00B34A2B">
        <w:t xml:space="preserve">se över </w:t>
      </w:r>
      <w:r w:rsidR="00C2177A" w:rsidRPr="00C2177A">
        <w:t>om det är ändamålsenligt att ha särskilda skäl för att i vissa fall skjuta upp prövningen av arbetsförmågan mot ett på arbetsmarknaden normalt förekommande arbete</w:t>
      </w:r>
      <w:r w:rsidR="0084031E">
        <w:t xml:space="preserve">. </w:t>
      </w:r>
      <w:r w:rsidR="00B34A2B">
        <w:t>Uppdraget ska slutredovisas senast den 15 oktober 2019.</w:t>
      </w:r>
      <w:r w:rsidR="00527578">
        <w:t xml:space="preserve"> Jag ser fram</w:t>
      </w:r>
      <w:r w:rsidR="003747E4">
        <w:t xml:space="preserve"> </w:t>
      </w:r>
      <w:r w:rsidR="00527578">
        <w:t>emot att ta emot den utredningen.</w:t>
      </w:r>
    </w:p>
    <w:p w:rsidR="00527578" w:rsidRDefault="00DB3FCE">
      <w:pPr>
        <w:pStyle w:val="Brdtext"/>
      </w:pPr>
      <w:r>
        <w:t>Det allra bästa är såklart att ingen ska behöva bli sjuk av sitt jobb, att all ohälsa som kan förebyggas också förebyggs. Där har arbetsgivarna en central roll. Under förra mandatperioden lovade arbetsmarknadens parter att arbeta för friskare arbetsplatser genom avsiktsförklaringar som de lämnade till regeringen. Det är ett arbete som regeringen följer noggrant och förväntar sig resultat utifrån.</w:t>
      </w:r>
    </w:p>
    <w:p w:rsidR="0016310C" w:rsidRDefault="00273119" w:rsidP="0016310C">
      <w:pPr>
        <w:pStyle w:val="Brdtext"/>
      </w:pPr>
      <w:r>
        <w:t>Det är många olika aktörer</w:t>
      </w:r>
      <w:r w:rsidR="00B34A2B">
        <w:t xml:space="preserve">, såsom arbetsgivaren, hälso- och sjukvården, Försäkringskassan och Arbetsförmedlingen, </w:t>
      </w:r>
      <w:r>
        <w:t xml:space="preserve">som behöver </w:t>
      </w:r>
      <w:r w:rsidR="0016310C">
        <w:t xml:space="preserve">bidra </w:t>
      </w:r>
      <w:r>
        <w:t>för att individen ska få ett gott stöd åter till hälsa och arbete</w:t>
      </w:r>
      <w:r w:rsidR="00B34A2B">
        <w:t xml:space="preserve">. </w:t>
      </w:r>
      <w:r w:rsidR="0002329D">
        <w:t xml:space="preserve">Regeringen har vidtagit flera åtgärder för att åstadkomma detta. </w:t>
      </w:r>
      <w:r w:rsidR="0016310C">
        <w:t xml:space="preserve">Arbetsgivaren är sedan den 1 juli 2018 skyldig att </w:t>
      </w:r>
      <w:r w:rsidR="0002329D">
        <w:t>i</w:t>
      </w:r>
      <w:r w:rsidR="0016310C">
        <w:t>nom 30 dagar ta fram en plan för återgång i arbete tillsa</w:t>
      </w:r>
      <w:r w:rsidR="003747E4">
        <w:t>mm</w:t>
      </w:r>
      <w:r w:rsidR="0016310C">
        <w:t>ans med den anställde som är sjukskriven. Regeringen har gett Försäkringskassan i uppdrag att, inom ramen för sitt lagstadgade samordningsansvar, förstärka arbetet med att ge stöd till individen. Regeringen har gett Försäkringskassan och Arbetsförmedlingen i uppdrag – ett nolltoleransuppdrag – att se till att övergången mellan myndigheterna fungerar. Regeringen har gett Försäkringskassan och Socialstyrelsen i uppdrag att förbättra samarbetet och dialogen mellan Försäkringskassan och hälso- och sjukvården när det gäller sjukskrivningsprocessen och läkarintygen.</w:t>
      </w:r>
    </w:p>
    <w:p w:rsidR="00B34A2B" w:rsidRDefault="0002329D" w:rsidP="00273119">
      <w:pPr>
        <w:pStyle w:val="Brdtext"/>
      </w:pPr>
      <w:r>
        <w:t>Det faktum att det är flera aktörer som har ansvar för att ge individen stöd i s</w:t>
      </w:r>
      <w:r w:rsidR="0016310C">
        <w:t xml:space="preserve">jukskrivningsprocessen </w:t>
      </w:r>
      <w:r>
        <w:t xml:space="preserve">innebär att det behövs dialog och samverkan mellan berörda aktörer. När </w:t>
      </w:r>
      <w:r w:rsidR="00AA7F21">
        <w:t>detta</w:t>
      </w:r>
      <w:r>
        <w:t xml:space="preserve"> brister är det ytterst individen som hamnar i kläm. </w:t>
      </w:r>
      <w:r w:rsidR="00273119">
        <w:t xml:space="preserve">För att trygga </w:t>
      </w:r>
      <w:r w:rsidR="0016310C">
        <w:t xml:space="preserve">en välfungerande sjukskrivningsprocess </w:t>
      </w:r>
      <w:r w:rsidR="00273119">
        <w:t>har regeringen tillsatt en nationell samordnare som</w:t>
      </w:r>
      <w:r w:rsidR="00B34A2B">
        <w:t>, med individens och samhällets bästa i fokus,</w:t>
      </w:r>
      <w:r w:rsidR="00273119">
        <w:t xml:space="preserve"> ska främja samverkan mellan aktörerna</w:t>
      </w:r>
      <w:r w:rsidR="00B34A2B">
        <w:t xml:space="preserve"> i sjukskrivningsprocessen (Dir. 2018:27). </w:t>
      </w:r>
    </w:p>
    <w:p w:rsidR="00273119" w:rsidRDefault="00273119" w:rsidP="00B34A2B">
      <w:pPr>
        <w:pStyle w:val="Brdtext"/>
      </w:pPr>
    </w:p>
    <w:p w:rsidR="007C2DC9" w:rsidRDefault="007C2DC9" w:rsidP="006A12F1">
      <w:pPr>
        <w:pStyle w:val="Brdtext"/>
      </w:pPr>
      <w:r>
        <w:t xml:space="preserve">Stockholm den </w:t>
      </w:r>
      <w:sdt>
        <w:sdtPr>
          <w:id w:val="-1225218591"/>
          <w:placeholder>
            <w:docPart w:val="8C38B30C6EA94627B7BC93A6F59E00F0"/>
          </w:placeholder>
          <w:dataBinding w:prefixMappings="xmlns:ns0='http://lp/documentinfo/RK' " w:xpath="/ns0:DocumentInfo[1]/ns0:BaseInfo[1]/ns0:HeaderDate[1]" w:storeItemID="{3B6C743B-12F7-483D-99FF-8CE9B2B621B7}"/>
          <w:date w:fullDate="2019-03-06T00:00:00Z">
            <w:dateFormat w:val="d MMMM yyyy"/>
            <w:lid w:val="sv-SE"/>
            <w:storeMappedDataAs w:val="dateTime"/>
            <w:calendar w:val="gregorian"/>
          </w:date>
        </w:sdtPr>
        <w:sdtEndPr/>
        <w:sdtContent>
          <w:r w:rsidR="001168EB">
            <w:t>6 mars 2019</w:t>
          </w:r>
        </w:sdtContent>
      </w:sdt>
    </w:p>
    <w:p w:rsidR="007C2DC9" w:rsidRDefault="007C2DC9" w:rsidP="004E7A8F">
      <w:pPr>
        <w:pStyle w:val="Brdtextutanavstnd"/>
      </w:pPr>
    </w:p>
    <w:p w:rsidR="007C2DC9" w:rsidRDefault="007C2DC9" w:rsidP="001168EB">
      <w:pPr>
        <w:pStyle w:val="Brdtextutanavstnd"/>
        <w:jc w:val="center"/>
      </w:pPr>
    </w:p>
    <w:p w:rsidR="007C2DC9" w:rsidRDefault="007C2DC9" w:rsidP="004E7A8F">
      <w:pPr>
        <w:pStyle w:val="Brdtextutanavstnd"/>
      </w:pPr>
    </w:p>
    <w:sdt>
      <w:sdtPr>
        <w:alias w:val="Klicka på listpilen"/>
        <w:tag w:val="run-loadAllMinistersFromDep_control-cmdAvsandare_bindto-SenderTitle_delete"/>
        <w:id w:val="-122627287"/>
        <w:placeholder>
          <w:docPart w:val="3880847BD3884A9C9E03DEC3E0894629"/>
        </w:placeholder>
        <w:dataBinding w:prefixMappings="xmlns:ns0='http://lp/documentinfo/RK' " w:xpath="/ns0:DocumentInfo[1]/ns0:BaseInfo[1]/ns0:TopSender[1]" w:storeItemID="{3B6C743B-12F7-483D-99FF-8CE9B2B621B7}"/>
        <w:comboBox w:lastValue="Socialförsäkringsministern">
          <w:listItem w:displayText="Lena Hallengren" w:value="Socialministern"/>
          <w:listItem w:displayText="Annika Strandhäll" w:value="Socialförsäkringsministern"/>
        </w:comboBox>
      </w:sdtPr>
      <w:sdtEndPr/>
      <w:sdtContent>
        <w:p w:rsidR="007C2DC9" w:rsidRDefault="00B34A2B" w:rsidP="00422A41">
          <w:pPr>
            <w:pStyle w:val="Brdtext"/>
          </w:pPr>
          <w:r>
            <w:t>Annika Strandhäll</w:t>
          </w:r>
        </w:p>
      </w:sdtContent>
    </w:sdt>
    <w:p w:rsidR="007C2DC9" w:rsidRPr="00DB48AB" w:rsidRDefault="007C2DC9" w:rsidP="00DB48AB">
      <w:pPr>
        <w:pStyle w:val="Brdtext"/>
      </w:pPr>
    </w:p>
    <w:sectPr w:rsidR="007C2DC9" w:rsidRPr="00DB48AB" w:rsidSect="007C2DC9">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A05" w:rsidRDefault="00627A05" w:rsidP="00A87A54">
      <w:pPr>
        <w:spacing w:after="0" w:line="240" w:lineRule="auto"/>
      </w:pPr>
      <w:r>
        <w:separator/>
      </w:r>
    </w:p>
  </w:endnote>
  <w:endnote w:type="continuationSeparator" w:id="0">
    <w:p w:rsidR="00627A05" w:rsidRDefault="00627A0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874A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874A6">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A05" w:rsidRDefault="00627A05" w:rsidP="00A87A54">
      <w:pPr>
        <w:spacing w:after="0" w:line="240" w:lineRule="auto"/>
      </w:pPr>
      <w:r>
        <w:separator/>
      </w:r>
    </w:p>
  </w:footnote>
  <w:footnote w:type="continuationSeparator" w:id="0">
    <w:p w:rsidR="00627A05" w:rsidRDefault="00627A0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C2DC9" w:rsidTr="00C93EBA">
      <w:trPr>
        <w:trHeight w:val="227"/>
      </w:trPr>
      <w:tc>
        <w:tcPr>
          <w:tcW w:w="5534" w:type="dxa"/>
        </w:tcPr>
        <w:p w:rsidR="007C2DC9" w:rsidRPr="007D73AB" w:rsidRDefault="007C2DC9">
          <w:pPr>
            <w:pStyle w:val="Sidhuvud"/>
          </w:pPr>
        </w:p>
      </w:tc>
      <w:tc>
        <w:tcPr>
          <w:tcW w:w="3170" w:type="dxa"/>
          <w:vAlign w:val="bottom"/>
        </w:tcPr>
        <w:p w:rsidR="007C2DC9" w:rsidRPr="007D73AB" w:rsidRDefault="007C2DC9" w:rsidP="00340DE0">
          <w:pPr>
            <w:pStyle w:val="Sidhuvud"/>
          </w:pPr>
        </w:p>
      </w:tc>
      <w:tc>
        <w:tcPr>
          <w:tcW w:w="1134" w:type="dxa"/>
        </w:tcPr>
        <w:p w:rsidR="007C2DC9" w:rsidRDefault="007C2DC9" w:rsidP="005A703A">
          <w:pPr>
            <w:pStyle w:val="Sidhuvud"/>
          </w:pPr>
        </w:p>
      </w:tc>
    </w:tr>
    <w:tr w:rsidR="007C2DC9" w:rsidTr="00C93EBA">
      <w:trPr>
        <w:trHeight w:val="1928"/>
      </w:trPr>
      <w:tc>
        <w:tcPr>
          <w:tcW w:w="5534" w:type="dxa"/>
        </w:tcPr>
        <w:p w:rsidR="007C2DC9" w:rsidRPr="00340DE0" w:rsidRDefault="007C2DC9" w:rsidP="00340DE0">
          <w:pPr>
            <w:pStyle w:val="Sidhuvud"/>
          </w:pPr>
          <w:r>
            <w:rPr>
              <w:noProof/>
            </w:rPr>
            <w:drawing>
              <wp:inline distT="0" distB="0" distL="0" distR="0" wp14:anchorId="30528349" wp14:editId="68835DC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7C2DC9" w:rsidRPr="00710A6C" w:rsidRDefault="007C2DC9" w:rsidP="00EE3C0F">
          <w:pPr>
            <w:pStyle w:val="Sidhuvud"/>
            <w:rPr>
              <w:b/>
            </w:rPr>
          </w:pPr>
        </w:p>
        <w:p w:rsidR="007C2DC9" w:rsidRDefault="007C2DC9" w:rsidP="00EE3C0F">
          <w:pPr>
            <w:pStyle w:val="Sidhuvud"/>
          </w:pPr>
        </w:p>
        <w:p w:rsidR="007C2DC9" w:rsidRDefault="007C2DC9" w:rsidP="00EE3C0F">
          <w:pPr>
            <w:pStyle w:val="Sidhuvud"/>
          </w:pPr>
        </w:p>
        <w:p w:rsidR="007C2DC9" w:rsidRDefault="007C2DC9" w:rsidP="00EE3C0F">
          <w:pPr>
            <w:pStyle w:val="Sidhuvud"/>
          </w:pPr>
        </w:p>
        <w:sdt>
          <w:sdtPr>
            <w:alias w:val="Dnr"/>
            <w:tag w:val="ccRKShow_Dnr"/>
            <w:id w:val="-829283628"/>
            <w:placeholder>
              <w:docPart w:val="834E430F2D474828AB0A6154E0BF27C9"/>
            </w:placeholder>
            <w:dataBinding w:prefixMappings="xmlns:ns0='http://lp/documentinfo/RK' " w:xpath="/ns0:DocumentInfo[1]/ns0:BaseInfo[1]/ns0:Dnr[1]" w:storeItemID="{3B6C743B-12F7-483D-99FF-8CE9B2B621B7}"/>
            <w:text/>
          </w:sdtPr>
          <w:sdtEndPr/>
          <w:sdtContent>
            <w:p w:rsidR="007C2DC9" w:rsidRDefault="00795C5C" w:rsidP="00EE3C0F">
              <w:pPr>
                <w:pStyle w:val="Sidhuvud"/>
              </w:pPr>
              <w:r>
                <w:t>S2019/00918/SF</w:t>
              </w:r>
            </w:p>
          </w:sdtContent>
        </w:sdt>
        <w:sdt>
          <w:sdtPr>
            <w:alias w:val="DocNumber"/>
            <w:tag w:val="DocNumber"/>
            <w:id w:val="1726028884"/>
            <w:placeholder>
              <w:docPart w:val="0931C39B283A4692B9097FECD760AC70"/>
            </w:placeholder>
            <w:showingPlcHdr/>
            <w:dataBinding w:prefixMappings="xmlns:ns0='http://lp/documentinfo/RK' " w:xpath="/ns0:DocumentInfo[1]/ns0:BaseInfo[1]/ns0:DocNumber[1]" w:storeItemID="{3B6C743B-12F7-483D-99FF-8CE9B2B621B7}"/>
            <w:text/>
          </w:sdtPr>
          <w:sdtEndPr/>
          <w:sdtContent>
            <w:p w:rsidR="007C2DC9" w:rsidRDefault="007C2DC9" w:rsidP="00EE3C0F">
              <w:pPr>
                <w:pStyle w:val="Sidhuvud"/>
              </w:pPr>
              <w:r>
                <w:rPr>
                  <w:rStyle w:val="Platshllartext"/>
                </w:rPr>
                <w:t xml:space="preserve"> </w:t>
              </w:r>
            </w:p>
          </w:sdtContent>
        </w:sdt>
        <w:p w:rsidR="007C2DC9" w:rsidRDefault="007C2DC9" w:rsidP="00EE3C0F">
          <w:pPr>
            <w:pStyle w:val="Sidhuvud"/>
          </w:pPr>
        </w:p>
      </w:tc>
      <w:tc>
        <w:tcPr>
          <w:tcW w:w="1134" w:type="dxa"/>
        </w:tcPr>
        <w:p w:rsidR="007C2DC9" w:rsidRDefault="007C2DC9" w:rsidP="0094502D">
          <w:pPr>
            <w:pStyle w:val="Sidhuvud"/>
          </w:pPr>
        </w:p>
        <w:p w:rsidR="007C2DC9" w:rsidRPr="0094502D" w:rsidRDefault="007C2DC9" w:rsidP="00EC71A6">
          <w:pPr>
            <w:pStyle w:val="Sidhuvud"/>
          </w:pPr>
        </w:p>
      </w:tc>
    </w:tr>
    <w:tr w:rsidR="007C2DC9" w:rsidTr="00C93EBA">
      <w:trPr>
        <w:trHeight w:val="2268"/>
      </w:trPr>
      <w:tc>
        <w:tcPr>
          <w:tcW w:w="5534" w:type="dxa"/>
          <w:tcMar>
            <w:right w:w="1134" w:type="dxa"/>
          </w:tcMar>
        </w:tcPr>
        <w:sdt>
          <w:sdtPr>
            <w:rPr>
              <w:b/>
            </w:rPr>
            <w:alias w:val="SenderText"/>
            <w:tag w:val="ccRKShow_SenderText"/>
            <w:id w:val="1374046025"/>
            <w:placeholder>
              <w:docPart w:val="70316BE86E634C648CBE6D1A92D25193"/>
            </w:placeholder>
          </w:sdtPr>
          <w:sdtEndPr>
            <w:rPr>
              <w:b w:val="0"/>
            </w:rPr>
          </w:sdtEndPr>
          <w:sdtContent>
            <w:p w:rsidR="00B34A2B" w:rsidRPr="00B34A2B" w:rsidRDefault="00B34A2B" w:rsidP="00340DE0">
              <w:pPr>
                <w:pStyle w:val="Sidhuvud"/>
                <w:rPr>
                  <w:b/>
                </w:rPr>
              </w:pPr>
              <w:r w:rsidRPr="00B34A2B">
                <w:rPr>
                  <w:b/>
                </w:rPr>
                <w:t>Socialdepartementet</w:t>
              </w:r>
            </w:p>
            <w:p w:rsidR="00795C5C" w:rsidRDefault="00B34A2B" w:rsidP="00340DE0">
              <w:pPr>
                <w:pStyle w:val="Sidhuvud"/>
              </w:pPr>
              <w:r w:rsidRPr="00B34A2B">
                <w:t>Socialförsäkringsministern</w:t>
              </w:r>
            </w:p>
          </w:sdtContent>
        </w:sdt>
        <w:p w:rsidR="00795C5C" w:rsidRDefault="00795C5C" w:rsidP="00795C5C"/>
        <w:p w:rsidR="007C2DC9" w:rsidRPr="00795C5C" w:rsidRDefault="007C2DC9" w:rsidP="00F36626"/>
      </w:tc>
      <w:sdt>
        <w:sdtPr>
          <w:alias w:val="Recipient"/>
          <w:tag w:val="ccRKShow_Recipient"/>
          <w:id w:val="-28344517"/>
          <w:placeholder>
            <w:docPart w:val="CF6EA5F76D1E413895A50341B76EE21A"/>
          </w:placeholder>
          <w:dataBinding w:prefixMappings="xmlns:ns0='http://lp/documentinfo/RK' " w:xpath="/ns0:DocumentInfo[1]/ns0:BaseInfo[1]/ns0:Recipient[1]" w:storeItemID="{3B6C743B-12F7-483D-99FF-8CE9B2B621B7}"/>
          <w:text w:multiLine="1"/>
        </w:sdtPr>
        <w:sdtEndPr/>
        <w:sdtContent>
          <w:tc>
            <w:tcPr>
              <w:tcW w:w="3170" w:type="dxa"/>
            </w:tcPr>
            <w:p w:rsidR="007C2DC9" w:rsidRDefault="007C2DC9" w:rsidP="00547B89">
              <w:pPr>
                <w:pStyle w:val="Sidhuvud"/>
              </w:pPr>
              <w:r>
                <w:t>Till riksdagen</w:t>
              </w:r>
            </w:p>
          </w:tc>
        </w:sdtContent>
      </w:sdt>
      <w:tc>
        <w:tcPr>
          <w:tcW w:w="1134" w:type="dxa"/>
        </w:tcPr>
        <w:p w:rsidR="007C2DC9" w:rsidRDefault="007C2DC9"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C9"/>
    <w:rsid w:val="00000290"/>
    <w:rsid w:val="0000412C"/>
    <w:rsid w:val="00004D5C"/>
    <w:rsid w:val="00005F68"/>
    <w:rsid w:val="00006CA7"/>
    <w:rsid w:val="00012B00"/>
    <w:rsid w:val="00014EF6"/>
    <w:rsid w:val="00017197"/>
    <w:rsid w:val="0001725B"/>
    <w:rsid w:val="000203B0"/>
    <w:rsid w:val="0002329D"/>
    <w:rsid w:val="000241FA"/>
    <w:rsid w:val="00025992"/>
    <w:rsid w:val="0002624B"/>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0B14"/>
    <w:rsid w:val="00093408"/>
    <w:rsid w:val="00093BBF"/>
    <w:rsid w:val="0009435C"/>
    <w:rsid w:val="000A13CA"/>
    <w:rsid w:val="000A456A"/>
    <w:rsid w:val="000A5E43"/>
    <w:rsid w:val="000B56A9"/>
    <w:rsid w:val="000C61D1"/>
    <w:rsid w:val="000D31A9"/>
    <w:rsid w:val="000D370F"/>
    <w:rsid w:val="000D5449"/>
    <w:rsid w:val="000E12D9"/>
    <w:rsid w:val="000E2CFD"/>
    <w:rsid w:val="000E431B"/>
    <w:rsid w:val="000E59A9"/>
    <w:rsid w:val="000E638A"/>
    <w:rsid w:val="000E6472"/>
    <w:rsid w:val="000F00B8"/>
    <w:rsid w:val="000F1EA7"/>
    <w:rsid w:val="000F2084"/>
    <w:rsid w:val="000F6462"/>
    <w:rsid w:val="00106F29"/>
    <w:rsid w:val="00113168"/>
    <w:rsid w:val="0011413E"/>
    <w:rsid w:val="001168EB"/>
    <w:rsid w:val="0012033A"/>
    <w:rsid w:val="00121002"/>
    <w:rsid w:val="00122D16"/>
    <w:rsid w:val="00125B5E"/>
    <w:rsid w:val="00126E6B"/>
    <w:rsid w:val="00130EC3"/>
    <w:rsid w:val="001318F5"/>
    <w:rsid w:val="001331B1"/>
    <w:rsid w:val="00134837"/>
    <w:rsid w:val="00135111"/>
    <w:rsid w:val="001428E2"/>
    <w:rsid w:val="0016310C"/>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A70DF"/>
    <w:rsid w:val="001B3929"/>
    <w:rsid w:val="001B4824"/>
    <w:rsid w:val="001B6141"/>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55A"/>
    <w:rsid w:val="00227E43"/>
    <w:rsid w:val="002315F5"/>
    <w:rsid w:val="00233D52"/>
    <w:rsid w:val="00237147"/>
    <w:rsid w:val="00242AD1"/>
    <w:rsid w:val="0024412C"/>
    <w:rsid w:val="00260D2D"/>
    <w:rsid w:val="00264503"/>
    <w:rsid w:val="00271D00"/>
    <w:rsid w:val="00273119"/>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43B2"/>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747E4"/>
    <w:rsid w:val="00380663"/>
    <w:rsid w:val="003853E3"/>
    <w:rsid w:val="0038587E"/>
    <w:rsid w:val="00392ED4"/>
    <w:rsid w:val="00393680"/>
    <w:rsid w:val="00394D4C"/>
    <w:rsid w:val="00395240"/>
    <w:rsid w:val="003A1315"/>
    <w:rsid w:val="003A2E73"/>
    <w:rsid w:val="003A3071"/>
    <w:rsid w:val="003A5969"/>
    <w:rsid w:val="003A5C58"/>
    <w:rsid w:val="003B0C81"/>
    <w:rsid w:val="003C0DC6"/>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874A6"/>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1FF7"/>
    <w:rsid w:val="00505905"/>
    <w:rsid w:val="00511A1B"/>
    <w:rsid w:val="00511A68"/>
    <w:rsid w:val="00513E7D"/>
    <w:rsid w:val="00514A67"/>
    <w:rsid w:val="00521192"/>
    <w:rsid w:val="0052127C"/>
    <w:rsid w:val="00526AEB"/>
    <w:rsid w:val="00527578"/>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3062"/>
    <w:rsid w:val="006273E4"/>
    <w:rsid w:val="00627A05"/>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5F9B"/>
    <w:rsid w:val="00750C93"/>
    <w:rsid w:val="00754E24"/>
    <w:rsid w:val="00757B3B"/>
    <w:rsid w:val="00764FA6"/>
    <w:rsid w:val="00773075"/>
    <w:rsid w:val="00773F36"/>
    <w:rsid w:val="00776254"/>
    <w:rsid w:val="007769FC"/>
    <w:rsid w:val="00777CFF"/>
    <w:rsid w:val="007815BC"/>
    <w:rsid w:val="00782B3F"/>
    <w:rsid w:val="00782E3C"/>
    <w:rsid w:val="007900CC"/>
    <w:rsid w:val="00795C5C"/>
    <w:rsid w:val="0079641B"/>
    <w:rsid w:val="00797A90"/>
    <w:rsid w:val="007A1856"/>
    <w:rsid w:val="007A1887"/>
    <w:rsid w:val="007A629C"/>
    <w:rsid w:val="007A6348"/>
    <w:rsid w:val="007B023C"/>
    <w:rsid w:val="007C2DC9"/>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031E"/>
    <w:rsid w:val="00841486"/>
    <w:rsid w:val="00842BC9"/>
    <w:rsid w:val="008431AF"/>
    <w:rsid w:val="0084476E"/>
    <w:rsid w:val="008504F6"/>
    <w:rsid w:val="00850BD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22E7"/>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C74C5"/>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4DD6"/>
    <w:rsid w:val="00AA1809"/>
    <w:rsid w:val="00AA7F21"/>
    <w:rsid w:val="00AB5033"/>
    <w:rsid w:val="00AB5298"/>
    <w:rsid w:val="00AB5519"/>
    <w:rsid w:val="00AB6313"/>
    <w:rsid w:val="00AB71DD"/>
    <w:rsid w:val="00AC15C5"/>
    <w:rsid w:val="00AD0E75"/>
    <w:rsid w:val="00AE305A"/>
    <w:rsid w:val="00AE7BD8"/>
    <w:rsid w:val="00AE7D02"/>
    <w:rsid w:val="00AF0BB7"/>
    <w:rsid w:val="00AF0BDE"/>
    <w:rsid w:val="00AF0EDE"/>
    <w:rsid w:val="00AF4853"/>
    <w:rsid w:val="00B00702"/>
    <w:rsid w:val="00B0110B"/>
    <w:rsid w:val="00B0234E"/>
    <w:rsid w:val="00B0652D"/>
    <w:rsid w:val="00B06751"/>
    <w:rsid w:val="00B149E2"/>
    <w:rsid w:val="00B2169D"/>
    <w:rsid w:val="00B21CBB"/>
    <w:rsid w:val="00B263C0"/>
    <w:rsid w:val="00B316CA"/>
    <w:rsid w:val="00B31BFB"/>
    <w:rsid w:val="00B34A2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177A"/>
    <w:rsid w:val="00C23703"/>
    <w:rsid w:val="00C26068"/>
    <w:rsid w:val="00C26DF9"/>
    <w:rsid w:val="00C271A8"/>
    <w:rsid w:val="00C3048E"/>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3FCE"/>
    <w:rsid w:val="00DB4E26"/>
    <w:rsid w:val="00DB714B"/>
    <w:rsid w:val="00DC1025"/>
    <w:rsid w:val="00DC10F6"/>
    <w:rsid w:val="00DC3E45"/>
    <w:rsid w:val="00DC4598"/>
    <w:rsid w:val="00DD0722"/>
    <w:rsid w:val="00DD212F"/>
    <w:rsid w:val="00DE18F5"/>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9D4"/>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1D3B"/>
    <w:rsid w:val="00F32D05"/>
    <w:rsid w:val="00F35263"/>
    <w:rsid w:val="00F36626"/>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694F"/>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D0F5C"/>
  <w15:docId w15:val="{D078566E-93D8-4A54-8273-BE8B70B9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551DEBBB60648789CBF788F338E8B712">
    <w:name w:val="0551DEBBB60648789CBF788F338E8B712"/>
    <w:rsid w:val="00795C5C"/>
    <w:pPr>
      <w:tabs>
        <w:tab w:val="num" w:pos="425"/>
        <w:tab w:val="num" w:pos="720"/>
      </w:tabs>
      <w:spacing w:after="100"/>
      <w:ind w:left="425" w:hanging="42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4E430F2D474828AB0A6154E0BF27C9"/>
        <w:category>
          <w:name w:val="Allmänt"/>
          <w:gallery w:val="placeholder"/>
        </w:category>
        <w:types>
          <w:type w:val="bbPlcHdr"/>
        </w:types>
        <w:behaviors>
          <w:behavior w:val="content"/>
        </w:behaviors>
        <w:guid w:val="{A3151689-626A-4A99-BE79-E489A2A0D49D}"/>
      </w:docPartPr>
      <w:docPartBody>
        <w:p w:rsidR="0021574A" w:rsidRDefault="004430D4" w:rsidP="004430D4">
          <w:pPr>
            <w:pStyle w:val="834E430F2D474828AB0A6154E0BF27C9"/>
          </w:pPr>
          <w:r>
            <w:rPr>
              <w:rStyle w:val="Platshllartext"/>
            </w:rPr>
            <w:t xml:space="preserve"> </w:t>
          </w:r>
        </w:p>
      </w:docPartBody>
    </w:docPart>
    <w:docPart>
      <w:docPartPr>
        <w:name w:val="0931C39B283A4692B9097FECD760AC70"/>
        <w:category>
          <w:name w:val="Allmänt"/>
          <w:gallery w:val="placeholder"/>
        </w:category>
        <w:types>
          <w:type w:val="bbPlcHdr"/>
        </w:types>
        <w:behaviors>
          <w:behavior w:val="content"/>
        </w:behaviors>
        <w:guid w:val="{E356F3AF-8019-4FF3-B77C-D5106662D6ED}"/>
      </w:docPartPr>
      <w:docPartBody>
        <w:p w:rsidR="0021574A" w:rsidRDefault="004430D4" w:rsidP="004430D4">
          <w:pPr>
            <w:pStyle w:val="0931C39B283A4692B9097FECD760AC70"/>
          </w:pPr>
          <w:r>
            <w:rPr>
              <w:rStyle w:val="Platshllartext"/>
            </w:rPr>
            <w:t xml:space="preserve"> </w:t>
          </w:r>
        </w:p>
      </w:docPartBody>
    </w:docPart>
    <w:docPart>
      <w:docPartPr>
        <w:name w:val="70316BE86E634C648CBE6D1A92D25193"/>
        <w:category>
          <w:name w:val="Allmänt"/>
          <w:gallery w:val="placeholder"/>
        </w:category>
        <w:types>
          <w:type w:val="bbPlcHdr"/>
        </w:types>
        <w:behaviors>
          <w:behavior w:val="content"/>
        </w:behaviors>
        <w:guid w:val="{06906378-0FA0-452F-898C-CAF6830C7946}"/>
      </w:docPartPr>
      <w:docPartBody>
        <w:p w:rsidR="0021574A" w:rsidRDefault="004430D4" w:rsidP="004430D4">
          <w:pPr>
            <w:pStyle w:val="70316BE86E634C648CBE6D1A92D25193"/>
          </w:pPr>
          <w:r>
            <w:rPr>
              <w:rStyle w:val="Platshllartext"/>
            </w:rPr>
            <w:t xml:space="preserve"> </w:t>
          </w:r>
        </w:p>
      </w:docPartBody>
    </w:docPart>
    <w:docPart>
      <w:docPartPr>
        <w:name w:val="CF6EA5F76D1E413895A50341B76EE21A"/>
        <w:category>
          <w:name w:val="Allmänt"/>
          <w:gallery w:val="placeholder"/>
        </w:category>
        <w:types>
          <w:type w:val="bbPlcHdr"/>
        </w:types>
        <w:behaviors>
          <w:behavior w:val="content"/>
        </w:behaviors>
        <w:guid w:val="{C3C17A46-9BA0-4316-87A7-2BD96221B3A9}"/>
      </w:docPartPr>
      <w:docPartBody>
        <w:p w:rsidR="0021574A" w:rsidRDefault="004430D4" w:rsidP="004430D4">
          <w:pPr>
            <w:pStyle w:val="CF6EA5F76D1E413895A50341B76EE21A"/>
          </w:pPr>
          <w:r>
            <w:rPr>
              <w:rStyle w:val="Platshllartext"/>
            </w:rPr>
            <w:t xml:space="preserve"> </w:t>
          </w:r>
        </w:p>
      </w:docPartBody>
    </w:docPart>
    <w:docPart>
      <w:docPartPr>
        <w:name w:val="0EACE7978B724962AB6A3F09250BABD4"/>
        <w:category>
          <w:name w:val="Allmänt"/>
          <w:gallery w:val="placeholder"/>
        </w:category>
        <w:types>
          <w:type w:val="bbPlcHdr"/>
        </w:types>
        <w:behaviors>
          <w:behavior w:val="content"/>
        </w:behaviors>
        <w:guid w:val="{A767263F-F167-4C67-BBD6-C0FAA3BACB00}"/>
      </w:docPartPr>
      <w:docPartBody>
        <w:p w:rsidR="0021574A" w:rsidRDefault="004430D4" w:rsidP="004430D4">
          <w:pPr>
            <w:pStyle w:val="0EACE7978B724962AB6A3F09250BABD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29C963EC8FB46018D1ACA31910D2411"/>
        <w:category>
          <w:name w:val="Allmänt"/>
          <w:gallery w:val="placeholder"/>
        </w:category>
        <w:types>
          <w:type w:val="bbPlcHdr"/>
        </w:types>
        <w:behaviors>
          <w:behavior w:val="content"/>
        </w:behaviors>
        <w:guid w:val="{3525BEF4-3F07-4841-B6DB-F5CCD2FB13C5}"/>
      </w:docPartPr>
      <w:docPartBody>
        <w:p w:rsidR="0021574A" w:rsidRDefault="004430D4" w:rsidP="004430D4">
          <w:pPr>
            <w:pStyle w:val="129C963EC8FB46018D1ACA31910D2411"/>
          </w:pPr>
          <w:r>
            <w:t xml:space="preserve"> </w:t>
          </w:r>
          <w:r>
            <w:rPr>
              <w:rStyle w:val="Platshllartext"/>
            </w:rPr>
            <w:t>Välj ett parti.</w:t>
          </w:r>
        </w:p>
      </w:docPartBody>
    </w:docPart>
    <w:docPart>
      <w:docPartPr>
        <w:name w:val="5ADC4DB290AE41A9BB2020175F79B9EC"/>
        <w:category>
          <w:name w:val="Allmänt"/>
          <w:gallery w:val="placeholder"/>
        </w:category>
        <w:types>
          <w:type w:val="bbPlcHdr"/>
        </w:types>
        <w:behaviors>
          <w:behavior w:val="content"/>
        </w:behaviors>
        <w:guid w:val="{B2A4433B-139D-4BB6-A8C3-A5EF593174E8}"/>
      </w:docPartPr>
      <w:docPartBody>
        <w:p w:rsidR="0021574A" w:rsidRDefault="004430D4" w:rsidP="004430D4">
          <w:pPr>
            <w:pStyle w:val="5ADC4DB290AE41A9BB2020175F79B9E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C38B30C6EA94627B7BC93A6F59E00F0"/>
        <w:category>
          <w:name w:val="Allmänt"/>
          <w:gallery w:val="placeholder"/>
        </w:category>
        <w:types>
          <w:type w:val="bbPlcHdr"/>
        </w:types>
        <w:behaviors>
          <w:behavior w:val="content"/>
        </w:behaviors>
        <w:guid w:val="{3F679279-3DD8-4B05-984B-9ABD62C40431}"/>
      </w:docPartPr>
      <w:docPartBody>
        <w:p w:rsidR="0021574A" w:rsidRDefault="004430D4" w:rsidP="004430D4">
          <w:pPr>
            <w:pStyle w:val="8C38B30C6EA94627B7BC93A6F59E00F0"/>
          </w:pPr>
          <w:r>
            <w:rPr>
              <w:rStyle w:val="Platshllartext"/>
            </w:rPr>
            <w:t>Klicka här för att ange datum.</w:t>
          </w:r>
        </w:p>
      </w:docPartBody>
    </w:docPart>
    <w:docPart>
      <w:docPartPr>
        <w:name w:val="3880847BD3884A9C9E03DEC3E0894629"/>
        <w:category>
          <w:name w:val="Allmänt"/>
          <w:gallery w:val="placeholder"/>
        </w:category>
        <w:types>
          <w:type w:val="bbPlcHdr"/>
        </w:types>
        <w:behaviors>
          <w:behavior w:val="content"/>
        </w:behaviors>
        <w:guid w:val="{258E174B-8FD9-466E-AB99-3BF0FD39E6E4}"/>
      </w:docPartPr>
      <w:docPartBody>
        <w:p w:rsidR="0021574A" w:rsidRDefault="004430D4" w:rsidP="004430D4">
          <w:pPr>
            <w:pStyle w:val="3880847BD3884A9C9E03DEC3E0894629"/>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D4"/>
    <w:rsid w:val="000E6562"/>
    <w:rsid w:val="0021574A"/>
    <w:rsid w:val="002718E1"/>
    <w:rsid w:val="004430D4"/>
    <w:rsid w:val="006318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BCCB112A0BF4D49B8DC362E3DF4D70A">
    <w:name w:val="EBCCB112A0BF4D49B8DC362E3DF4D70A"/>
    <w:rsid w:val="004430D4"/>
  </w:style>
  <w:style w:type="character" w:styleId="Platshllartext">
    <w:name w:val="Placeholder Text"/>
    <w:basedOn w:val="Standardstycketeckensnitt"/>
    <w:uiPriority w:val="99"/>
    <w:semiHidden/>
    <w:rsid w:val="004430D4"/>
    <w:rPr>
      <w:noProof w:val="0"/>
      <w:color w:val="808080"/>
    </w:rPr>
  </w:style>
  <w:style w:type="paragraph" w:customStyle="1" w:styleId="8AB073CF6C8E4DDA8206C4BA62D9E9C3">
    <w:name w:val="8AB073CF6C8E4DDA8206C4BA62D9E9C3"/>
    <w:rsid w:val="004430D4"/>
  </w:style>
  <w:style w:type="paragraph" w:customStyle="1" w:styleId="DC412EC9F6AF49BA9CE4BA1AE3FEE28E">
    <w:name w:val="DC412EC9F6AF49BA9CE4BA1AE3FEE28E"/>
    <w:rsid w:val="004430D4"/>
  </w:style>
  <w:style w:type="paragraph" w:customStyle="1" w:styleId="CCDC97CECC0F4C668BE995E8FD37E171">
    <w:name w:val="CCDC97CECC0F4C668BE995E8FD37E171"/>
    <w:rsid w:val="004430D4"/>
  </w:style>
  <w:style w:type="paragraph" w:customStyle="1" w:styleId="834E430F2D474828AB0A6154E0BF27C9">
    <w:name w:val="834E430F2D474828AB0A6154E0BF27C9"/>
    <w:rsid w:val="004430D4"/>
  </w:style>
  <w:style w:type="paragraph" w:customStyle="1" w:styleId="0931C39B283A4692B9097FECD760AC70">
    <w:name w:val="0931C39B283A4692B9097FECD760AC70"/>
    <w:rsid w:val="004430D4"/>
  </w:style>
  <w:style w:type="paragraph" w:customStyle="1" w:styleId="949848A5EC63410AB9D8FA905B50BC02">
    <w:name w:val="949848A5EC63410AB9D8FA905B50BC02"/>
    <w:rsid w:val="004430D4"/>
  </w:style>
  <w:style w:type="paragraph" w:customStyle="1" w:styleId="FE456EF3CA6D4A878A97C367B268B6BE">
    <w:name w:val="FE456EF3CA6D4A878A97C367B268B6BE"/>
    <w:rsid w:val="004430D4"/>
  </w:style>
  <w:style w:type="paragraph" w:customStyle="1" w:styleId="FA969BE9C87546F5A0EA8E388C26752F">
    <w:name w:val="FA969BE9C87546F5A0EA8E388C26752F"/>
    <w:rsid w:val="004430D4"/>
  </w:style>
  <w:style w:type="paragraph" w:customStyle="1" w:styleId="70316BE86E634C648CBE6D1A92D25193">
    <w:name w:val="70316BE86E634C648CBE6D1A92D25193"/>
    <w:rsid w:val="004430D4"/>
  </w:style>
  <w:style w:type="paragraph" w:customStyle="1" w:styleId="CF6EA5F76D1E413895A50341B76EE21A">
    <w:name w:val="CF6EA5F76D1E413895A50341B76EE21A"/>
    <w:rsid w:val="004430D4"/>
  </w:style>
  <w:style w:type="paragraph" w:customStyle="1" w:styleId="0EACE7978B724962AB6A3F09250BABD4">
    <w:name w:val="0EACE7978B724962AB6A3F09250BABD4"/>
    <w:rsid w:val="004430D4"/>
  </w:style>
  <w:style w:type="paragraph" w:customStyle="1" w:styleId="129C963EC8FB46018D1ACA31910D2411">
    <w:name w:val="129C963EC8FB46018D1ACA31910D2411"/>
    <w:rsid w:val="004430D4"/>
  </w:style>
  <w:style w:type="paragraph" w:customStyle="1" w:styleId="607A20832F794AE887CD3266D006682E">
    <w:name w:val="607A20832F794AE887CD3266D006682E"/>
    <w:rsid w:val="004430D4"/>
  </w:style>
  <w:style w:type="paragraph" w:customStyle="1" w:styleId="C47743C670D5411583A4EA10D296116A">
    <w:name w:val="C47743C670D5411583A4EA10D296116A"/>
    <w:rsid w:val="004430D4"/>
  </w:style>
  <w:style w:type="paragraph" w:customStyle="1" w:styleId="5ADC4DB290AE41A9BB2020175F79B9EC">
    <w:name w:val="5ADC4DB290AE41A9BB2020175F79B9EC"/>
    <w:rsid w:val="004430D4"/>
  </w:style>
  <w:style w:type="paragraph" w:customStyle="1" w:styleId="8C38B30C6EA94627B7BC93A6F59E00F0">
    <w:name w:val="8C38B30C6EA94627B7BC93A6F59E00F0"/>
    <w:rsid w:val="004430D4"/>
  </w:style>
  <w:style w:type="paragraph" w:customStyle="1" w:styleId="3880847BD3884A9C9E03DEC3E0894629">
    <w:name w:val="3880847BD3884A9C9E03DEC3E0894629"/>
    <w:rsid w:val="004430D4"/>
  </w:style>
  <w:style w:type="paragraph" w:customStyle="1" w:styleId="1502EAB7BD46483D8E08740175CE9488">
    <w:name w:val="1502EAB7BD46483D8E08740175CE9488"/>
    <w:rsid w:val="004430D4"/>
  </w:style>
  <w:style w:type="paragraph" w:customStyle="1" w:styleId="A7A53937494E42F3B0D12799B71297E6">
    <w:name w:val="A7A53937494E42F3B0D12799B71297E6"/>
    <w:rsid w:val="004430D4"/>
  </w:style>
  <w:style w:type="paragraph" w:customStyle="1" w:styleId="07C75310006D4BB6BB7EA00100F8C397">
    <w:name w:val="07C75310006D4BB6BB7EA00100F8C397"/>
    <w:rsid w:val="004430D4"/>
  </w:style>
  <w:style w:type="paragraph" w:customStyle="1" w:styleId="9E1D4430F5524DF9910D129400DE2207">
    <w:name w:val="9E1D4430F5524DF9910D129400DE2207"/>
    <w:rsid w:val="00443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2019-03-06T00:00:00</HeaderDate>
    <Office/>
    <Dnr>S2019/00918/SF</Dnr>
    <ParagrafNr/>
    <DocumentTitle/>
    <VisitingAddress/>
    <Extra1/>
    <Extra2/>
    <Extra3>Nooshi Dadgostar</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52eed3fc-de37-4463-b31d-0c88dfb582b8</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BA3904BC1220204D9B20CAFA6629C57D" ma:contentTypeVersion="8" ma:contentTypeDescription="Skapa nytt dokument med möjlighet att välja RK-mall" ma:contentTypeScope="" ma:versionID="4776f6363f81a2f14e5100841481cbfd">
  <xsd:schema xmlns:xsd="http://www.w3.org/2001/XMLSchema" xmlns:xs="http://www.w3.org/2001/XMLSchema" xmlns:p="http://schemas.microsoft.com/office/2006/metadata/properties" xmlns:ns2="4e9c2f0c-7bf8-49af-8356-cbf363fc78a7" xmlns:ns3="cc625d36-bb37-4650-91b9-0c96159295ba" xmlns:ns4="a68c6c55-4fbb-48c7-bd04-03a904b43046" xmlns:ns5="860e4c83-59ce-4420-a61e-371951efc959" targetNamespace="http://schemas.microsoft.com/office/2006/metadata/properties" ma:root="true" ma:fieldsID="bf6b1b9047430a8a4bd441c1e50573b1" ns2:_="" ns3:_="" ns4:_="" ns5:_="">
    <xsd:import namespace="4e9c2f0c-7bf8-49af-8356-cbf363fc78a7"/>
    <xsd:import namespace="cc625d36-bb37-4650-91b9-0c96159295ba"/>
    <xsd:import namespace="a68c6c55-4fbb-48c7-bd04-03a904b43046"/>
    <xsd:import namespace="860e4c83-59ce-4420-a61e-371951efc959"/>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3" nillable="true" ma:displayName="Dokument-ID-värde" ma:description="Värdet för dokument-ID som tilldelats till det här objektet." ma:internalName="_dlc_DocId" ma:readOnly="true">
      <xsd:simpleType>
        <xsd:restriction base="dms:Text"/>
      </xsd:simpleType>
    </xsd:element>
    <xsd:element name="_dlc_DocIdUrl" ma:index="1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6"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C743B-12F7-483D-99FF-8CE9B2B621B7}"/>
</file>

<file path=customXml/itemProps2.xml><?xml version="1.0" encoding="utf-8"?>
<ds:datastoreItem xmlns:ds="http://schemas.openxmlformats.org/officeDocument/2006/customXml" ds:itemID="{AADA3B63-120F-46A9-B0A4-EEE03EE95481}"/>
</file>

<file path=customXml/itemProps3.xml><?xml version="1.0" encoding="utf-8"?>
<ds:datastoreItem xmlns:ds="http://schemas.openxmlformats.org/officeDocument/2006/customXml" ds:itemID="{3BD19F66-A4D8-4A89-AA79-3117814093C3}"/>
</file>

<file path=customXml/itemProps4.xml><?xml version="1.0" encoding="utf-8"?>
<ds:datastoreItem xmlns:ds="http://schemas.openxmlformats.org/officeDocument/2006/customXml" ds:itemID="{41A48A1A-7366-4B16-BC86-E535F5EE8642}">
  <ds:schemaRefs>
    <ds:schemaRef ds:uri="Microsoft.SharePoint.Taxonomy.ContentTypeSync"/>
  </ds:schemaRefs>
</ds:datastoreItem>
</file>

<file path=customXml/itemProps5.xml><?xml version="1.0" encoding="utf-8"?>
<ds:datastoreItem xmlns:ds="http://schemas.openxmlformats.org/officeDocument/2006/customXml" ds:itemID="{63FCA417-9855-41F4-AB06-0643F3D66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a68c6c55-4fbb-48c7-bd04-03a904b43046"/>
    <ds:schemaRef ds:uri="860e4c83-59ce-4420-a61e-371951efc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04C36A-97B3-45F7-85F3-B4F1F1C6491F}"/>
</file>

<file path=customXml/itemProps7.xml><?xml version="1.0" encoding="utf-8"?>
<ds:datastoreItem xmlns:ds="http://schemas.openxmlformats.org/officeDocument/2006/customXml" ds:itemID="{A62F4694-5F7B-4727-B0FB-B61CE4B804BF}"/>
</file>

<file path=docProps/app.xml><?xml version="1.0" encoding="utf-8"?>
<Properties xmlns="http://schemas.openxmlformats.org/officeDocument/2006/extended-properties" xmlns:vt="http://schemas.openxmlformats.org/officeDocument/2006/docPropsVTypes">
  <Template>RK Basmall</Template>
  <TotalTime>0</TotalTime>
  <Pages>1</Pages>
  <Words>475</Words>
  <Characters>2519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Wollberg</dc:creator>
  <cp:keywords/>
  <dc:description/>
  <cp:lastModifiedBy>Peter Wollberg</cp:lastModifiedBy>
  <cp:revision>3</cp:revision>
  <cp:lastPrinted>2019-03-04T16:04:00Z</cp:lastPrinted>
  <dcterms:created xsi:type="dcterms:W3CDTF">2019-03-04T16:01:00Z</dcterms:created>
  <dcterms:modified xsi:type="dcterms:W3CDTF">2019-03-05T16:34:00Z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ecordNumber">
    <vt:lpwstr>S2019/00918/SF</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c9cd366cc722410295b9eacffbd73909">
    <vt:lpwstr/>
  </property>
  <property fmtid="{D5CDD505-2E9C-101B-9397-08002B2CF9AE}" pid="8" name="TaxKeywordTaxHTField">
    <vt:lpwstr/>
  </property>
  <property fmtid="{D5CDD505-2E9C-101B-9397-08002B2CF9AE}" pid="9" name="_dlc_DocIdItemGuid">
    <vt:lpwstr>07ea6d8b-6531-4117-9938-8fcbc33284ad</vt:lpwstr>
  </property>
</Properties>
</file>