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EEAB" w14:textId="600A2F41" w:rsidR="000D5246" w:rsidRDefault="000D5246" w:rsidP="000D5246">
      <w:pPr>
        <w:pStyle w:val="Rubrik"/>
        <w:rPr>
          <w:rFonts w:ascii="TimesNewRomanPSMT" w:hAnsi="TimesNewRomanPSMT" w:cs="TimesNewRomanPSMT"/>
          <w:sz w:val="23"/>
          <w:szCs w:val="23"/>
        </w:rPr>
      </w:pPr>
      <w:r>
        <w:t>Svar på fråga 202</w:t>
      </w:r>
      <w:r w:rsidR="009D5CA8">
        <w:t>0</w:t>
      </w:r>
      <w:r>
        <w:t>/</w:t>
      </w:r>
      <w:r w:rsidR="009D5CA8">
        <w:t>21:1808</w:t>
      </w:r>
      <w:r>
        <w:t xml:space="preserve"> av Mikael </w:t>
      </w:r>
      <w:proofErr w:type="spellStart"/>
      <w:r>
        <w:t>Eskilandersson</w:t>
      </w:r>
      <w:proofErr w:type="spellEnd"/>
      <w:r>
        <w:t xml:space="preserve"> (</w:t>
      </w:r>
      <w:sdt>
        <w:sdtPr>
          <w:alias w:val="Parti"/>
          <w:tag w:val="Parti_delete"/>
          <w:id w:val="1620417071"/>
          <w:placeholder>
            <w:docPart w:val="A9C8FD72AE5C4687A557D3BED08EFA2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rsidR="009D5CA8">
        <w:t xml:space="preserve"> </w:t>
      </w:r>
      <w:r w:rsidR="009D5CA8" w:rsidRPr="009D5CA8">
        <w:rPr>
          <w:rFonts w:cstheme="majorHAnsi"/>
          <w:szCs w:val="26"/>
        </w:rPr>
        <w:t>Svenska intressen i va-frågor</w:t>
      </w:r>
      <w:r>
        <w:br/>
      </w:r>
    </w:p>
    <w:p w14:paraId="5DA10DF6" w14:textId="68E2705C" w:rsidR="008942BD" w:rsidRDefault="00064486" w:rsidP="000D5246">
      <w:pPr>
        <w:pStyle w:val="Brdtext"/>
      </w:pPr>
      <w:sdt>
        <w:sdtPr>
          <w:alias w:val="Frågeställare"/>
          <w:tag w:val="delete"/>
          <w:id w:val="-1635256365"/>
          <w:placeholder>
            <w:docPart w:val="522707CBB3934954A70F63946AF63CF9"/>
          </w:placeholder>
          <w:dataBinding w:prefixMappings="xmlns:ns0='http://lp/documentinfo/RK' " w:xpath="/ns0:DocumentInfo[1]/ns0:BaseInfo[1]/ns0:Extra3[1]" w:storeItemID="{68625EDA-1BF3-437A-974F-02953701F342}"/>
          <w:text/>
        </w:sdtPr>
        <w:sdtEndPr/>
        <w:sdtContent>
          <w:r w:rsidR="000D5246">
            <w:t xml:space="preserve">Mikael </w:t>
          </w:r>
          <w:proofErr w:type="spellStart"/>
          <w:r w:rsidR="000D5246">
            <w:t>Eskilandersson</w:t>
          </w:r>
          <w:proofErr w:type="spellEnd"/>
        </w:sdtContent>
      </w:sdt>
      <w:r w:rsidR="000D5246">
        <w:t xml:space="preserve"> har frågat </w:t>
      </w:r>
      <w:r w:rsidR="000D5246" w:rsidRPr="008942BD">
        <w:t xml:space="preserve">mig </w:t>
      </w:r>
      <w:r w:rsidR="00AF0CA4" w:rsidRPr="008942BD">
        <w:t>p</w:t>
      </w:r>
      <w:r w:rsidR="000D5246" w:rsidRPr="008942BD">
        <w:t xml:space="preserve">å vilka sätt </w:t>
      </w:r>
      <w:r w:rsidR="00AF0CA4" w:rsidRPr="008942BD">
        <w:t>jag</w:t>
      </w:r>
      <w:r w:rsidR="000D5246" w:rsidRPr="008942BD">
        <w:t xml:space="preserve"> </w:t>
      </w:r>
      <w:r w:rsidR="00AF0CA4" w:rsidRPr="008942BD">
        <w:t xml:space="preserve">kommer </w:t>
      </w:r>
      <w:r w:rsidR="000D5246" w:rsidRPr="008942BD">
        <w:t>att agera för att svenska intressen ska tas till vara gentemot EU-kommissionen, ministerrådet och Sveriges kommuner, gällande vattenrening och avloppsfrågor</w:t>
      </w:r>
      <w:r w:rsidR="00AF0CA4" w:rsidRPr="008942BD">
        <w:t>.</w:t>
      </w:r>
    </w:p>
    <w:p w14:paraId="06A178C0" w14:textId="77777777" w:rsidR="008942BD" w:rsidRPr="005D7A84" w:rsidRDefault="008942BD" w:rsidP="008942BD">
      <w:pPr>
        <w:spacing w:after="240"/>
        <w:rPr>
          <w:lang w:eastAsia="sv-SE"/>
        </w:rPr>
      </w:pPr>
      <w:r>
        <w:rPr>
          <w:rFonts w:ascii="Garamond"/>
        </w:rPr>
        <w:t xml:space="preserve">Huvuddelen av de vattendrag, sjöar och kustvatten som omfattas av kraven enligt EU:s ramdirektiv för vatten når inte den kvalitet de ska ha. </w:t>
      </w:r>
      <w:r w:rsidRPr="005D7A84">
        <w:rPr>
          <w:lang w:eastAsia="sv-SE"/>
        </w:rPr>
        <w:t xml:space="preserve">Ramdirektivet syftar till att stoppa försämringen och nå ”god status” för Europas </w:t>
      </w:r>
      <w:r>
        <w:rPr>
          <w:lang w:eastAsia="sv-SE"/>
        </w:rPr>
        <w:t xml:space="preserve">yt- </w:t>
      </w:r>
      <w:r w:rsidRPr="005D7A84">
        <w:rPr>
          <w:lang w:eastAsia="sv-SE"/>
        </w:rPr>
        <w:t xml:space="preserve">och grundvatten. </w:t>
      </w:r>
    </w:p>
    <w:p w14:paraId="7BA2242E" w14:textId="77777777" w:rsidR="008942BD" w:rsidRDefault="008942BD" w:rsidP="008942BD">
      <w:pPr>
        <w:pStyle w:val="Brdtext"/>
        <w:rPr>
          <w:rFonts w:ascii="Garamond"/>
        </w:rPr>
      </w:pPr>
      <w:r>
        <w:rPr>
          <w:rFonts w:ascii="Garamond"/>
        </w:rPr>
        <w:t>För att vi ska säkerställa en framtida tillgång till vatten av rätt kvalitet och kvantitet behöver vi fortsätta arbeta med återställande och skydd av våra vatten. Samtidigt är det viktigt att verksamheter som negativt påverkar vatten inte ska behöva vidta längre gående skyddsåtgärder eller begränsningar än vad som är nödvändigt.</w:t>
      </w:r>
    </w:p>
    <w:p w14:paraId="1652EF07" w14:textId="77777777" w:rsidR="008942BD" w:rsidRPr="006C6897" w:rsidRDefault="008942BD" w:rsidP="008942BD">
      <w:pPr>
        <w:pStyle w:val="Brdtext"/>
        <w:rPr>
          <w:rFonts w:ascii="Garamond"/>
        </w:rPr>
      </w:pPr>
      <w:bookmarkStart w:id="0" w:name="_Hlk54780834"/>
      <w:r>
        <w:rPr>
          <w:rFonts w:ascii="Garamond"/>
        </w:rPr>
        <w:t xml:space="preserve">Det kan inte uteslutas att nya verksamheter eller utvidgning av befintliga verksamheter kan innebära en sådan ökad belastning för en vattenförekomst att de inte kan tillåtas. Ju högre befintligt påverkanstryck desto mindre kommer utrymmet för tillkommande belastning att vara om en långsiktigt hållbar vattenkvalitet ska kunna säkerställas. </w:t>
      </w:r>
    </w:p>
    <w:bookmarkEnd w:id="0"/>
    <w:p w14:paraId="06A88BD4" w14:textId="30E4FBF5" w:rsidR="008942BD" w:rsidRPr="00377767" w:rsidRDefault="008942BD" w:rsidP="008942BD">
      <w:pPr>
        <w:pStyle w:val="Brdtext"/>
        <w:rPr>
          <w:rFonts w:ascii="Garamond"/>
        </w:rPr>
      </w:pPr>
      <w:r>
        <w:rPr>
          <w:rFonts w:ascii="Garamond"/>
        </w:rPr>
        <w:t xml:space="preserve">Regeringen har pekat på att vattendirektivet kan innebära en utmaning för vissa verksamheter. På miljörådsmötet den 5 mars 2020 framförde miljöminister Isabella Lövin att den hälsokontroll av direktivet som </w:t>
      </w:r>
      <w:r>
        <w:rPr>
          <w:rFonts w:ascii="Garamond"/>
        </w:rPr>
        <w:lastRenderedPageBreak/>
        <w:t xml:space="preserve">genomförts av </w:t>
      </w:r>
      <w:r w:rsidR="00781ADD">
        <w:rPr>
          <w:rFonts w:ascii="Garamond"/>
        </w:rPr>
        <w:t>E</w:t>
      </w:r>
      <w:r>
        <w:rPr>
          <w:rFonts w:ascii="Garamond"/>
        </w:rPr>
        <w:t>uropeiska kommissionen inte visat att direktivet är tillräckligt flexibelt för att säkerställa att den samhällsomställning som krävs kan genomföras. I samband med detta framförde miljöministern</w:t>
      </w:r>
      <w:r w:rsidR="008A49B3">
        <w:rPr>
          <w:rFonts w:ascii="Garamond"/>
        </w:rPr>
        <w:t xml:space="preserve"> också</w:t>
      </w:r>
      <w:r>
        <w:rPr>
          <w:rFonts w:ascii="Garamond"/>
        </w:rPr>
        <w:t xml:space="preserve"> att samstämmighet</w:t>
      </w:r>
      <w:r w:rsidR="00A67CA5">
        <w:rPr>
          <w:rFonts w:ascii="Garamond"/>
        </w:rPr>
        <w:t>en</w:t>
      </w:r>
      <w:r>
        <w:rPr>
          <w:rFonts w:ascii="Garamond"/>
        </w:rPr>
        <w:t xml:space="preserve"> mellan </w:t>
      </w:r>
      <w:r w:rsidR="00A67CA5">
        <w:rPr>
          <w:rFonts w:ascii="Garamond"/>
        </w:rPr>
        <w:t xml:space="preserve">olika </w:t>
      </w:r>
      <w:r>
        <w:rPr>
          <w:rFonts w:ascii="Garamond"/>
        </w:rPr>
        <w:t>politikområden behöver förbättras så att såväl synergier som konfliktytor mellan olika politikområden tydliggörs. Hon nämnde</w:t>
      </w:r>
      <w:r w:rsidR="00A67CA5">
        <w:rPr>
          <w:rFonts w:ascii="Garamond"/>
        </w:rPr>
        <w:t xml:space="preserve"> vidare</w:t>
      </w:r>
      <w:r>
        <w:rPr>
          <w:rFonts w:ascii="Garamond"/>
        </w:rPr>
        <w:t xml:space="preserve"> att en förbättring kan ske genom att kontinuerligt utvärdera och följa upp hur lagstiftningen mellan olika politikområden stödjer eller motverkar varandra.</w:t>
      </w:r>
    </w:p>
    <w:p w14:paraId="2C5AC3C3" w14:textId="65C5F8CD" w:rsidR="00AF0CA4" w:rsidRPr="00E225F7" w:rsidRDefault="00B87CEC" w:rsidP="000D5246">
      <w:pPr>
        <w:pStyle w:val="Brdtext"/>
        <w:rPr>
          <w:rFonts w:ascii="Garamond"/>
        </w:rPr>
      </w:pPr>
      <w:r>
        <w:rPr>
          <w:rFonts w:ascii="Garamond"/>
        </w:rPr>
        <w:t>K</w:t>
      </w:r>
      <w:r w:rsidR="008942BD">
        <w:rPr>
          <w:rFonts w:ascii="Garamond"/>
        </w:rPr>
        <w:t xml:space="preserve">ommissionen har aviserat </w:t>
      </w:r>
      <w:r>
        <w:rPr>
          <w:rFonts w:ascii="Garamond"/>
        </w:rPr>
        <w:t>sin</w:t>
      </w:r>
      <w:r w:rsidR="008942BD">
        <w:rPr>
          <w:rFonts w:ascii="Garamond"/>
        </w:rPr>
        <w:t xml:space="preserve"> avsikt att lägga fram ett förslag till revidering av EU:s avloppsdirektiv. Regeringen har ställt sig bakom detta initiativ</w:t>
      </w:r>
      <w:r>
        <w:rPr>
          <w:rFonts w:ascii="Garamond"/>
        </w:rPr>
        <w:t>.</w:t>
      </w:r>
      <w:r w:rsidR="008942BD">
        <w:rPr>
          <w:rFonts w:ascii="Garamond"/>
        </w:rPr>
        <w:t xml:space="preserve"> </w:t>
      </w:r>
      <w:r>
        <w:rPr>
          <w:rFonts w:ascii="Garamond"/>
        </w:rPr>
        <w:t>F</w:t>
      </w:r>
      <w:r w:rsidR="008942BD">
        <w:rPr>
          <w:rFonts w:ascii="Garamond"/>
        </w:rPr>
        <w:t>örslag</w:t>
      </w:r>
      <w:r>
        <w:rPr>
          <w:rFonts w:ascii="Garamond"/>
        </w:rPr>
        <w:t>et väntas</w:t>
      </w:r>
      <w:r w:rsidR="008942BD">
        <w:rPr>
          <w:rFonts w:ascii="Garamond"/>
        </w:rPr>
        <w:t xml:space="preserve"> under 2022. Att EU-lagstiftningen är samstämmig och utformas på ett sådant sätt att det fortsatt lämnar utrymme för kapacitetsutbyggnad i befintliga avloppsreningsverk i syfte att möta behovet från växande tätorter är angeläget och något som jag anser att Sverige aktivt bör verka för under kommande förhandlingar.</w:t>
      </w:r>
    </w:p>
    <w:p w14:paraId="13BA7085" w14:textId="3CA11EC8" w:rsidR="000D5246" w:rsidRDefault="000D5246" w:rsidP="00E225F7">
      <w:pPr>
        <w:pStyle w:val="Brdtext"/>
      </w:pPr>
      <w:r>
        <w:t xml:space="preserve">Stockholm den </w:t>
      </w:r>
      <w:sdt>
        <w:sdtPr>
          <w:id w:val="-1225218591"/>
          <w:placeholder>
            <w:docPart w:val="BA8CBDF7728B42919DF15648F02FA445"/>
          </w:placeholder>
          <w:dataBinding w:prefixMappings="xmlns:ns0='http://lp/documentinfo/RK' " w:xpath="/ns0:DocumentInfo[1]/ns0:BaseInfo[1]/ns0:HeaderDate[1]" w:storeItemID="{68625EDA-1BF3-437A-974F-02953701F342}"/>
          <w:date w:fullDate="2021-02-24T00:00:00Z">
            <w:dateFormat w:val="d MMMM yyyy"/>
            <w:lid w:val="sv-SE"/>
            <w:storeMappedDataAs w:val="dateTime"/>
            <w:calendar w:val="gregorian"/>
          </w:date>
        </w:sdtPr>
        <w:sdtEndPr/>
        <w:sdtContent>
          <w:r w:rsidR="005C2CF5">
            <w:t>24</w:t>
          </w:r>
          <w:r>
            <w:t xml:space="preserve"> februari 2021</w:t>
          </w:r>
        </w:sdtContent>
      </w:sdt>
    </w:p>
    <w:sdt>
      <w:sdtPr>
        <w:alias w:val="Klicka på listpilen"/>
        <w:tag w:val="run-loadAllMinistersFromDep_delete"/>
        <w:id w:val="-122627287"/>
        <w:placeholder>
          <w:docPart w:val="1BD4D0BFDC994245A2EB7A443BE2745B"/>
        </w:placeholder>
        <w:dataBinding w:prefixMappings="xmlns:ns0='http://lp/documentinfo/RK' " w:xpath="/ns0:DocumentInfo[1]/ns0:BaseInfo[1]/ns0:TopSender[1]" w:storeItemID="{68625EDA-1BF3-437A-974F-02953701F342}"/>
        <w:comboBox w:lastValue="Miljö- och klimatminister samt vice statsministern">
          <w:listItem w:displayText="Per Bolund" w:value="Miljö- och klimatminister samt vice statsministern"/>
        </w:comboBox>
      </w:sdtPr>
      <w:sdtEndPr/>
      <w:sdtContent>
        <w:p w14:paraId="727B65B8" w14:textId="2EF3C051" w:rsidR="000D5246" w:rsidRDefault="000D5246" w:rsidP="00422A41">
          <w:pPr>
            <w:pStyle w:val="Brdtext"/>
          </w:pPr>
          <w:r>
            <w:t>Per Bolund</w:t>
          </w:r>
        </w:p>
      </w:sdtContent>
    </w:sdt>
    <w:p w14:paraId="3AB9B21F" w14:textId="6FDCA264" w:rsidR="000D5246" w:rsidRPr="00DB48AB" w:rsidRDefault="000D5246" w:rsidP="00DB48AB">
      <w:pPr>
        <w:pStyle w:val="Brdtext"/>
      </w:pPr>
    </w:p>
    <w:sectPr w:rsidR="000D524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1FB7" w14:textId="77777777" w:rsidR="00FE7E8E" w:rsidRDefault="00FE7E8E" w:rsidP="00A87A54">
      <w:pPr>
        <w:spacing w:after="0" w:line="240" w:lineRule="auto"/>
      </w:pPr>
      <w:r>
        <w:separator/>
      </w:r>
    </w:p>
  </w:endnote>
  <w:endnote w:type="continuationSeparator" w:id="0">
    <w:p w14:paraId="0E17E5A3" w14:textId="77777777" w:rsidR="00FE7E8E" w:rsidRDefault="00FE7E8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297314F" w14:textId="77777777" w:rsidTr="006A26EC">
      <w:trPr>
        <w:trHeight w:val="227"/>
        <w:jc w:val="right"/>
      </w:trPr>
      <w:tc>
        <w:tcPr>
          <w:tcW w:w="708" w:type="dxa"/>
          <w:vAlign w:val="bottom"/>
        </w:tcPr>
        <w:p w14:paraId="733FD3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0A52A3" w14:textId="77777777" w:rsidTr="006A26EC">
      <w:trPr>
        <w:trHeight w:val="850"/>
        <w:jc w:val="right"/>
      </w:trPr>
      <w:tc>
        <w:tcPr>
          <w:tcW w:w="708" w:type="dxa"/>
          <w:vAlign w:val="bottom"/>
        </w:tcPr>
        <w:p w14:paraId="2D4B8A6D" w14:textId="77777777" w:rsidR="005606BC" w:rsidRPr="00347E11" w:rsidRDefault="005606BC" w:rsidP="005606BC">
          <w:pPr>
            <w:pStyle w:val="Sidfot"/>
            <w:spacing w:line="276" w:lineRule="auto"/>
            <w:jc w:val="right"/>
          </w:pPr>
        </w:p>
      </w:tc>
    </w:tr>
  </w:tbl>
  <w:p w14:paraId="1511054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A81ADF" w14:textId="77777777" w:rsidTr="001F4302">
      <w:trPr>
        <w:trHeight w:val="510"/>
      </w:trPr>
      <w:tc>
        <w:tcPr>
          <w:tcW w:w="8525" w:type="dxa"/>
          <w:gridSpan w:val="2"/>
          <w:vAlign w:val="bottom"/>
        </w:tcPr>
        <w:p w14:paraId="37753612" w14:textId="77777777" w:rsidR="00347E11" w:rsidRPr="00347E11" w:rsidRDefault="00347E11" w:rsidP="00347E11">
          <w:pPr>
            <w:pStyle w:val="Sidfot"/>
            <w:rPr>
              <w:sz w:val="8"/>
            </w:rPr>
          </w:pPr>
        </w:p>
      </w:tc>
    </w:tr>
    <w:tr w:rsidR="00093408" w:rsidRPr="00EE3C0F" w14:paraId="0640F9F6" w14:textId="77777777" w:rsidTr="00C26068">
      <w:trPr>
        <w:trHeight w:val="227"/>
      </w:trPr>
      <w:tc>
        <w:tcPr>
          <w:tcW w:w="4074" w:type="dxa"/>
        </w:tcPr>
        <w:p w14:paraId="1A1BAEB0" w14:textId="77777777" w:rsidR="00347E11" w:rsidRPr="00F53AEA" w:rsidRDefault="00347E11" w:rsidP="00C26068">
          <w:pPr>
            <w:pStyle w:val="Sidfot"/>
            <w:spacing w:line="276" w:lineRule="auto"/>
          </w:pPr>
        </w:p>
      </w:tc>
      <w:tc>
        <w:tcPr>
          <w:tcW w:w="4451" w:type="dxa"/>
        </w:tcPr>
        <w:p w14:paraId="330948F7" w14:textId="77777777" w:rsidR="00093408" w:rsidRPr="00F53AEA" w:rsidRDefault="00093408" w:rsidP="00F53AEA">
          <w:pPr>
            <w:pStyle w:val="Sidfot"/>
            <w:spacing w:line="276" w:lineRule="auto"/>
          </w:pPr>
        </w:p>
      </w:tc>
    </w:tr>
  </w:tbl>
  <w:p w14:paraId="05C1F7C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B642" w14:textId="77777777" w:rsidR="00FE7E8E" w:rsidRDefault="00FE7E8E" w:rsidP="00A87A54">
      <w:pPr>
        <w:spacing w:after="0" w:line="240" w:lineRule="auto"/>
      </w:pPr>
      <w:r>
        <w:separator/>
      </w:r>
    </w:p>
  </w:footnote>
  <w:footnote w:type="continuationSeparator" w:id="0">
    <w:p w14:paraId="632627BC" w14:textId="77777777" w:rsidR="00FE7E8E" w:rsidRDefault="00FE7E8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5246" w14:paraId="257BFEA8" w14:textId="77777777" w:rsidTr="00C93EBA">
      <w:trPr>
        <w:trHeight w:val="227"/>
      </w:trPr>
      <w:tc>
        <w:tcPr>
          <w:tcW w:w="5534" w:type="dxa"/>
        </w:tcPr>
        <w:p w14:paraId="58155608" w14:textId="77777777" w:rsidR="000D5246" w:rsidRPr="007D73AB" w:rsidRDefault="000D5246">
          <w:pPr>
            <w:pStyle w:val="Sidhuvud"/>
          </w:pPr>
        </w:p>
      </w:tc>
      <w:tc>
        <w:tcPr>
          <w:tcW w:w="3170" w:type="dxa"/>
          <w:vAlign w:val="bottom"/>
        </w:tcPr>
        <w:p w14:paraId="4592510A" w14:textId="77777777" w:rsidR="000D5246" w:rsidRPr="007D73AB" w:rsidRDefault="000D5246" w:rsidP="00340DE0">
          <w:pPr>
            <w:pStyle w:val="Sidhuvud"/>
          </w:pPr>
        </w:p>
      </w:tc>
      <w:tc>
        <w:tcPr>
          <w:tcW w:w="1134" w:type="dxa"/>
        </w:tcPr>
        <w:p w14:paraId="193BC833" w14:textId="77777777" w:rsidR="000D5246" w:rsidRDefault="000D5246" w:rsidP="005A703A">
          <w:pPr>
            <w:pStyle w:val="Sidhuvud"/>
          </w:pPr>
        </w:p>
      </w:tc>
    </w:tr>
    <w:tr w:rsidR="000D5246" w14:paraId="3D849EC9" w14:textId="77777777" w:rsidTr="00C93EBA">
      <w:trPr>
        <w:trHeight w:val="1928"/>
      </w:trPr>
      <w:tc>
        <w:tcPr>
          <w:tcW w:w="5534" w:type="dxa"/>
        </w:tcPr>
        <w:p w14:paraId="20E53A5D" w14:textId="77777777" w:rsidR="000D5246" w:rsidRPr="00340DE0" w:rsidRDefault="000D5246" w:rsidP="00340DE0">
          <w:pPr>
            <w:pStyle w:val="Sidhuvud"/>
          </w:pPr>
          <w:r>
            <w:rPr>
              <w:noProof/>
            </w:rPr>
            <w:drawing>
              <wp:inline distT="0" distB="0" distL="0" distR="0" wp14:anchorId="0C8532C7" wp14:editId="6CF9B28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4FCD8A1" w14:textId="77777777" w:rsidR="000D5246" w:rsidRPr="00710A6C" w:rsidRDefault="000D5246" w:rsidP="00EE3C0F">
          <w:pPr>
            <w:pStyle w:val="Sidhuvud"/>
            <w:rPr>
              <w:b/>
            </w:rPr>
          </w:pPr>
        </w:p>
        <w:p w14:paraId="430F5FF8" w14:textId="77777777" w:rsidR="000D5246" w:rsidRDefault="000D5246" w:rsidP="00EE3C0F">
          <w:pPr>
            <w:pStyle w:val="Sidhuvud"/>
          </w:pPr>
        </w:p>
        <w:p w14:paraId="3FE191DF" w14:textId="77777777" w:rsidR="000D5246" w:rsidRDefault="000D5246" w:rsidP="00EE3C0F">
          <w:pPr>
            <w:pStyle w:val="Sidhuvud"/>
          </w:pPr>
        </w:p>
        <w:p w14:paraId="4BA5FD9D" w14:textId="77777777" w:rsidR="000D5246" w:rsidRDefault="000D5246" w:rsidP="00EE3C0F">
          <w:pPr>
            <w:pStyle w:val="Sidhuvud"/>
          </w:pPr>
        </w:p>
        <w:sdt>
          <w:sdtPr>
            <w:alias w:val="Dnr"/>
            <w:tag w:val="ccRKShow_Dnr"/>
            <w:id w:val="-829283628"/>
            <w:placeholder>
              <w:docPart w:val="C829294C5C9A4CA9AA33559F66740B3B"/>
            </w:placeholder>
            <w:dataBinding w:prefixMappings="xmlns:ns0='http://lp/documentinfo/RK' " w:xpath="/ns0:DocumentInfo[1]/ns0:BaseInfo[1]/ns0:Dnr[1]" w:storeItemID="{68625EDA-1BF3-437A-974F-02953701F342}"/>
            <w:text/>
          </w:sdtPr>
          <w:sdtEndPr/>
          <w:sdtContent>
            <w:p w14:paraId="39FF5590" w14:textId="3D0F1A90" w:rsidR="000D5246" w:rsidRDefault="000D5246" w:rsidP="00EE3C0F">
              <w:pPr>
                <w:pStyle w:val="Sidhuvud"/>
              </w:pPr>
              <w:r>
                <w:t>M2021/00340</w:t>
              </w:r>
            </w:p>
          </w:sdtContent>
        </w:sdt>
        <w:sdt>
          <w:sdtPr>
            <w:alias w:val="DocNumber"/>
            <w:tag w:val="DocNumber"/>
            <w:id w:val="1726028884"/>
            <w:placeholder>
              <w:docPart w:val="7728D387E6294221BCFFBA3D82D2768E"/>
            </w:placeholder>
            <w:showingPlcHdr/>
            <w:dataBinding w:prefixMappings="xmlns:ns0='http://lp/documentinfo/RK' " w:xpath="/ns0:DocumentInfo[1]/ns0:BaseInfo[1]/ns0:DocNumber[1]" w:storeItemID="{68625EDA-1BF3-437A-974F-02953701F342}"/>
            <w:text/>
          </w:sdtPr>
          <w:sdtEndPr/>
          <w:sdtContent>
            <w:p w14:paraId="138253E0" w14:textId="77777777" w:rsidR="000D5246" w:rsidRDefault="000D5246" w:rsidP="00EE3C0F">
              <w:pPr>
                <w:pStyle w:val="Sidhuvud"/>
              </w:pPr>
              <w:r>
                <w:rPr>
                  <w:rStyle w:val="Platshllartext"/>
                </w:rPr>
                <w:t xml:space="preserve"> </w:t>
              </w:r>
            </w:p>
          </w:sdtContent>
        </w:sdt>
        <w:p w14:paraId="09D874B2" w14:textId="77777777" w:rsidR="000D5246" w:rsidRDefault="000D5246" w:rsidP="00EE3C0F">
          <w:pPr>
            <w:pStyle w:val="Sidhuvud"/>
          </w:pPr>
        </w:p>
      </w:tc>
      <w:tc>
        <w:tcPr>
          <w:tcW w:w="1134" w:type="dxa"/>
        </w:tcPr>
        <w:p w14:paraId="50018C9B" w14:textId="77777777" w:rsidR="000D5246" w:rsidRDefault="000D5246" w:rsidP="0094502D">
          <w:pPr>
            <w:pStyle w:val="Sidhuvud"/>
          </w:pPr>
        </w:p>
        <w:p w14:paraId="667BFC22" w14:textId="77777777" w:rsidR="000D5246" w:rsidRPr="0094502D" w:rsidRDefault="000D5246" w:rsidP="00EC71A6">
          <w:pPr>
            <w:pStyle w:val="Sidhuvud"/>
          </w:pPr>
        </w:p>
      </w:tc>
    </w:tr>
    <w:tr w:rsidR="000D5246" w14:paraId="6233014A" w14:textId="77777777" w:rsidTr="00C93EBA">
      <w:trPr>
        <w:trHeight w:val="2268"/>
      </w:trPr>
      <w:sdt>
        <w:sdtPr>
          <w:rPr>
            <w:rFonts w:asciiTheme="minorHAnsi" w:hAnsiTheme="minorHAnsi"/>
            <w:b/>
            <w:sz w:val="25"/>
          </w:rPr>
          <w:alias w:val="SenderText"/>
          <w:tag w:val="ccRKShow_SenderText"/>
          <w:id w:val="1374046025"/>
          <w:placeholder>
            <w:docPart w:val="E6BC0D1E7B86494BB575EE3826AC9449"/>
          </w:placeholder>
        </w:sdtPr>
        <w:sdtEndPr>
          <w:rPr>
            <w:rFonts w:asciiTheme="majorHAnsi" w:hAnsiTheme="majorHAnsi"/>
            <w:b w:val="0"/>
            <w:sz w:val="19"/>
          </w:rPr>
        </w:sdtEndPr>
        <w:sdtContent>
          <w:tc>
            <w:tcPr>
              <w:tcW w:w="5534" w:type="dxa"/>
              <w:tcMar>
                <w:right w:w="1134" w:type="dxa"/>
              </w:tcMar>
            </w:tcPr>
            <w:p w14:paraId="7E12A271" w14:textId="77777777" w:rsidR="000D5246" w:rsidRPr="000D5246" w:rsidRDefault="000D5246" w:rsidP="00340DE0">
              <w:pPr>
                <w:pStyle w:val="Sidhuvud"/>
                <w:rPr>
                  <w:b/>
                </w:rPr>
              </w:pPr>
              <w:r w:rsidRPr="000D5246">
                <w:rPr>
                  <w:b/>
                </w:rPr>
                <w:t>Miljödepartementet</w:t>
              </w:r>
            </w:p>
            <w:p w14:paraId="23CC5738" w14:textId="094856A5" w:rsidR="00E225F7" w:rsidRPr="00E225F7" w:rsidRDefault="000D5246" w:rsidP="00064486">
              <w:pPr>
                <w:pStyle w:val="Sidhuvud"/>
              </w:pPr>
              <w:r w:rsidRPr="000D5246">
                <w:t>Miljö- och klimatminister samt vice statsministern</w:t>
              </w:r>
            </w:p>
          </w:tc>
        </w:sdtContent>
      </w:sdt>
      <w:sdt>
        <w:sdtPr>
          <w:alias w:val="Recipient"/>
          <w:tag w:val="ccRKShow_Recipient"/>
          <w:id w:val="-28344517"/>
          <w:placeholder>
            <w:docPart w:val="A53DE971B2664A249463486D6BAD8035"/>
          </w:placeholder>
          <w:dataBinding w:prefixMappings="xmlns:ns0='http://lp/documentinfo/RK' " w:xpath="/ns0:DocumentInfo[1]/ns0:BaseInfo[1]/ns0:Recipient[1]" w:storeItemID="{68625EDA-1BF3-437A-974F-02953701F342}"/>
          <w:text w:multiLine="1"/>
        </w:sdtPr>
        <w:sdtEndPr/>
        <w:sdtContent>
          <w:tc>
            <w:tcPr>
              <w:tcW w:w="3170" w:type="dxa"/>
            </w:tcPr>
            <w:p w14:paraId="713ABCC8" w14:textId="77777777" w:rsidR="000D5246" w:rsidRDefault="000D5246" w:rsidP="00547B89">
              <w:pPr>
                <w:pStyle w:val="Sidhuvud"/>
              </w:pPr>
              <w:r>
                <w:t>Till riksdagen</w:t>
              </w:r>
            </w:p>
          </w:tc>
        </w:sdtContent>
      </w:sdt>
      <w:tc>
        <w:tcPr>
          <w:tcW w:w="1134" w:type="dxa"/>
        </w:tcPr>
        <w:p w14:paraId="756942C2" w14:textId="77777777" w:rsidR="000D5246" w:rsidRDefault="000D5246" w:rsidP="003E6020">
          <w:pPr>
            <w:pStyle w:val="Sidhuvud"/>
          </w:pPr>
        </w:p>
      </w:tc>
    </w:tr>
  </w:tbl>
  <w:p w14:paraId="59C5549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1A90"/>
    <w:rsid w:val="000620FD"/>
    <w:rsid w:val="00063DCB"/>
    <w:rsid w:val="00064486"/>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246"/>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43AB"/>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EA3"/>
    <w:rsid w:val="00196C02"/>
    <w:rsid w:val="00197A8A"/>
    <w:rsid w:val="001A1505"/>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185A"/>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2CF5"/>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1ADD"/>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7992"/>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42BD"/>
    <w:rsid w:val="0089514A"/>
    <w:rsid w:val="00895C2A"/>
    <w:rsid w:val="008A03E9"/>
    <w:rsid w:val="008A0A0D"/>
    <w:rsid w:val="008A3961"/>
    <w:rsid w:val="008A49B3"/>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CA8"/>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CA5"/>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CA4"/>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CEC"/>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5C4"/>
    <w:rsid w:val="00DE73D2"/>
    <w:rsid w:val="00DF5BFB"/>
    <w:rsid w:val="00DF5CD6"/>
    <w:rsid w:val="00E022DA"/>
    <w:rsid w:val="00E03BCB"/>
    <w:rsid w:val="00E124DC"/>
    <w:rsid w:val="00E15A41"/>
    <w:rsid w:val="00E16825"/>
    <w:rsid w:val="00E225F7"/>
    <w:rsid w:val="00E22D68"/>
    <w:rsid w:val="00E247D9"/>
    <w:rsid w:val="00E258D8"/>
    <w:rsid w:val="00E26DDF"/>
    <w:rsid w:val="00E270E5"/>
    <w:rsid w:val="00E30167"/>
    <w:rsid w:val="00E32C2B"/>
    <w:rsid w:val="00E33493"/>
    <w:rsid w:val="00E37922"/>
    <w:rsid w:val="00E406DF"/>
    <w:rsid w:val="00E415D3"/>
    <w:rsid w:val="00E44D1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7E8E"/>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C4D95"/>
  <w15:docId w15:val="{9996DCA3-8364-4D4B-9500-215BD16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29294C5C9A4CA9AA33559F66740B3B"/>
        <w:category>
          <w:name w:val="Allmänt"/>
          <w:gallery w:val="placeholder"/>
        </w:category>
        <w:types>
          <w:type w:val="bbPlcHdr"/>
        </w:types>
        <w:behaviors>
          <w:behavior w:val="content"/>
        </w:behaviors>
        <w:guid w:val="{151A0385-384F-47E8-8F8F-5482FB47A221}"/>
      </w:docPartPr>
      <w:docPartBody>
        <w:p w:rsidR="006C18AD" w:rsidRDefault="0044063C" w:rsidP="0044063C">
          <w:pPr>
            <w:pStyle w:val="C829294C5C9A4CA9AA33559F66740B3B"/>
          </w:pPr>
          <w:r>
            <w:rPr>
              <w:rStyle w:val="Platshllartext"/>
            </w:rPr>
            <w:t xml:space="preserve"> </w:t>
          </w:r>
        </w:p>
      </w:docPartBody>
    </w:docPart>
    <w:docPart>
      <w:docPartPr>
        <w:name w:val="7728D387E6294221BCFFBA3D82D2768E"/>
        <w:category>
          <w:name w:val="Allmänt"/>
          <w:gallery w:val="placeholder"/>
        </w:category>
        <w:types>
          <w:type w:val="bbPlcHdr"/>
        </w:types>
        <w:behaviors>
          <w:behavior w:val="content"/>
        </w:behaviors>
        <w:guid w:val="{D83A2DD6-05E2-425D-B580-D62C6D76A0B7}"/>
      </w:docPartPr>
      <w:docPartBody>
        <w:p w:rsidR="006C18AD" w:rsidRDefault="0044063C" w:rsidP="0044063C">
          <w:pPr>
            <w:pStyle w:val="7728D387E6294221BCFFBA3D82D2768E1"/>
          </w:pPr>
          <w:r>
            <w:rPr>
              <w:rStyle w:val="Platshllartext"/>
            </w:rPr>
            <w:t xml:space="preserve"> </w:t>
          </w:r>
        </w:p>
      </w:docPartBody>
    </w:docPart>
    <w:docPart>
      <w:docPartPr>
        <w:name w:val="E6BC0D1E7B86494BB575EE3826AC9449"/>
        <w:category>
          <w:name w:val="Allmänt"/>
          <w:gallery w:val="placeholder"/>
        </w:category>
        <w:types>
          <w:type w:val="bbPlcHdr"/>
        </w:types>
        <w:behaviors>
          <w:behavior w:val="content"/>
        </w:behaviors>
        <w:guid w:val="{268F0F61-8305-4D40-B59C-0971221DDDB7}"/>
      </w:docPartPr>
      <w:docPartBody>
        <w:p w:rsidR="006C18AD" w:rsidRDefault="0044063C" w:rsidP="0044063C">
          <w:pPr>
            <w:pStyle w:val="E6BC0D1E7B86494BB575EE3826AC94491"/>
          </w:pPr>
          <w:r>
            <w:rPr>
              <w:rStyle w:val="Platshllartext"/>
            </w:rPr>
            <w:t xml:space="preserve"> </w:t>
          </w:r>
        </w:p>
      </w:docPartBody>
    </w:docPart>
    <w:docPart>
      <w:docPartPr>
        <w:name w:val="A53DE971B2664A249463486D6BAD8035"/>
        <w:category>
          <w:name w:val="Allmänt"/>
          <w:gallery w:val="placeholder"/>
        </w:category>
        <w:types>
          <w:type w:val="bbPlcHdr"/>
        </w:types>
        <w:behaviors>
          <w:behavior w:val="content"/>
        </w:behaviors>
        <w:guid w:val="{50B7B28C-41FD-468F-8FC3-85BE35371737}"/>
      </w:docPartPr>
      <w:docPartBody>
        <w:p w:rsidR="006C18AD" w:rsidRDefault="0044063C" w:rsidP="0044063C">
          <w:pPr>
            <w:pStyle w:val="A53DE971B2664A249463486D6BAD8035"/>
          </w:pPr>
          <w:r>
            <w:rPr>
              <w:rStyle w:val="Platshllartext"/>
            </w:rPr>
            <w:t xml:space="preserve"> </w:t>
          </w:r>
        </w:p>
      </w:docPartBody>
    </w:docPart>
    <w:docPart>
      <w:docPartPr>
        <w:name w:val="A9C8FD72AE5C4687A557D3BED08EFA29"/>
        <w:category>
          <w:name w:val="Allmänt"/>
          <w:gallery w:val="placeholder"/>
        </w:category>
        <w:types>
          <w:type w:val="bbPlcHdr"/>
        </w:types>
        <w:behaviors>
          <w:behavior w:val="content"/>
        </w:behaviors>
        <w:guid w:val="{83F920A1-6653-43C5-9142-8236A9B133C6}"/>
      </w:docPartPr>
      <w:docPartBody>
        <w:p w:rsidR="006C18AD" w:rsidRDefault="0044063C" w:rsidP="0044063C">
          <w:pPr>
            <w:pStyle w:val="A9C8FD72AE5C4687A557D3BED08EFA29"/>
          </w:pPr>
          <w:r>
            <w:t xml:space="preserve"> </w:t>
          </w:r>
          <w:r>
            <w:rPr>
              <w:rStyle w:val="Platshllartext"/>
            </w:rPr>
            <w:t>Välj ett parti.</w:t>
          </w:r>
        </w:p>
      </w:docPartBody>
    </w:docPart>
    <w:docPart>
      <w:docPartPr>
        <w:name w:val="BA8CBDF7728B42919DF15648F02FA445"/>
        <w:category>
          <w:name w:val="Allmänt"/>
          <w:gallery w:val="placeholder"/>
        </w:category>
        <w:types>
          <w:type w:val="bbPlcHdr"/>
        </w:types>
        <w:behaviors>
          <w:behavior w:val="content"/>
        </w:behaviors>
        <w:guid w:val="{D0EAF550-15BF-4405-A22E-988ED4490DE5}"/>
      </w:docPartPr>
      <w:docPartBody>
        <w:p w:rsidR="006C18AD" w:rsidRDefault="0044063C" w:rsidP="0044063C">
          <w:pPr>
            <w:pStyle w:val="BA8CBDF7728B42919DF15648F02FA445"/>
          </w:pPr>
          <w:r>
            <w:rPr>
              <w:rStyle w:val="Platshllartext"/>
            </w:rPr>
            <w:t>Klicka här för att ange datum.</w:t>
          </w:r>
        </w:p>
      </w:docPartBody>
    </w:docPart>
    <w:docPart>
      <w:docPartPr>
        <w:name w:val="1BD4D0BFDC994245A2EB7A443BE2745B"/>
        <w:category>
          <w:name w:val="Allmänt"/>
          <w:gallery w:val="placeholder"/>
        </w:category>
        <w:types>
          <w:type w:val="bbPlcHdr"/>
        </w:types>
        <w:behaviors>
          <w:behavior w:val="content"/>
        </w:behaviors>
        <w:guid w:val="{C1407C33-8B72-430C-A3F3-0A7C4192265C}"/>
      </w:docPartPr>
      <w:docPartBody>
        <w:p w:rsidR="006C18AD" w:rsidRDefault="0044063C" w:rsidP="0044063C">
          <w:pPr>
            <w:pStyle w:val="1BD4D0BFDC994245A2EB7A443BE2745B"/>
          </w:pPr>
          <w:r>
            <w:rPr>
              <w:rStyle w:val="Platshllartext"/>
            </w:rPr>
            <w:t>Välj undertecknare</w:t>
          </w:r>
          <w:r w:rsidRPr="00AC4EF6">
            <w:rPr>
              <w:rStyle w:val="Platshllartext"/>
            </w:rPr>
            <w:t>.</w:t>
          </w:r>
        </w:p>
      </w:docPartBody>
    </w:docPart>
    <w:docPart>
      <w:docPartPr>
        <w:name w:val="522707CBB3934954A70F63946AF63CF9"/>
        <w:category>
          <w:name w:val="Allmänt"/>
          <w:gallery w:val="placeholder"/>
        </w:category>
        <w:types>
          <w:type w:val="bbPlcHdr"/>
        </w:types>
        <w:behaviors>
          <w:behavior w:val="content"/>
        </w:behaviors>
        <w:guid w:val="{C1E52476-F3A3-4D7A-8C2F-9B5C4A77F578}"/>
      </w:docPartPr>
      <w:docPartBody>
        <w:p w:rsidR="006C18AD" w:rsidRDefault="0044063C" w:rsidP="0044063C">
          <w:pPr>
            <w:pStyle w:val="522707CBB3934954A70F63946AF63CF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3C"/>
    <w:rsid w:val="0044063C"/>
    <w:rsid w:val="006C18AD"/>
    <w:rsid w:val="00D00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BBF5B7D4574E7C9C9A6D149904127D">
    <w:name w:val="D1BBF5B7D4574E7C9C9A6D149904127D"/>
    <w:rsid w:val="0044063C"/>
  </w:style>
  <w:style w:type="character" w:styleId="Platshllartext">
    <w:name w:val="Placeholder Text"/>
    <w:basedOn w:val="Standardstycketeckensnitt"/>
    <w:uiPriority w:val="99"/>
    <w:semiHidden/>
    <w:rsid w:val="0044063C"/>
    <w:rPr>
      <w:noProof w:val="0"/>
      <w:color w:val="808080"/>
    </w:rPr>
  </w:style>
  <w:style w:type="paragraph" w:customStyle="1" w:styleId="A98AE6F1B9A1453B9E5D2DEE3805FE8E">
    <w:name w:val="A98AE6F1B9A1453B9E5D2DEE3805FE8E"/>
    <w:rsid w:val="0044063C"/>
  </w:style>
  <w:style w:type="paragraph" w:customStyle="1" w:styleId="0420FE9CDBCA4C6385DAEB96BA8988A4">
    <w:name w:val="0420FE9CDBCA4C6385DAEB96BA8988A4"/>
    <w:rsid w:val="0044063C"/>
  </w:style>
  <w:style w:type="paragraph" w:customStyle="1" w:styleId="1C70CABBCD9D4BC19223B6CA0D27274F">
    <w:name w:val="1C70CABBCD9D4BC19223B6CA0D27274F"/>
    <w:rsid w:val="0044063C"/>
  </w:style>
  <w:style w:type="paragraph" w:customStyle="1" w:styleId="C829294C5C9A4CA9AA33559F66740B3B">
    <w:name w:val="C829294C5C9A4CA9AA33559F66740B3B"/>
    <w:rsid w:val="0044063C"/>
  </w:style>
  <w:style w:type="paragraph" w:customStyle="1" w:styleId="7728D387E6294221BCFFBA3D82D2768E">
    <w:name w:val="7728D387E6294221BCFFBA3D82D2768E"/>
    <w:rsid w:val="0044063C"/>
  </w:style>
  <w:style w:type="paragraph" w:customStyle="1" w:styleId="454F20B49F234E4D8D9CB31668CF0738">
    <w:name w:val="454F20B49F234E4D8D9CB31668CF0738"/>
    <w:rsid w:val="0044063C"/>
  </w:style>
  <w:style w:type="paragraph" w:customStyle="1" w:styleId="165F5D07833E4A9D994A61B068EAB842">
    <w:name w:val="165F5D07833E4A9D994A61B068EAB842"/>
    <w:rsid w:val="0044063C"/>
  </w:style>
  <w:style w:type="paragraph" w:customStyle="1" w:styleId="A92DADC3616643119669ACF268FBABA2">
    <w:name w:val="A92DADC3616643119669ACF268FBABA2"/>
    <w:rsid w:val="0044063C"/>
  </w:style>
  <w:style w:type="paragraph" w:customStyle="1" w:styleId="E6BC0D1E7B86494BB575EE3826AC9449">
    <w:name w:val="E6BC0D1E7B86494BB575EE3826AC9449"/>
    <w:rsid w:val="0044063C"/>
  </w:style>
  <w:style w:type="paragraph" w:customStyle="1" w:styleId="A53DE971B2664A249463486D6BAD8035">
    <w:name w:val="A53DE971B2664A249463486D6BAD8035"/>
    <w:rsid w:val="0044063C"/>
  </w:style>
  <w:style w:type="paragraph" w:customStyle="1" w:styleId="7728D387E6294221BCFFBA3D82D2768E1">
    <w:name w:val="7728D387E6294221BCFFBA3D82D2768E1"/>
    <w:rsid w:val="0044063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BC0D1E7B86494BB575EE3826AC94491">
    <w:name w:val="E6BC0D1E7B86494BB575EE3826AC94491"/>
    <w:rsid w:val="0044063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1915E09D17413FB5B00BCA85AA95F3">
    <w:name w:val="871915E09D17413FB5B00BCA85AA95F3"/>
    <w:rsid w:val="0044063C"/>
  </w:style>
  <w:style w:type="paragraph" w:customStyle="1" w:styleId="A9C8FD72AE5C4687A557D3BED08EFA29">
    <w:name w:val="A9C8FD72AE5C4687A557D3BED08EFA29"/>
    <w:rsid w:val="0044063C"/>
  </w:style>
  <w:style w:type="paragraph" w:customStyle="1" w:styleId="B5FAC99812BE43F283287EC3ECF15168">
    <w:name w:val="B5FAC99812BE43F283287EC3ECF15168"/>
    <w:rsid w:val="0044063C"/>
  </w:style>
  <w:style w:type="paragraph" w:customStyle="1" w:styleId="7175BE060549421593E7AA3CF594018A">
    <w:name w:val="7175BE060549421593E7AA3CF594018A"/>
    <w:rsid w:val="0044063C"/>
  </w:style>
  <w:style w:type="paragraph" w:customStyle="1" w:styleId="AC5A44A6A79F402EA0311EFAB1FDD91F">
    <w:name w:val="AC5A44A6A79F402EA0311EFAB1FDD91F"/>
    <w:rsid w:val="0044063C"/>
  </w:style>
  <w:style w:type="paragraph" w:customStyle="1" w:styleId="BA8CBDF7728B42919DF15648F02FA445">
    <w:name w:val="BA8CBDF7728B42919DF15648F02FA445"/>
    <w:rsid w:val="0044063C"/>
  </w:style>
  <w:style w:type="paragraph" w:customStyle="1" w:styleId="1BD4D0BFDC994245A2EB7A443BE2745B">
    <w:name w:val="1BD4D0BFDC994245A2EB7A443BE2745B"/>
    <w:rsid w:val="0044063C"/>
  </w:style>
  <w:style w:type="paragraph" w:customStyle="1" w:styleId="522707CBB3934954A70F63946AF63CF9">
    <w:name w:val="522707CBB3934954A70F63946AF63CF9"/>
    <w:rsid w:val="00440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2021-02-24T00:00:00</HeaderDate>
    <Office/>
    <Dnr>M2021/00340</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d4c13b82-b570-402c-99a5-0da9b9d712ed</RD_Svarsid>
  </documentManagement>
</p:properties>
</file>

<file path=customXml/itemProps1.xml><?xml version="1.0" encoding="utf-8"?>
<ds:datastoreItem xmlns:ds="http://schemas.openxmlformats.org/officeDocument/2006/customXml" ds:itemID="{9D27C309-901B-4E3F-A837-7E92AE974BF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6BD4667-FD31-4931-8D6F-59AB907AF702}"/>
</file>

<file path=customXml/itemProps4.xml><?xml version="1.0" encoding="utf-8"?>
<ds:datastoreItem xmlns:ds="http://schemas.openxmlformats.org/officeDocument/2006/customXml" ds:itemID="{68625EDA-1BF3-437A-974F-02953701F342}"/>
</file>

<file path=customXml/itemProps5.xml><?xml version="1.0" encoding="utf-8"?>
<ds:datastoreItem xmlns:ds="http://schemas.openxmlformats.org/officeDocument/2006/customXml" ds:itemID="{A7BC07B1-3872-41AB-81D9-3F3682ED1E0D}"/>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1808 Svenska intressen i VA frågor.docx</dc:title>
  <dc:subject/>
  <dc:creator>Gerda  Kinell</dc:creator>
  <cp:keywords/>
  <dc:description/>
  <cp:lastModifiedBy>Jesper Wistrand</cp:lastModifiedBy>
  <cp:revision>7</cp:revision>
  <dcterms:created xsi:type="dcterms:W3CDTF">2021-02-17T14:49:00Z</dcterms:created>
  <dcterms:modified xsi:type="dcterms:W3CDTF">2021-02-24T09:54:00Z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