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AC748" w14:textId="77777777" w:rsidR="00DC0FEB" w:rsidRDefault="00367BB2" w:rsidP="00DA0661">
      <w:pPr>
        <w:pStyle w:val="Rubrik"/>
      </w:pPr>
      <w:bookmarkStart w:id="0" w:name="Start"/>
      <w:bookmarkEnd w:id="0"/>
      <w:r>
        <w:t>Svar på fråga 2019/20:67 av Ellen Juntti (M)</w:t>
      </w:r>
      <w:r w:rsidR="00DC0FEB">
        <w:t xml:space="preserve"> </w:t>
      </w:r>
    </w:p>
    <w:p w14:paraId="6E148450" w14:textId="713922D9" w:rsidR="00367BB2" w:rsidRDefault="00367BB2" w:rsidP="00DC0FEB">
      <w:pPr>
        <w:pStyle w:val="Rubrik"/>
        <w:spacing w:after="480"/>
      </w:pPr>
      <w:r>
        <w:t>Visitationszoner</w:t>
      </w:r>
    </w:p>
    <w:p w14:paraId="066DAEB7" w14:textId="47A61A98" w:rsidR="00B4128B" w:rsidRDefault="00367BB2" w:rsidP="00397514">
      <w:pPr>
        <w:pStyle w:val="Brdtext"/>
      </w:pPr>
      <w:bookmarkStart w:id="1" w:name="_Hlk20905207"/>
      <w:r>
        <w:t xml:space="preserve">Ellen Juntti har frågat justitie- och migrationsministern Morgan Johansson varför </w:t>
      </w:r>
      <w:r w:rsidR="00397514">
        <w:t>regeringen</w:t>
      </w:r>
      <w:r>
        <w:t xml:space="preserve"> inte vill </w:t>
      </w:r>
      <w:r w:rsidR="00DF7D3A">
        <w:t xml:space="preserve">låta </w:t>
      </w:r>
      <w:r>
        <w:t>utreda frågan om visitationszoner</w:t>
      </w:r>
      <w:r w:rsidR="00B4128B">
        <w:t>. Arbetet inom regeringen är så fördelat att det är jag som ska svara på frågan.</w:t>
      </w:r>
    </w:p>
    <w:p w14:paraId="3DD12513" w14:textId="4C41D0F4" w:rsidR="00397514" w:rsidRDefault="00397514" w:rsidP="00397514">
      <w:pPr>
        <w:pStyle w:val="Brdtext"/>
      </w:pPr>
      <w:r>
        <w:t>Det våld som gängkriminella utövar är ett hot mot människors säkerhet, mot känslan av trygghet i samhället och i förlängningen mot rättssamhället och demokratin. Att möta detta hot tillhör statens kärnuppgifter</w:t>
      </w:r>
      <w:r w:rsidR="008B2C41">
        <w:t xml:space="preserve"> och regeringen har nyligen presenterat </w:t>
      </w:r>
      <w:r w:rsidR="008B2C41" w:rsidRPr="008B2C41">
        <w:t>det största paketet mot gängkriminaliteten någonsin i</w:t>
      </w:r>
      <w:r w:rsidR="008B2C41">
        <w:t> </w:t>
      </w:r>
      <w:r w:rsidR="008B2C41" w:rsidRPr="008B2C41">
        <w:t>Sverige</w:t>
      </w:r>
      <w:r w:rsidR="008B2C41">
        <w:t xml:space="preserve">. </w:t>
      </w:r>
      <w:r w:rsidR="009840CA">
        <w:t xml:space="preserve">Paketet omfattar ett flertal </w:t>
      </w:r>
      <w:r w:rsidR="009840CA" w:rsidRPr="009840CA">
        <w:t xml:space="preserve">nya verktyg för </w:t>
      </w:r>
      <w:r w:rsidR="009840CA">
        <w:t xml:space="preserve">de brottsbekämpande </w:t>
      </w:r>
      <w:r w:rsidR="009840CA" w:rsidRPr="009840CA">
        <w:t>myndigheterna, hårdare straff och ett bättre brottsförebyggande arbete</w:t>
      </w:r>
      <w:r w:rsidR="009840CA">
        <w:t>.</w:t>
      </w:r>
    </w:p>
    <w:p w14:paraId="580DB262" w14:textId="4A5718C1" w:rsidR="00DC47D5" w:rsidRDefault="009840CA" w:rsidP="00397514">
      <w:pPr>
        <w:pStyle w:val="Brdtext"/>
      </w:pPr>
      <w:bookmarkStart w:id="2" w:name="_Hlk20902572"/>
      <w:r>
        <w:t xml:space="preserve">Visitationszoner ingår inte i regeringens paket mot gängkriminalitet. </w:t>
      </w:r>
      <w:r w:rsidR="000B23D1">
        <w:t>Det</w:t>
      </w:r>
      <w:r w:rsidR="00D250A7">
        <w:t> </w:t>
      </w:r>
      <w:r w:rsidR="000B23D1">
        <w:t xml:space="preserve">beror på att det är oklart om sådana zoner är </w:t>
      </w:r>
      <w:r w:rsidR="00D250A7">
        <w:t>ett effektivt verktyg mot skjutningar och annan</w:t>
      </w:r>
      <w:r w:rsidR="000B23D1">
        <w:t xml:space="preserve"> gängkriminalitet</w:t>
      </w:r>
      <w:r w:rsidR="00D250A7">
        <w:t xml:space="preserve">, samtidigt </w:t>
      </w:r>
      <w:r w:rsidR="00D250A7" w:rsidRPr="00D250A7">
        <w:t>som riske</w:t>
      </w:r>
      <w:r w:rsidR="00D250A7">
        <w:t>rna i form</w:t>
      </w:r>
      <w:r w:rsidR="00D250A7" w:rsidRPr="00D250A7">
        <w:t xml:space="preserve"> </w:t>
      </w:r>
      <w:r w:rsidR="00D250A7">
        <w:t>av</w:t>
      </w:r>
      <w:r w:rsidR="00D250A7" w:rsidRPr="00D250A7">
        <w:t xml:space="preserve"> polarisering och stigmatisering av vissa områden är </w:t>
      </w:r>
      <w:r w:rsidR="00D250A7">
        <w:t>överhängande.</w:t>
      </w:r>
      <w:r w:rsidR="00220D3E">
        <w:t xml:space="preserve"> </w:t>
      </w:r>
      <w:r w:rsidR="00FC5ACF">
        <w:t>Det bör också nämnas</w:t>
      </w:r>
      <w:r w:rsidR="00DC47D5">
        <w:t xml:space="preserve"> </w:t>
      </w:r>
      <w:r w:rsidR="00FC5ACF">
        <w:t>att</w:t>
      </w:r>
      <w:r w:rsidR="00DC47D5">
        <w:t xml:space="preserve"> polisen redan i dag </w:t>
      </w:r>
      <w:r w:rsidR="00FC5ACF">
        <w:t xml:space="preserve">har </w:t>
      </w:r>
      <w:r w:rsidR="00DC47D5">
        <w:t xml:space="preserve">vissa möjligheter att </w:t>
      </w:r>
      <w:r w:rsidR="00FC5ACF">
        <w:t xml:space="preserve">utan konkret brottsmisstanke </w:t>
      </w:r>
      <w:r w:rsidR="00DC47D5">
        <w:t>kroppsvisitera personer för att söka efter t.ex. vapen</w:t>
      </w:r>
      <w:r w:rsidR="00FC5ACF">
        <w:t>.</w:t>
      </w:r>
    </w:p>
    <w:p w14:paraId="0A5D6E4C" w14:textId="2A0E7BE6" w:rsidR="00DF7D3A" w:rsidRDefault="00DF7D3A" w:rsidP="00397514">
      <w:pPr>
        <w:pStyle w:val="Brdtext"/>
      </w:pPr>
      <w:r>
        <w:t xml:space="preserve">En åtgärd som däremot ska utredas är om polisen ska få bättre möjligheter att genomföra husrannsakningar i samband med exempelvis skjutningar, oavsett var i landet brottet har begåtts eller </w:t>
      </w:r>
      <w:r w:rsidR="00DC0FEB">
        <w:t xml:space="preserve">på vilken adress olika personer vistas. En sådan utredning ingår som en av 34 punkter i regeringens paket mot gängkriminalitet. </w:t>
      </w:r>
      <w:bookmarkStart w:id="3" w:name="_GoBack"/>
      <w:bookmarkEnd w:id="3"/>
    </w:p>
    <w:bookmarkEnd w:id="2"/>
    <w:bookmarkEnd w:id="1"/>
    <w:p w14:paraId="36C1A10A" w14:textId="379E2CC0" w:rsidR="00367BB2" w:rsidRDefault="00367BB2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B29E3DF3C01346D0A3E27696D3445417"/>
          </w:placeholder>
          <w:dataBinding w:prefixMappings="xmlns:ns0='http://lp/documentinfo/RK' " w:xpath="/ns0:DocumentInfo[1]/ns0:BaseInfo[1]/ns0:HeaderDate[1]" w:storeItemID="{8DE64C1F-06E3-4EF3-8422-32883C3A2A8E}"/>
          <w:date w:fullDate="2019-10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777C4">
            <w:t>9 oktober 2019</w:t>
          </w:r>
        </w:sdtContent>
      </w:sdt>
    </w:p>
    <w:p w14:paraId="3D4BCE01" w14:textId="77777777" w:rsidR="00367BB2" w:rsidRDefault="00367BB2" w:rsidP="00471B06">
      <w:pPr>
        <w:pStyle w:val="Brdtextutanavstnd"/>
      </w:pPr>
    </w:p>
    <w:p w14:paraId="27E9893C" w14:textId="77777777" w:rsidR="00367BB2" w:rsidRDefault="00367BB2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2B4A6B4F96C64B39B5A3DF28B7F02C0A"/>
        </w:placeholder>
        <w:dataBinding w:prefixMappings="xmlns:ns0='http://lp/documentinfo/RK' " w:xpath="/ns0:DocumentInfo[1]/ns0:BaseInfo[1]/ns0:TopSender[1]" w:storeItemID="{8DE64C1F-06E3-4EF3-8422-32883C3A2A8E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582CD698" w14:textId="0968CB23" w:rsidR="00367BB2" w:rsidRDefault="00367BB2" w:rsidP="00E96532">
          <w:pPr>
            <w:pStyle w:val="Brdtext"/>
          </w:pPr>
          <w:r>
            <w:t>Mikael Damberg</w:t>
          </w:r>
        </w:p>
      </w:sdtContent>
    </w:sdt>
    <w:sectPr w:rsidR="00367BB2" w:rsidSect="00367BB2">
      <w:footerReference w:type="default" r:id="rId12"/>
      <w:headerReference w:type="first" r:id="rId13"/>
      <w:footerReference w:type="first" r:id="rId14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B29C0" w14:textId="77777777" w:rsidR="00367BB2" w:rsidRDefault="00367BB2" w:rsidP="00367BB2">
      <w:pPr>
        <w:spacing w:after="0" w:line="240" w:lineRule="auto"/>
      </w:pPr>
      <w:r>
        <w:separator/>
      </w:r>
    </w:p>
  </w:endnote>
  <w:endnote w:type="continuationSeparator" w:id="0">
    <w:p w14:paraId="147A82A4" w14:textId="77777777" w:rsidR="00367BB2" w:rsidRDefault="00367BB2" w:rsidP="0036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67BB2" w:rsidRPr="00347E11" w14:paraId="03E5DC8F" w14:textId="77777777" w:rsidTr="00AC7DF6">
      <w:trPr>
        <w:trHeight w:val="227"/>
        <w:jc w:val="right"/>
      </w:trPr>
      <w:tc>
        <w:tcPr>
          <w:tcW w:w="708" w:type="dxa"/>
          <w:vAlign w:val="bottom"/>
        </w:tcPr>
        <w:p w14:paraId="4AC1B266" w14:textId="77777777" w:rsidR="00367BB2" w:rsidRPr="00B62610" w:rsidRDefault="00367BB2" w:rsidP="00367BB2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67BB2" w:rsidRPr="00347E11" w14:paraId="6CDEF0D2" w14:textId="77777777" w:rsidTr="00AC7DF6">
      <w:trPr>
        <w:trHeight w:val="850"/>
        <w:jc w:val="right"/>
      </w:trPr>
      <w:tc>
        <w:tcPr>
          <w:tcW w:w="708" w:type="dxa"/>
          <w:vAlign w:val="bottom"/>
        </w:tcPr>
        <w:p w14:paraId="244B03D6" w14:textId="77777777" w:rsidR="00367BB2" w:rsidRPr="00347E11" w:rsidRDefault="00367BB2" w:rsidP="00367BB2">
          <w:pPr>
            <w:pStyle w:val="Sidfot"/>
            <w:spacing w:line="276" w:lineRule="auto"/>
            <w:jc w:val="right"/>
          </w:pPr>
        </w:p>
      </w:tc>
    </w:tr>
  </w:tbl>
  <w:p w14:paraId="3FC99E74" w14:textId="77777777" w:rsidR="00367BB2" w:rsidRPr="005606BC" w:rsidRDefault="00367BB2" w:rsidP="00367BB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E7EAEF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9B5CCCD" w14:textId="77777777" w:rsidR="00347E11" w:rsidRPr="00347E11" w:rsidRDefault="00FC6BF5" w:rsidP="00347E11">
          <w:pPr>
            <w:pStyle w:val="Sidfot"/>
            <w:rPr>
              <w:sz w:val="8"/>
            </w:rPr>
          </w:pPr>
        </w:p>
      </w:tc>
    </w:tr>
    <w:tr w:rsidR="00093408" w:rsidRPr="00EE3C0F" w14:paraId="6EE4F16B" w14:textId="77777777" w:rsidTr="00C26068">
      <w:trPr>
        <w:trHeight w:val="227"/>
      </w:trPr>
      <w:tc>
        <w:tcPr>
          <w:tcW w:w="4074" w:type="dxa"/>
        </w:tcPr>
        <w:p w14:paraId="3D0BFA93" w14:textId="77777777" w:rsidR="00347E11" w:rsidRPr="00F53AEA" w:rsidRDefault="00FC6BF5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F98AB01" w14:textId="77777777" w:rsidR="00093408" w:rsidRPr="00F53AEA" w:rsidRDefault="00FC6BF5" w:rsidP="00F53AEA">
          <w:pPr>
            <w:pStyle w:val="Sidfot"/>
            <w:spacing w:line="276" w:lineRule="auto"/>
          </w:pPr>
        </w:p>
      </w:tc>
    </w:tr>
  </w:tbl>
  <w:p w14:paraId="600E8E94" w14:textId="77777777" w:rsidR="00093408" w:rsidRPr="00EE3C0F" w:rsidRDefault="00FC6BF5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1E1D0" w14:textId="77777777" w:rsidR="00367BB2" w:rsidRDefault="00367BB2" w:rsidP="00367BB2">
      <w:pPr>
        <w:spacing w:after="0" w:line="240" w:lineRule="auto"/>
      </w:pPr>
      <w:r>
        <w:separator/>
      </w:r>
    </w:p>
  </w:footnote>
  <w:footnote w:type="continuationSeparator" w:id="0">
    <w:p w14:paraId="7DD21D7D" w14:textId="77777777" w:rsidR="00367BB2" w:rsidRDefault="00367BB2" w:rsidP="0036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67BB2" w14:paraId="27874B90" w14:textId="77777777" w:rsidTr="00C93EBA">
      <w:trPr>
        <w:trHeight w:val="227"/>
      </w:trPr>
      <w:tc>
        <w:tcPr>
          <w:tcW w:w="5534" w:type="dxa"/>
        </w:tcPr>
        <w:p w14:paraId="3FB85053" w14:textId="77777777" w:rsidR="00367BB2" w:rsidRPr="007D73AB" w:rsidRDefault="00367BB2">
          <w:pPr>
            <w:pStyle w:val="Sidhuvud"/>
          </w:pPr>
        </w:p>
      </w:tc>
      <w:tc>
        <w:tcPr>
          <w:tcW w:w="3170" w:type="dxa"/>
          <w:vAlign w:val="bottom"/>
        </w:tcPr>
        <w:p w14:paraId="1CEE64C9" w14:textId="77777777" w:rsidR="00367BB2" w:rsidRPr="007D73AB" w:rsidRDefault="00367BB2" w:rsidP="00340DE0">
          <w:pPr>
            <w:pStyle w:val="Sidhuvud"/>
          </w:pPr>
        </w:p>
      </w:tc>
      <w:tc>
        <w:tcPr>
          <w:tcW w:w="1134" w:type="dxa"/>
        </w:tcPr>
        <w:p w14:paraId="009D2454" w14:textId="77777777" w:rsidR="00367BB2" w:rsidRDefault="00367BB2" w:rsidP="005A703A">
          <w:pPr>
            <w:pStyle w:val="Sidhuvud"/>
          </w:pPr>
        </w:p>
      </w:tc>
    </w:tr>
    <w:tr w:rsidR="00367BB2" w14:paraId="43AAB073" w14:textId="77777777" w:rsidTr="00C93EBA">
      <w:trPr>
        <w:trHeight w:val="1928"/>
      </w:trPr>
      <w:tc>
        <w:tcPr>
          <w:tcW w:w="5534" w:type="dxa"/>
        </w:tcPr>
        <w:p w14:paraId="0C6A8AC4" w14:textId="77777777" w:rsidR="00367BB2" w:rsidRPr="00340DE0" w:rsidRDefault="00367BB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5D51796" wp14:editId="6AF6A88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E5A29B3" w14:textId="77777777" w:rsidR="00367BB2" w:rsidRPr="00710A6C" w:rsidRDefault="00367BB2" w:rsidP="00EE3C0F">
          <w:pPr>
            <w:pStyle w:val="Sidhuvud"/>
            <w:rPr>
              <w:b/>
            </w:rPr>
          </w:pPr>
        </w:p>
        <w:p w14:paraId="13FEABD5" w14:textId="77777777" w:rsidR="00367BB2" w:rsidRDefault="00367BB2" w:rsidP="00EE3C0F">
          <w:pPr>
            <w:pStyle w:val="Sidhuvud"/>
          </w:pPr>
        </w:p>
        <w:p w14:paraId="2C12C68C" w14:textId="77777777" w:rsidR="00367BB2" w:rsidRDefault="00367BB2" w:rsidP="00EE3C0F">
          <w:pPr>
            <w:pStyle w:val="Sidhuvud"/>
          </w:pPr>
        </w:p>
        <w:p w14:paraId="6757BD3A" w14:textId="77777777" w:rsidR="00367BB2" w:rsidRDefault="00367BB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DBEC5C7A3BF4C25B3867A27289C7CFF"/>
            </w:placeholder>
            <w:dataBinding w:prefixMappings="xmlns:ns0='http://lp/documentinfo/RK' " w:xpath="/ns0:DocumentInfo[1]/ns0:BaseInfo[1]/ns0:Dnr[1]" w:storeItemID="{8DE64C1F-06E3-4EF3-8422-32883C3A2A8E}"/>
            <w:text/>
          </w:sdtPr>
          <w:sdtEndPr/>
          <w:sdtContent>
            <w:p w14:paraId="2C034824" w14:textId="2F1C66DA" w:rsidR="00367BB2" w:rsidRDefault="002C4B81" w:rsidP="00EE3C0F">
              <w:pPr>
                <w:pStyle w:val="Sidhuvud"/>
              </w:pPr>
              <w:r>
                <w:t>Ju2019/03195/POL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FDB7E2DB8CC4FD8A943C34FE4D2837C"/>
            </w:placeholder>
            <w:showingPlcHdr/>
            <w:dataBinding w:prefixMappings="xmlns:ns0='http://lp/documentinfo/RK' " w:xpath="/ns0:DocumentInfo[1]/ns0:BaseInfo[1]/ns0:DocNumber[1]" w:storeItemID="{8DE64C1F-06E3-4EF3-8422-32883C3A2A8E}"/>
            <w:text/>
          </w:sdtPr>
          <w:sdtEndPr/>
          <w:sdtContent>
            <w:p w14:paraId="14F36067" w14:textId="77777777" w:rsidR="00367BB2" w:rsidRDefault="00367BB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7C6024B" w14:textId="77777777" w:rsidR="00367BB2" w:rsidRDefault="00367BB2" w:rsidP="00EE3C0F">
          <w:pPr>
            <w:pStyle w:val="Sidhuvud"/>
          </w:pPr>
        </w:p>
      </w:tc>
      <w:tc>
        <w:tcPr>
          <w:tcW w:w="1134" w:type="dxa"/>
        </w:tcPr>
        <w:p w14:paraId="6252DDE5" w14:textId="77777777" w:rsidR="00367BB2" w:rsidRDefault="00367BB2" w:rsidP="0094502D">
          <w:pPr>
            <w:pStyle w:val="Sidhuvud"/>
          </w:pPr>
        </w:p>
        <w:p w14:paraId="2017948D" w14:textId="77777777" w:rsidR="00367BB2" w:rsidRPr="0094502D" w:rsidRDefault="00367BB2" w:rsidP="00EC71A6">
          <w:pPr>
            <w:pStyle w:val="Sidhuvud"/>
          </w:pPr>
        </w:p>
      </w:tc>
    </w:tr>
    <w:tr w:rsidR="00367BB2" w14:paraId="2DB9A010" w14:textId="77777777" w:rsidTr="00DC0FEB">
      <w:trPr>
        <w:trHeight w:val="1666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F119E2A055E450FBECB15BF24844D1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64013B5" w14:textId="77777777" w:rsidR="00367BB2" w:rsidRPr="00367BB2" w:rsidRDefault="00367BB2" w:rsidP="00340DE0">
              <w:pPr>
                <w:pStyle w:val="Sidhuvud"/>
                <w:rPr>
                  <w:b/>
                </w:rPr>
              </w:pPr>
              <w:r w:rsidRPr="00367BB2">
                <w:rPr>
                  <w:b/>
                </w:rPr>
                <w:t>Justitiedepartementet</w:t>
              </w:r>
            </w:p>
            <w:p w14:paraId="6340B7C1" w14:textId="77777777" w:rsidR="00367BB2" w:rsidRPr="00340DE0" w:rsidRDefault="00367BB2" w:rsidP="00340DE0">
              <w:pPr>
                <w:pStyle w:val="Sidhuvud"/>
              </w:pPr>
              <w:r w:rsidRPr="00367BB2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482C785ADFC494A8848B1D470B987F6"/>
          </w:placeholder>
          <w:dataBinding w:prefixMappings="xmlns:ns0='http://lp/documentinfo/RK' " w:xpath="/ns0:DocumentInfo[1]/ns0:BaseInfo[1]/ns0:Recipient[1]" w:storeItemID="{8DE64C1F-06E3-4EF3-8422-32883C3A2A8E}"/>
          <w:text w:multiLine="1"/>
        </w:sdtPr>
        <w:sdtEndPr/>
        <w:sdtContent>
          <w:tc>
            <w:tcPr>
              <w:tcW w:w="3170" w:type="dxa"/>
            </w:tcPr>
            <w:p w14:paraId="44D65F60" w14:textId="77777777" w:rsidR="00367BB2" w:rsidRDefault="00367BB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F15ADCE" w14:textId="77777777" w:rsidR="00367BB2" w:rsidRDefault="00367BB2" w:rsidP="003E6020">
          <w:pPr>
            <w:pStyle w:val="Sidhuvud"/>
          </w:pPr>
        </w:p>
      </w:tc>
    </w:tr>
  </w:tbl>
  <w:p w14:paraId="453E52C4" w14:textId="77777777" w:rsidR="008D4508" w:rsidRDefault="00FC6B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B2"/>
    <w:rsid w:val="000777C4"/>
    <w:rsid w:val="000B23D1"/>
    <w:rsid w:val="000F3B17"/>
    <w:rsid w:val="00195ABF"/>
    <w:rsid w:val="00220D3E"/>
    <w:rsid w:val="002C0ED0"/>
    <w:rsid w:val="002C4B81"/>
    <w:rsid w:val="002E4415"/>
    <w:rsid w:val="002F5FC4"/>
    <w:rsid w:val="00367BB2"/>
    <w:rsid w:val="00397514"/>
    <w:rsid w:val="003D50BE"/>
    <w:rsid w:val="003E5546"/>
    <w:rsid w:val="004D2C69"/>
    <w:rsid w:val="00573971"/>
    <w:rsid w:val="00745695"/>
    <w:rsid w:val="008B2C41"/>
    <w:rsid w:val="009840CA"/>
    <w:rsid w:val="00B4128B"/>
    <w:rsid w:val="00B77D56"/>
    <w:rsid w:val="00BE33E4"/>
    <w:rsid w:val="00D250A7"/>
    <w:rsid w:val="00DC0FEB"/>
    <w:rsid w:val="00DC47D5"/>
    <w:rsid w:val="00DF7D3A"/>
    <w:rsid w:val="00E84416"/>
    <w:rsid w:val="00FC5ACF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BBB1"/>
  <w15:docId w15:val="{CF691B2C-4373-4B18-9706-DDD96C25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BB2"/>
    <w:pPr>
      <w:spacing w:after="280"/>
    </w:pPr>
    <w:rPr>
      <w:rFonts w:eastAsiaTheme="minorHAnsi"/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367BB2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367BB2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367BB2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367BB2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367BB2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67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67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67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67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67BB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367BB2"/>
    <w:rPr>
      <w:rFonts w:asciiTheme="majorHAnsi" w:eastAsiaTheme="minorHAnsi" w:hAnsiTheme="majorHAnsi"/>
      <w:sz w:val="19"/>
      <w:szCs w:val="25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367BB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67BB2"/>
    <w:rPr>
      <w:rFonts w:asciiTheme="majorHAnsi" w:eastAsiaTheme="minorHAnsi" w:hAnsiTheme="majorHAnsi"/>
      <w:sz w:val="16"/>
      <w:szCs w:val="25"/>
      <w:lang w:eastAsia="en-US"/>
    </w:rPr>
  </w:style>
  <w:style w:type="character" w:styleId="Sidnummer">
    <w:name w:val="page number"/>
    <w:basedOn w:val="SidfotChar"/>
    <w:uiPriority w:val="99"/>
    <w:semiHidden/>
    <w:rsid w:val="00367BB2"/>
    <w:rPr>
      <w:rFonts w:asciiTheme="majorHAnsi" w:eastAsiaTheme="minorHAnsi" w:hAnsiTheme="majorHAnsi"/>
      <w:sz w:val="17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67BB2"/>
    <w:rPr>
      <w:noProof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367BB2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367BB2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367BB2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rsid w:val="00367BB2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"/>
    <w:rsid w:val="00367BB2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67BB2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67BB2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67B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67B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rdtext">
    <w:name w:val="Body Text"/>
    <w:basedOn w:val="Normal"/>
    <w:link w:val="BrdtextChar"/>
    <w:qFormat/>
    <w:rsid w:val="00367BB2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367BB2"/>
    <w:rPr>
      <w:rFonts w:eastAsiaTheme="minorHAnsi"/>
      <w:sz w:val="25"/>
      <w:szCs w:val="25"/>
      <w:lang w:eastAsia="en-US"/>
    </w:rPr>
  </w:style>
  <w:style w:type="paragraph" w:styleId="Brdtextmedindrag">
    <w:name w:val="Body Text Indent"/>
    <w:basedOn w:val="Normal"/>
    <w:link w:val="BrdtextmedindragChar"/>
    <w:qFormat/>
    <w:rsid w:val="00367BB2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367BB2"/>
    <w:rPr>
      <w:rFonts w:eastAsiaTheme="minorHAns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367BB2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67BB2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367BB2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367BB2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367BB2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367BB2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367BB2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367BB2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367BB2"/>
  </w:style>
  <w:style w:type="paragraph" w:styleId="Beskrivning">
    <w:name w:val="caption"/>
    <w:basedOn w:val="Bildtext"/>
    <w:next w:val="Normal"/>
    <w:uiPriority w:val="35"/>
    <w:semiHidden/>
    <w:qFormat/>
    <w:rsid w:val="00367BB2"/>
    <w:rPr>
      <w:iCs/>
      <w:szCs w:val="18"/>
    </w:rPr>
  </w:style>
  <w:style w:type="numbering" w:customStyle="1" w:styleId="RKNumreraderubriker">
    <w:name w:val="RK Numrerade rubriker"/>
    <w:uiPriority w:val="99"/>
    <w:rsid w:val="00367BB2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367BB2"/>
  </w:style>
  <w:style w:type="paragraph" w:styleId="Innehll2">
    <w:name w:val="toc 2"/>
    <w:basedOn w:val="Normal"/>
    <w:next w:val="Brdtext"/>
    <w:uiPriority w:val="39"/>
    <w:semiHidden/>
    <w:rsid w:val="00367BB2"/>
    <w:pPr>
      <w:spacing w:after="0" w:line="240" w:lineRule="auto"/>
    </w:pPr>
  </w:style>
  <w:style w:type="paragraph" w:styleId="Innehll1">
    <w:name w:val="toc 1"/>
    <w:basedOn w:val="Normal"/>
    <w:next w:val="Brdtext"/>
    <w:uiPriority w:val="39"/>
    <w:semiHidden/>
    <w:rsid w:val="00367BB2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367BB2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367BB2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367BB2"/>
    <w:pPr>
      <w:outlineLvl w:val="9"/>
    </w:pPr>
  </w:style>
  <w:style w:type="paragraph" w:styleId="Fotnotstext">
    <w:name w:val="footnote text"/>
    <w:basedOn w:val="Bildtext"/>
    <w:link w:val="FotnotstextChar"/>
    <w:uiPriority w:val="99"/>
    <w:semiHidden/>
    <w:rsid w:val="00367BB2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67BB2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67BB2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367BB2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367BB2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367BB2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367BB2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367BB2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367BB2"/>
    <w:pPr>
      <w:numPr>
        <w:numId w:val="34"/>
      </w:numPr>
    </w:pPr>
  </w:style>
  <w:style w:type="numbering" w:customStyle="1" w:styleId="RKPunktlista">
    <w:name w:val="RK Punktlista"/>
    <w:uiPriority w:val="99"/>
    <w:rsid w:val="00367BB2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367BB2"/>
    <w:pPr>
      <w:numPr>
        <w:ilvl w:val="1"/>
      </w:numPr>
    </w:pPr>
  </w:style>
  <w:style w:type="numbering" w:customStyle="1" w:styleId="Strecklistan">
    <w:name w:val="Strecklistan"/>
    <w:uiPriority w:val="99"/>
    <w:rsid w:val="00367BB2"/>
    <w:pPr>
      <w:numPr>
        <w:numId w:val="18"/>
      </w:numPr>
    </w:pPr>
  </w:style>
  <w:style w:type="paragraph" w:styleId="Numreradlista3">
    <w:name w:val="List Number 3"/>
    <w:basedOn w:val="Normal"/>
    <w:uiPriority w:val="6"/>
    <w:rsid w:val="00367BB2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367BB2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367BB2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367B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367BB2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367BB2"/>
    <w:rPr>
      <w:rFonts w:ascii="Calibri" w:eastAsiaTheme="minorHAnsi" w:hAnsi="Calibr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367BB2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367BB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67BB2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67BB2"/>
    <w:rPr>
      <w:rFonts w:eastAsiaTheme="minorHAnsi"/>
      <w:sz w:val="25"/>
      <w:szCs w:val="25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367BB2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67BB2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67BB2"/>
    <w:rPr>
      <w:rFonts w:eastAsiaTheme="minorHAnsi"/>
      <w:sz w:val="25"/>
      <w:szCs w:val="25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367BB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7BB2"/>
    <w:rPr>
      <w:rFonts w:ascii="Segoe UI" w:eastAsiaTheme="minorHAnsi" w:hAnsi="Segoe UI" w:cs="Segoe UI"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qFormat/>
    <w:rsid w:val="00367BB2"/>
    <w:rPr>
      <w:i/>
      <w:iCs/>
      <w:noProof w:val="0"/>
    </w:rPr>
  </w:style>
  <w:style w:type="character" w:styleId="Bokenstitel">
    <w:name w:val="Book Title"/>
    <w:basedOn w:val="Standardstycketeckensnitt"/>
    <w:uiPriority w:val="33"/>
    <w:qFormat/>
    <w:rsid w:val="00367BB2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67BB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67BB2"/>
    <w:rPr>
      <w:rFonts w:eastAsiaTheme="minorHAnsi"/>
      <w:sz w:val="25"/>
      <w:szCs w:val="25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367BB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67BB2"/>
    <w:rPr>
      <w:rFonts w:eastAsia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67BB2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67BB2"/>
    <w:rPr>
      <w:rFonts w:eastAsiaTheme="minorHAnsi"/>
      <w:sz w:val="25"/>
      <w:szCs w:val="25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67BB2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67BB2"/>
    <w:rPr>
      <w:rFonts w:eastAsiaTheme="minorHAnsi"/>
      <w:sz w:val="25"/>
      <w:szCs w:val="25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67B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67BB2"/>
    <w:rPr>
      <w:rFonts w:eastAsiaTheme="minorHAnsi"/>
      <w:sz w:val="25"/>
      <w:szCs w:val="25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67B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67BB2"/>
    <w:rPr>
      <w:rFonts w:eastAsiaTheme="minorHAnsi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367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67BB2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67BB2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67BB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67BB2"/>
  </w:style>
  <w:style w:type="character" w:customStyle="1" w:styleId="DatumChar">
    <w:name w:val="Datum Char"/>
    <w:basedOn w:val="Standardstycketeckensnitt"/>
    <w:link w:val="Datum"/>
    <w:uiPriority w:val="99"/>
    <w:semiHidden/>
    <w:rsid w:val="00367BB2"/>
    <w:rPr>
      <w:rFonts w:eastAsiaTheme="minorHAnsi"/>
      <w:sz w:val="25"/>
      <w:szCs w:val="25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367BB2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367BB2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67BB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67BB2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67BB2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67BB2"/>
    <w:rPr>
      <w:rFonts w:eastAsiaTheme="minorHAnsi"/>
      <w:sz w:val="25"/>
      <w:szCs w:val="25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367BB2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367BB2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367BB2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67BB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67BB2"/>
    <w:rPr>
      <w:rFonts w:eastAsiaTheme="minorHAnsi"/>
      <w:i/>
      <w:iCs/>
      <w:sz w:val="25"/>
      <w:szCs w:val="25"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367BB2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367BB2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367BB2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367BB2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67BB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67BB2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367BB2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367BB2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367BB2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367BB2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67BB2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67BB2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67BB2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67BB2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67BB2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67BB2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67BB2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67BB2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67BB2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67BB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67BB2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67BB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67BB2"/>
    <w:rPr>
      <w:rFonts w:eastAsiaTheme="minorHAnsi"/>
      <w:sz w:val="25"/>
      <w:szCs w:val="25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67BB2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67BB2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67BB2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67BB2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67BB2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67BB2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367BB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67BB2"/>
    <w:rPr>
      <w:rFonts w:eastAsiaTheme="minorHAnsi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67BB2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67B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67BB2"/>
    <w:rPr>
      <w:rFonts w:eastAsiaTheme="minorHAnsi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367BB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67BB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67BB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67BB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67BB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67BB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67BB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67BB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67BB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67BB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367BB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367BB2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367BB2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367BB2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367BB2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367BB2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367BB2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367BB2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367BB2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367BB2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367BB2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367BB2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367BB2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367BB2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367BB2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367BB2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367BB2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367BB2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67BB2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367BB2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367BB2"/>
  </w:style>
  <w:style w:type="table" w:styleId="Ljuslista">
    <w:name w:val="Light List"/>
    <w:basedOn w:val="Normaltabell"/>
    <w:uiPriority w:val="61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67BB2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67BB2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67BB2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67BB2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67BB2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67BB2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67BB2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67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67BB2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67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67BB2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67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67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67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67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67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67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67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67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67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67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67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67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67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67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367BB2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67BB2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67BB2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67BB2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67BB2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67BB2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367BB2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367BB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67BB2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367BB2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67BB2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367BB2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67B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67BB2"/>
    <w:rPr>
      <w:rFonts w:ascii="Consolas" w:eastAsiaTheme="minorHAnsi" w:hAnsi="Consolas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367BB2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367BB2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67BB2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367BB2"/>
    <w:rPr>
      <w:noProof w:val="0"/>
    </w:rPr>
  </w:style>
  <w:style w:type="table" w:styleId="Rutntstabell1ljus">
    <w:name w:val="Grid Table 1 Light"/>
    <w:basedOn w:val="Normaltabell"/>
    <w:uiPriority w:val="46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367BB2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367BB2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367BB2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367BB2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367BB2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367BB2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367BB2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367BB2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367BB2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367BB2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367BB2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367BB2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367BB2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367BB2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67BB2"/>
    <w:rPr>
      <w:rFonts w:eastAsiaTheme="minorHAnsi"/>
      <w:sz w:val="25"/>
      <w:szCs w:val="25"/>
      <w:lang w:eastAsia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367BB2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67BB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67BB2"/>
    <w:rPr>
      <w:rFonts w:eastAsiaTheme="minorHAnsi"/>
      <w:sz w:val="20"/>
      <w:szCs w:val="20"/>
      <w:lang w:eastAsia="en-US"/>
    </w:rPr>
  </w:style>
  <w:style w:type="character" w:styleId="Smarthyperlnk">
    <w:name w:val="Smart Hyperlink"/>
    <w:basedOn w:val="Standardstycketeckensnitt"/>
    <w:uiPriority w:val="99"/>
    <w:semiHidden/>
    <w:unhideWhenUsed/>
    <w:rsid w:val="00367BB2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67BB2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367BB2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qFormat/>
    <w:rsid w:val="00367BB2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qFormat/>
    <w:rsid w:val="00367BB2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67BB2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67BB2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ellmed3D-effekter1">
    <w:name w:val="Table 3D effects 1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67BB2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67BB2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67BB2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67BB2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367BB2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367BB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67BB2"/>
    <w:rPr>
      <w:color w:val="5A5A5A" w:themeColor="text1" w:themeTint="A5"/>
      <w:spacing w:val="15"/>
      <w:lang w:eastAsia="en-US"/>
    </w:rPr>
  </w:style>
  <w:style w:type="table" w:styleId="Webbtabell1">
    <w:name w:val="Table Web 1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67BB2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BEC5C7A3BF4C25B3867A27289C7C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A309A-28BA-46B1-AC9B-1B80C7F634E4}"/>
      </w:docPartPr>
      <w:docPartBody>
        <w:p w:rsidR="00926DFA" w:rsidRDefault="00B3408E" w:rsidP="00B3408E">
          <w:pPr>
            <w:pStyle w:val="DDBEC5C7A3BF4C25B3867A27289C7C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DB7E2DB8CC4FD8A943C34FE4D283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C454DB-68B6-4475-8B80-0CE3C173CEE6}"/>
      </w:docPartPr>
      <w:docPartBody>
        <w:p w:rsidR="00926DFA" w:rsidRDefault="00B3408E" w:rsidP="00B3408E">
          <w:pPr>
            <w:pStyle w:val="EFDB7E2DB8CC4FD8A943C34FE4D283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119E2A055E450FBECB15BF24844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9521E5-A722-4071-91EA-934C2D02F257}"/>
      </w:docPartPr>
      <w:docPartBody>
        <w:p w:rsidR="00926DFA" w:rsidRDefault="00B3408E" w:rsidP="00B3408E">
          <w:pPr>
            <w:pStyle w:val="FF119E2A055E450FBECB15BF24844D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82C785ADFC494A8848B1D470B987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0A8EB0-7C83-4536-ABF8-F65D68542D01}"/>
      </w:docPartPr>
      <w:docPartBody>
        <w:p w:rsidR="00926DFA" w:rsidRDefault="00B3408E" w:rsidP="00B3408E">
          <w:pPr>
            <w:pStyle w:val="2482C785ADFC494A8848B1D470B987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9E3DF3C01346D0A3E27696D34454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34940C-2DAF-45EA-B342-66B19A570297}"/>
      </w:docPartPr>
      <w:docPartBody>
        <w:p w:rsidR="00926DFA" w:rsidRDefault="00B3408E" w:rsidP="00B3408E">
          <w:pPr>
            <w:pStyle w:val="B29E3DF3C01346D0A3E27696D344541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B4A6B4F96C64B39B5A3DF28B7F02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1DFE5-E620-4027-8E77-12F167F38175}"/>
      </w:docPartPr>
      <w:docPartBody>
        <w:p w:rsidR="00926DFA" w:rsidRDefault="00B3408E" w:rsidP="00B3408E">
          <w:pPr>
            <w:pStyle w:val="2B4A6B4F96C64B39B5A3DF28B7F02C0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8E"/>
    <w:rsid w:val="00926DFA"/>
    <w:rsid w:val="00B3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A688E1195D7456CA4EE18B367DFE580">
    <w:name w:val="6A688E1195D7456CA4EE18B367DFE580"/>
    <w:rsid w:val="00B3408E"/>
  </w:style>
  <w:style w:type="character" w:styleId="Platshllartext">
    <w:name w:val="Placeholder Text"/>
    <w:basedOn w:val="Standardstycketeckensnitt"/>
    <w:uiPriority w:val="99"/>
    <w:semiHidden/>
    <w:rsid w:val="00B3408E"/>
    <w:rPr>
      <w:noProof w:val="0"/>
      <w:color w:val="808080"/>
    </w:rPr>
  </w:style>
  <w:style w:type="paragraph" w:customStyle="1" w:styleId="F38ED6CB46F14E828285B3152052CEF9">
    <w:name w:val="F38ED6CB46F14E828285B3152052CEF9"/>
    <w:rsid w:val="00B3408E"/>
  </w:style>
  <w:style w:type="paragraph" w:customStyle="1" w:styleId="54F9EDA882E040A4A4F803F57D078A4E">
    <w:name w:val="54F9EDA882E040A4A4F803F57D078A4E"/>
    <w:rsid w:val="00B3408E"/>
  </w:style>
  <w:style w:type="paragraph" w:customStyle="1" w:styleId="817725ED14D64959B7768F8CD3D4B47E">
    <w:name w:val="817725ED14D64959B7768F8CD3D4B47E"/>
    <w:rsid w:val="00B3408E"/>
  </w:style>
  <w:style w:type="paragraph" w:customStyle="1" w:styleId="DDBEC5C7A3BF4C25B3867A27289C7CFF">
    <w:name w:val="DDBEC5C7A3BF4C25B3867A27289C7CFF"/>
    <w:rsid w:val="00B3408E"/>
  </w:style>
  <w:style w:type="paragraph" w:customStyle="1" w:styleId="EFDB7E2DB8CC4FD8A943C34FE4D2837C">
    <w:name w:val="EFDB7E2DB8CC4FD8A943C34FE4D2837C"/>
    <w:rsid w:val="00B3408E"/>
  </w:style>
  <w:style w:type="paragraph" w:customStyle="1" w:styleId="C60DD329C5BD4A8EA8C20CCE94E198CB">
    <w:name w:val="C60DD329C5BD4A8EA8C20CCE94E198CB"/>
    <w:rsid w:val="00B3408E"/>
  </w:style>
  <w:style w:type="paragraph" w:customStyle="1" w:styleId="F9AB953ACE394401836E586D9DE090F1">
    <w:name w:val="F9AB953ACE394401836E586D9DE090F1"/>
    <w:rsid w:val="00B3408E"/>
  </w:style>
  <w:style w:type="paragraph" w:customStyle="1" w:styleId="53CCA1B7BF78482D8C59C0322D219415">
    <w:name w:val="53CCA1B7BF78482D8C59C0322D219415"/>
    <w:rsid w:val="00B3408E"/>
  </w:style>
  <w:style w:type="paragraph" w:customStyle="1" w:styleId="FF119E2A055E450FBECB15BF24844D1D">
    <w:name w:val="FF119E2A055E450FBECB15BF24844D1D"/>
    <w:rsid w:val="00B3408E"/>
  </w:style>
  <w:style w:type="paragraph" w:customStyle="1" w:styleId="2482C785ADFC494A8848B1D470B987F6">
    <w:name w:val="2482C785ADFC494A8848B1D470B987F6"/>
    <w:rsid w:val="00B3408E"/>
  </w:style>
  <w:style w:type="paragraph" w:customStyle="1" w:styleId="91CBCD3836B94C46B11568654286F7FF">
    <w:name w:val="91CBCD3836B94C46B11568654286F7FF"/>
    <w:rsid w:val="00B3408E"/>
  </w:style>
  <w:style w:type="paragraph" w:customStyle="1" w:styleId="92841B9ED50C41DBA5BB20921E009083">
    <w:name w:val="92841B9ED50C41DBA5BB20921E009083"/>
    <w:rsid w:val="00B3408E"/>
  </w:style>
  <w:style w:type="paragraph" w:customStyle="1" w:styleId="C003DB7DC700430CA2D25EFED7D9C9E3">
    <w:name w:val="C003DB7DC700430CA2D25EFED7D9C9E3"/>
    <w:rsid w:val="00B3408E"/>
  </w:style>
  <w:style w:type="paragraph" w:customStyle="1" w:styleId="344DCCD69D2849C9B0B5330D249D6DDF">
    <w:name w:val="344DCCD69D2849C9B0B5330D249D6DDF"/>
    <w:rsid w:val="00B3408E"/>
  </w:style>
  <w:style w:type="paragraph" w:customStyle="1" w:styleId="9C6E1FF121DB4FAD9B710ACC113AF9A1">
    <w:name w:val="9C6E1FF121DB4FAD9B710ACC113AF9A1"/>
    <w:rsid w:val="00B3408E"/>
  </w:style>
  <w:style w:type="paragraph" w:customStyle="1" w:styleId="CA25A7887AAA44C4908BCF691D4DA918">
    <w:name w:val="CA25A7887AAA44C4908BCF691D4DA918"/>
    <w:rsid w:val="00B3408E"/>
  </w:style>
  <w:style w:type="paragraph" w:customStyle="1" w:styleId="1282EC8692E649FBADB00E2B16B3F214">
    <w:name w:val="1282EC8692E649FBADB00E2B16B3F214"/>
    <w:rsid w:val="00B3408E"/>
  </w:style>
  <w:style w:type="paragraph" w:customStyle="1" w:styleId="B29E3DF3C01346D0A3E27696D3445417">
    <w:name w:val="B29E3DF3C01346D0A3E27696D3445417"/>
    <w:rsid w:val="00B3408E"/>
  </w:style>
  <w:style w:type="paragraph" w:customStyle="1" w:styleId="2B4A6B4F96C64B39B5A3DF28B7F02C0A">
    <w:name w:val="2B4A6B4F96C64B39B5A3DF28B7F02C0A"/>
    <w:rsid w:val="00B34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2019-10-09T00:00:00</HeaderDate>
    <Office/>
    <Dnr>Ju2019/03195/POL</Dnr>
    <ParagrafNr/>
    <DocumentTitle/>
    <VisitingAddress/>
    <Extra1/>
    <Extra2/>
    <Extra3>Ellen Juntti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d4a7c3da-e396-40e0-86b9-4a0b143e7c87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2019-10-09T00:00:00</HeaderDate>
    <Office/>
    <Dnr>Ju2019/03195/POL</Dnr>
    <ParagrafNr/>
    <DocumentTitle/>
    <VisitingAddress/>
    <Extra1/>
    <Extra2/>
    <Extra3>Ellen Juntti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64C1F-06E3-4EF3-8422-32883C3A2A8E}"/>
</file>

<file path=customXml/itemProps2.xml><?xml version="1.0" encoding="utf-8"?>
<ds:datastoreItem xmlns:ds="http://schemas.openxmlformats.org/officeDocument/2006/customXml" ds:itemID="{60E4115C-96E9-485F-A770-CF4A65D0D799}"/>
</file>

<file path=customXml/itemProps3.xml><?xml version="1.0" encoding="utf-8"?>
<ds:datastoreItem xmlns:ds="http://schemas.openxmlformats.org/officeDocument/2006/customXml" ds:itemID="{DD7B4DB0-2DFA-451D-944F-4449680FA001}"/>
</file>

<file path=customXml/itemProps4.xml><?xml version="1.0" encoding="utf-8"?>
<ds:datastoreItem xmlns:ds="http://schemas.openxmlformats.org/officeDocument/2006/customXml" ds:itemID="{8DE64C1F-06E3-4EF3-8422-32883C3A2A8E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3F30F9EC-F2BE-4D6D-9651-4A7BA78EB68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67.docx</dc:title>
  <dc:subject/>
  <dc:creator>Johan Jansson</dc:creator>
  <cp:keywords/>
  <dc:description/>
  <cp:lastModifiedBy>Johan Jansson</cp:lastModifiedBy>
  <cp:revision>16</cp:revision>
  <cp:lastPrinted>2019-09-30T13:46:00Z</cp:lastPrinted>
  <dcterms:created xsi:type="dcterms:W3CDTF">2019-09-30T12:35:00Z</dcterms:created>
  <dcterms:modified xsi:type="dcterms:W3CDTF">2019-10-08T10:21:00Z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OrdnaDiarienummer">
    <vt:lpwstr/>
  </property>
  <property fmtid="{D5CDD505-2E9C-101B-9397-08002B2CF9AE}" pid="4" name="RKOrdnaClass">
    <vt:lpwstr/>
  </property>
  <property fmtid="{D5CDD505-2E9C-101B-9397-08002B2CF9AE}" pid="5" name="Sekretess">
    <vt:lpwstr/>
  </property>
  <property fmtid="{D5CDD505-2E9C-101B-9397-08002B2CF9AE}" pid="6" name="c9cd366cc722410295b9eacffbd73909">
    <vt:lpwstr/>
  </property>
  <property fmtid="{D5CDD505-2E9C-101B-9397-08002B2CF9AE}" pid="7" name="Diarienummer">
    <vt:lpwstr/>
  </property>
  <property fmtid="{D5CDD505-2E9C-101B-9397-08002B2CF9AE}" pid="8" name="DirtyMigration">
    <vt:bool>false</vt:bool>
  </property>
  <property fmtid="{D5CDD505-2E9C-101B-9397-08002B2CF9AE}" pid="9" name="RKOrdnaCheckInComment">
    <vt:lpwstr/>
  </property>
  <property fmtid="{D5CDD505-2E9C-101B-9397-08002B2CF9AE}" pid="10" name="RKOrdnaDepartement2">
    <vt:lpwstr/>
  </property>
  <property fmtid="{D5CDD505-2E9C-101B-9397-08002B2CF9AE}" pid="11" name="Nyckelord">
    <vt:lpwstr/>
  </property>
  <property fmtid="{D5CDD505-2E9C-101B-9397-08002B2CF9AE}" pid="12" name="RKOrdnaActivityCategory2">
    <vt:lpwstr/>
  </property>
  <property fmtid="{D5CDD505-2E9C-101B-9397-08002B2CF9AE}" pid="13" name="Organisation">
    <vt:lpwstr/>
  </property>
  <property fmtid="{D5CDD505-2E9C-101B-9397-08002B2CF9AE}" pid="14" name="ActivityCategory">
    <vt:lpwstr/>
  </property>
  <property fmtid="{D5CDD505-2E9C-101B-9397-08002B2CF9AE}" pid="15" name="_dlc_DocIdItemGuid">
    <vt:lpwstr>8d291f36-81eb-4f02-8a5a-0af2d5273267</vt:lpwstr>
  </property>
</Properties>
</file>