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58F14" w14:textId="48AC614D" w:rsidR="00A36371" w:rsidRDefault="00A36371" w:rsidP="00A36371">
      <w:pPr>
        <w:pStyle w:val="Rubrik"/>
      </w:pPr>
      <w:bookmarkStart w:id="0" w:name="Start"/>
      <w:bookmarkStart w:id="1" w:name="_GoBack"/>
      <w:bookmarkEnd w:id="0"/>
      <w:bookmarkEnd w:id="1"/>
      <w:r>
        <w:t>Svar på fråga 20</w:t>
      </w:r>
      <w:r w:rsidR="00282121">
        <w:t>19</w:t>
      </w:r>
      <w:r>
        <w:t>/</w:t>
      </w:r>
      <w:r w:rsidR="00282121">
        <w:t>20</w:t>
      </w:r>
      <w:r>
        <w:t>:</w:t>
      </w:r>
      <w:r w:rsidR="00282121">
        <w:t>10</w:t>
      </w:r>
      <w:r w:rsidR="00EE45BC">
        <w:t>99</w:t>
      </w:r>
      <w:r>
        <w:t xml:space="preserve"> av </w:t>
      </w:r>
      <w:r w:rsidR="00CA1D4D">
        <w:t xml:space="preserve">Tobias Andersson </w:t>
      </w:r>
      <w:r>
        <w:t>(</w:t>
      </w:r>
      <w:r w:rsidR="00CA1D4D">
        <w:t>SD</w:t>
      </w:r>
      <w:r>
        <w:t>)</w:t>
      </w:r>
      <w:r w:rsidR="00A66B1D">
        <w:t xml:space="preserve"> </w:t>
      </w:r>
      <w:r w:rsidR="00EE45BC">
        <w:t xml:space="preserve">Principen om en regel in, en regel ut </w:t>
      </w:r>
    </w:p>
    <w:p w14:paraId="48D8E8BE" w14:textId="04FF597B" w:rsidR="009F0F0A" w:rsidRDefault="00CA1D4D" w:rsidP="002749F7">
      <w:pPr>
        <w:pStyle w:val="Brdtext"/>
      </w:pPr>
      <w:r>
        <w:t>Tobias Andersson h</w:t>
      </w:r>
      <w:r w:rsidR="00282121">
        <w:t xml:space="preserve">ar frågat mig </w:t>
      </w:r>
      <w:r w:rsidR="009F0F0A">
        <w:t xml:space="preserve">om jag anser att det är aktuellt att verka för principen om en regel in och en regel ut, och hur jag i så fall kommer att verka för detta. </w:t>
      </w:r>
    </w:p>
    <w:p w14:paraId="30073297" w14:textId="2B4DE1C6" w:rsidR="009F1F48" w:rsidRDefault="009F0F0A" w:rsidP="002749F7">
      <w:pPr>
        <w:pStyle w:val="Brdtext"/>
      </w:pPr>
      <w:r>
        <w:t xml:space="preserve">Som näringsminister har jag tagit ett flertal initiativ för att minska de kostnader och begränsningar som kan följa av regelgivning. Under hösten 2019 genomförde jag en förenklingsresa där jag mötte runt 70 företag i flera olika delar av landet, för att ta emot deras synpunkter och kommentarer rörande möjligheter till förenklingar. Regeringen har också </w:t>
      </w:r>
      <w:r w:rsidR="003D7341">
        <w:t xml:space="preserve">lämnat </w:t>
      </w:r>
      <w:r>
        <w:t>flera uppdrag</w:t>
      </w:r>
      <w:r w:rsidR="003D7341">
        <w:t xml:space="preserve"> till Tillväxtverket</w:t>
      </w:r>
      <w:r>
        <w:t xml:space="preserve"> att identifiera förenklingsåtgärder som kan vara lämpliga att gå vidare med. </w:t>
      </w:r>
    </w:p>
    <w:p w14:paraId="79EB1416" w14:textId="30860B3C" w:rsidR="009F1F48" w:rsidRDefault="009F1F48" w:rsidP="002749F7">
      <w:pPr>
        <w:pStyle w:val="Brdtext"/>
      </w:pPr>
      <w:r>
        <w:t>Vad avser EU</w:t>
      </w:r>
      <w:r w:rsidR="002703F7">
        <w:t>-</w:t>
      </w:r>
      <w:r>
        <w:t xml:space="preserve">kommissionens initiativ rörande principen en regel in en regel ut så har </w:t>
      </w:r>
      <w:r w:rsidR="00EF580D">
        <w:t xml:space="preserve">Sverige </w:t>
      </w:r>
      <w:r>
        <w:t xml:space="preserve">stött </w:t>
      </w:r>
      <w:r w:rsidR="00033990">
        <w:t xml:space="preserve">de </w:t>
      </w:r>
      <w:r>
        <w:t>råds</w:t>
      </w:r>
      <w:r w:rsidR="00EF580D">
        <w:t>s</w:t>
      </w:r>
      <w:r>
        <w:t xml:space="preserve">lutsatser som </w:t>
      </w:r>
      <w:r w:rsidR="00033990">
        <w:t xml:space="preserve">ministerrådet för konkurrenskraftsfrågor </w:t>
      </w:r>
      <w:r>
        <w:t>beslutade den 27 februari 2020. Råds</w:t>
      </w:r>
      <w:r w:rsidR="00EF580D">
        <w:t>s</w:t>
      </w:r>
      <w:r>
        <w:t>lutsatserna uppmärksammar bland annat EU</w:t>
      </w:r>
      <w:r w:rsidR="002703F7">
        <w:t>-</w:t>
      </w:r>
      <w:r>
        <w:t>kommissionens avsikt att införa en sådan princip, och</w:t>
      </w:r>
      <w:r w:rsidR="00033990">
        <w:t xml:space="preserve"> framhåller</w:t>
      </w:r>
      <w:r>
        <w:t xml:space="preserve"> att när ett sådant system införs på EU</w:t>
      </w:r>
      <w:r w:rsidR="002703F7">
        <w:t>-</w:t>
      </w:r>
      <w:r>
        <w:t>nivå så bör det utformas så att det är effektivt och smidigt och bör omfatta alla relevanta administrativa och efterlevnadskostnader som följer av regelgivning på EU</w:t>
      </w:r>
      <w:r w:rsidR="002703F7">
        <w:t>-</w:t>
      </w:r>
      <w:r>
        <w:t xml:space="preserve">nivå. </w:t>
      </w:r>
      <w:r w:rsidR="00F30D4E">
        <w:t>EU</w:t>
      </w:r>
      <w:r w:rsidR="002703F7">
        <w:t>-</w:t>
      </w:r>
      <w:r w:rsidR="00F30D4E">
        <w:t xml:space="preserve">kommissionen </w:t>
      </w:r>
      <w:r w:rsidR="002F3D07">
        <w:t xml:space="preserve">avser </w:t>
      </w:r>
      <w:r w:rsidR="00F30D4E">
        <w:t xml:space="preserve">återkomma med </w:t>
      </w:r>
      <w:r w:rsidR="002F3D07">
        <w:t>ett meddelande som närmare redogör för hur principen ska genomföras</w:t>
      </w:r>
      <w:r w:rsidR="00F30D4E">
        <w:t>.</w:t>
      </w:r>
    </w:p>
    <w:p w14:paraId="61D93566" w14:textId="61C20F5F" w:rsidR="009F1F48" w:rsidRDefault="009F1F48" w:rsidP="002749F7">
      <w:pPr>
        <w:pStyle w:val="Brdtext"/>
      </w:pPr>
      <w:r>
        <w:t>Regeringen har inte tagit ställning till om det vore aktuellt att verka för principen om en regel in och en regel ut</w:t>
      </w:r>
      <w:r w:rsidR="003D7341">
        <w:t xml:space="preserve"> </w:t>
      </w:r>
      <w:r w:rsidR="0014558A">
        <w:t>på nationell nivå</w:t>
      </w:r>
      <w:r w:rsidR="003D7341">
        <w:t xml:space="preserve">. Regeringen överväger dock löpande vilka initiativ som </w:t>
      </w:r>
      <w:r w:rsidR="00EF580D">
        <w:t xml:space="preserve">är </w:t>
      </w:r>
      <w:r w:rsidR="003D7341">
        <w:t xml:space="preserve">lämpligast att genomföra inom </w:t>
      </w:r>
      <w:r w:rsidR="003D7341">
        <w:lastRenderedPageBreak/>
        <w:t xml:space="preserve">förenklingspolitiken, för att stärka svensk konkurrenskraft och förutsättningarna för fler jobb i fler och växande företag. </w:t>
      </w:r>
    </w:p>
    <w:p w14:paraId="1E5091EB" w14:textId="48D8C693" w:rsidR="00F7231E" w:rsidRDefault="00F7231E" w:rsidP="002749F7">
      <w:pPr>
        <w:pStyle w:val="Brdtext"/>
      </w:pPr>
    </w:p>
    <w:p w14:paraId="13FAB3DF" w14:textId="6C66B427" w:rsidR="00282121" w:rsidRDefault="00282121" w:rsidP="006A12F1">
      <w:pPr>
        <w:pStyle w:val="Brdtext"/>
      </w:pPr>
      <w:r>
        <w:t xml:space="preserve">Stockholm den </w:t>
      </w:r>
      <w:sdt>
        <w:sdtPr>
          <w:id w:val="-1225218591"/>
          <w:placeholder>
            <w:docPart w:val="E07765E61B7247599EAB4992F50456B2"/>
          </w:placeholder>
          <w:dataBinding w:prefixMappings="xmlns:ns0='http://lp/documentinfo/RK' " w:xpath="/ns0:DocumentInfo[1]/ns0:BaseInfo[1]/ns0:HeaderDate[1]" w:storeItemID="{8ED9FFA4-290D-4978-9FAD-C4720D1DD869}"/>
          <w:date w:fullDate="2020-03-24T00:00:00Z">
            <w:dateFormat w:val="d MMMM yyyy"/>
            <w:lid w:val="sv-SE"/>
            <w:storeMappedDataAs w:val="dateTime"/>
            <w:calendar w:val="gregorian"/>
          </w:date>
        </w:sdtPr>
        <w:sdtEndPr/>
        <w:sdtContent>
          <w:r w:rsidR="009F0F0A">
            <w:t>24 mars 2020</w:t>
          </w:r>
        </w:sdtContent>
      </w:sdt>
    </w:p>
    <w:p w14:paraId="064937BD" w14:textId="77777777" w:rsidR="00AD545C" w:rsidRDefault="00AD545C" w:rsidP="006A12F1">
      <w:pPr>
        <w:pStyle w:val="Brdtext"/>
      </w:pPr>
    </w:p>
    <w:p w14:paraId="319D39DD" w14:textId="50A6D6DD" w:rsidR="00282121" w:rsidRDefault="004D6D51" w:rsidP="00422A41">
      <w:pPr>
        <w:pStyle w:val="Brdtext"/>
      </w:pPr>
      <w:r>
        <w:t>Ibrahim Baylan</w:t>
      </w:r>
    </w:p>
    <w:p w14:paraId="77C1A3E8" w14:textId="77777777" w:rsidR="00A36371" w:rsidRDefault="00A36371" w:rsidP="00E96532">
      <w:pPr>
        <w:pStyle w:val="Brdtext"/>
      </w:pPr>
    </w:p>
    <w:sectPr w:rsidR="00A36371"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F70BE" w14:textId="77777777" w:rsidR="00056BC6" w:rsidRDefault="00056BC6" w:rsidP="00A87A54">
      <w:pPr>
        <w:spacing w:after="0" w:line="240" w:lineRule="auto"/>
      </w:pPr>
      <w:r>
        <w:separator/>
      </w:r>
    </w:p>
  </w:endnote>
  <w:endnote w:type="continuationSeparator" w:id="0">
    <w:p w14:paraId="0B92D386" w14:textId="77777777" w:rsidR="00056BC6" w:rsidRDefault="00056BC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8FC2EE4" w14:textId="77777777" w:rsidTr="00A36371">
      <w:trPr>
        <w:trHeight w:val="227"/>
        <w:jc w:val="right"/>
      </w:trPr>
      <w:tc>
        <w:tcPr>
          <w:tcW w:w="708" w:type="dxa"/>
          <w:vAlign w:val="bottom"/>
        </w:tcPr>
        <w:p w14:paraId="675DEA8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15C1FBB" w14:textId="77777777" w:rsidTr="00A36371">
      <w:trPr>
        <w:trHeight w:val="850"/>
        <w:jc w:val="right"/>
      </w:trPr>
      <w:tc>
        <w:tcPr>
          <w:tcW w:w="708" w:type="dxa"/>
          <w:vAlign w:val="bottom"/>
        </w:tcPr>
        <w:p w14:paraId="1D9FAA7C" w14:textId="77777777" w:rsidR="005606BC" w:rsidRPr="00347E11" w:rsidRDefault="005606BC" w:rsidP="005606BC">
          <w:pPr>
            <w:pStyle w:val="Sidfot"/>
            <w:spacing w:line="276" w:lineRule="auto"/>
            <w:jc w:val="right"/>
          </w:pPr>
        </w:p>
      </w:tc>
    </w:tr>
  </w:tbl>
  <w:p w14:paraId="163A03C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AC141CF" w14:textId="77777777" w:rsidTr="001F4302">
      <w:trPr>
        <w:trHeight w:val="510"/>
      </w:trPr>
      <w:tc>
        <w:tcPr>
          <w:tcW w:w="8525" w:type="dxa"/>
          <w:gridSpan w:val="2"/>
          <w:vAlign w:val="bottom"/>
        </w:tcPr>
        <w:p w14:paraId="40A2A5D9" w14:textId="77777777" w:rsidR="00347E11" w:rsidRPr="00347E11" w:rsidRDefault="00347E11" w:rsidP="00347E11">
          <w:pPr>
            <w:pStyle w:val="Sidfot"/>
            <w:rPr>
              <w:sz w:val="8"/>
            </w:rPr>
          </w:pPr>
        </w:p>
      </w:tc>
    </w:tr>
    <w:tr w:rsidR="00093408" w:rsidRPr="00EE3C0F" w14:paraId="5AD03472" w14:textId="77777777" w:rsidTr="00C26068">
      <w:trPr>
        <w:trHeight w:val="227"/>
      </w:trPr>
      <w:tc>
        <w:tcPr>
          <w:tcW w:w="4074" w:type="dxa"/>
        </w:tcPr>
        <w:p w14:paraId="23068315" w14:textId="77777777" w:rsidR="00347E11" w:rsidRPr="00F53AEA" w:rsidRDefault="00347E11" w:rsidP="00C26068">
          <w:pPr>
            <w:pStyle w:val="Sidfot"/>
            <w:spacing w:line="276" w:lineRule="auto"/>
          </w:pPr>
        </w:p>
      </w:tc>
      <w:tc>
        <w:tcPr>
          <w:tcW w:w="4451" w:type="dxa"/>
        </w:tcPr>
        <w:p w14:paraId="4BDF9126" w14:textId="77777777" w:rsidR="00093408" w:rsidRPr="00F53AEA" w:rsidRDefault="00093408" w:rsidP="00F53AEA">
          <w:pPr>
            <w:pStyle w:val="Sidfot"/>
            <w:spacing w:line="276" w:lineRule="auto"/>
          </w:pPr>
        </w:p>
      </w:tc>
    </w:tr>
  </w:tbl>
  <w:p w14:paraId="0078EAD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EA0C7" w14:textId="77777777" w:rsidR="00056BC6" w:rsidRDefault="00056BC6" w:rsidP="00A87A54">
      <w:pPr>
        <w:spacing w:after="0" w:line="240" w:lineRule="auto"/>
      </w:pPr>
      <w:r>
        <w:separator/>
      </w:r>
    </w:p>
  </w:footnote>
  <w:footnote w:type="continuationSeparator" w:id="0">
    <w:p w14:paraId="00C89508" w14:textId="77777777" w:rsidR="00056BC6" w:rsidRDefault="00056BC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36371" w14:paraId="75EB5B0A" w14:textId="77777777" w:rsidTr="00C93EBA">
      <w:trPr>
        <w:trHeight w:val="227"/>
      </w:trPr>
      <w:tc>
        <w:tcPr>
          <w:tcW w:w="5534" w:type="dxa"/>
        </w:tcPr>
        <w:p w14:paraId="2F00C99A" w14:textId="77777777" w:rsidR="00A36371" w:rsidRPr="007D73AB" w:rsidRDefault="00A36371">
          <w:pPr>
            <w:pStyle w:val="Sidhuvud"/>
          </w:pPr>
        </w:p>
      </w:tc>
      <w:tc>
        <w:tcPr>
          <w:tcW w:w="3170" w:type="dxa"/>
          <w:vAlign w:val="bottom"/>
        </w:tcPr>
        <w:p w14:paraId="4C42E586" w14:textId="77777777" w:rsidR="00A36371" w:rsidRPr="007D73AB" w:rsidRDefault="00A36371" w:rsidP="00340DE0">
          <w:pPr>
            <w:pStyle w:val="Sidhuvud"/>
          </w:pPr>
        </w:p>
      </w:tc>
      <w:tc>
        <w:tcPr>
          <w:tcW w:w="1134" w:type="dxa"/>
        </w:tcPr>
        <w:p w14:paraId="3D6C1195" w14:textId="77777777" w:rsidR="00A36371" w:rsidRDefault="00A36371" w:rsidP="00A36371">
          <w:pPr>
            <w:pStyle w:val="Sidhuvud"/>
          </w:pPr>
        </w:p>
      </w:tc>
    </w:tr>
    <w:tr w:rsidR="00A36371" w14:paraId="40E6EA23" w14:textId="77777777" w:rsidTr="00C93EBA">
      <w:trPr>
        <w:trHeight w:val="1928"/>
      </w:trPr>
      <w:tc>
        <w:tcPr>
          <w:tcW w:w="5534" w:type="dxa"/>
        </w:tcPr>
        <w:p w14:paraId="61108DA2" w14:textId="77777777" w:rsidR="00A36371" w:rsidRPr="00340DE0" w:rsidRDefault="00A36371" w:rsidP="00340DE0">
          <w:pPr>
            <w:pStyle w:val="Sidhuvud"/>
          </w:pPr>
          <w:r>
            <w:rPr>
              <w:noProof/>
            </w:rPr>
            <w:drawing>
              <wp:inline distT="0" distB="0" distL="0" distR="0" wp14:anchorId="770DDF34" wp14:editId="6A38BB35">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3167B8F" w14:textId="77777777" w:rsidR="00A36371" w:rsidRPr="00710A6C" w:rsidRDefault="00A36371" w:rsidP="00EE3C0F">
          <w:pPr>
            <w:pStyle w:val="Sidhuvud"/>
            <w:rPr>
              <w:b/>
            </w:rPr>
          </w:pPr>
        </w:p>
        <w:p w14:paraId="208EF285" w14:textId="77777777" w:rsidR="00A36371" w:rsidRDefault="00A36371" w:rsidP="00EE3C0F">
          <w:pPr>
            <w:pStyle w:val="Sidhuvud"/>
          </w:pPr>
        </w:p>
        <w:p w14:paraId="26FA9C6E" w14:textId="77777777" w:rsidR="00A36371" w:rsidRDefault="00A36371" w:rsidP="00EE3C0F">
          <w:pPr>
            <w:pStyle w:val="Sidhuvud"/>
          </w:pPr>
        </w:p>
        <w:p w14:paraId="774FDFB4" w14:textId="77777777" w:rsidR="00A36371" w:rsidRDefault="00A36371" w:rsidP="00EE3C0F">
          <w:pPr>
            <w:pStyle w:val="Sidhuvud"/>
          </w:pPr>
        </w:p>
        <w:sdt>
          <w:sdtPr>
            <w:alias w:val="Dnr"/>
            <w:tag w:val="ccRKShow_Dnr"/>
            <w:id w:val="-829283628"/>
            <w:placeholder>
              <w:docPart w:val="27B0AE6327D044AC8AD53B18723E1B4C"/>
            </w:placeholder>
            <w:dataBinding w:prefixMappings="xmlns:ns0='http://lp/documentinfo/RK' " w:xpath="/ns0:DocumentInfo[1]/ns0:BaseInfo[1]/ns0:Dnr[1]" w:storeItemID="{8ED9FFA4-290D-4978-9FAD-C4720D1DD869}"/>
            <w:text/>
          </w:sdtPr>
          <w:sdtEndPr/>
          <w:sdtContent>
            <w:p w14:paraId="4E4601FD" w14:textId="0ED7F810" w:rsidR="00A36371" w:rsidRDefault="00A36371" w:rsidP="00EE3C0F">
              <w:pPr>
                <w:pStyle w:val="Sidhuvud"/>
              </w:pPr>
              <w:r>
                <w:t>N2020/</w:t>
              </w:r>
              <w:r w:rsidR="000B31E8">
                <w:t>0</w:t>
              </w:r>
              <w:r w:rsidR="00CA1D4D">
                <w:t>06</w:t>
              </w:r>
              <w:r w:rsidR="00EE45BC">
                <w:t>30</w:t>
              </w:r>
              <w:r w:rsidR="000B31E8">
                <w:t>/MK</w:t>
              </w:r>
            </w:p>
          </w:sdtContent>
        </w:sdt>
        <w:sdt>
          <w:sdtPr>
            <w:alias w:val="DocNumber"/>
            <w:tag w:val="DocNumber"/>
            <w:id w:val="1726028884"/>
            <w:placeholder>
              <w:docPart w:val="0F17606672AB4F448910B31A85301F08"/>
            </w:placeholder>
            <w:showingPlcHdr/>
            <w:dataBinding w:prefixMappings="xmlns:ns0='http://lp/documentinfo/RK' " w:xpath="/ns0:DocumentInfo[1]/ns0:BaseInfo[1]/ns0:DocNumber[1]" w:storeItemID="{8ED9FFA4-290D-4978-9FAD-C4720D1DD869}"/>
            <w:text/>
          </w:sdtPr>
          <w:sdtEndPr/>
          <w:sdtContent>
            <w:p w14:paraId="6EC71BA7" w14:textId="77777777" w:rsidR="00A36371" w:rsidRDefault="00A36371" w:rsidP="00EE3C0F">
              <w:pPr>
                <w:pStyle w:val="Sidhuvud"/>
              </w:pPr>
              <w:r>
                <w:rPr>
                  <w:rStyle w:val="Platshllartext"/>
                </w:rPr>
                <w:t xml:space="preserve"> </w:t>
              </w:r>
            </w:p>
          </w:sdtContent>
        </w:sdt>
        <w:p w14:paraId="677CC037" w14:textId="77777777" w:rsidR="00A36371" w:rsidRDefault="00A36371" w:rsidP="00EE3C0F">
          <w:pPr>
            <w:pStyle w:val="Sidhuvud"/>
          </w:pPr>
        </w:p>
      </w:tc>
      <w:tc>
        <w:tcPr>
          <w:tcW w:w="1134" w:type="dxa"/>
        </w:tcPr>
        <w:p w14:paraId="37E6E336" w14:textId="77777777" w:rsidR="00A36371" w:rsidRDefault="00A36371" w:rsidP="0094502D">
          <w:pPr>
            <w:pStyle w:val="Sidhuvud"/>
          </w:pPr>
        </w:p>
        <w:p w14:paraId="2FA7514E" w14:textId="77777777" w:rsidR="00A36371" w:rsidRPr="0094502D" w:rsidRDefault="00A36371" w:rsidP="00EC71A6">
          <w:pPr>
            <w:pStyle w:val="Sidhuvud"/>
          </w:pPr>
        </w:p>
      </w:tc>
    </w:tr>
    <w:tr w:rsidR="00A36371" w14:paraId="3D27B31A" w14:textId="77777777" w:rsidTr="00C93EBA">
      <w:trPr>
        <w:trHeight w:val="2268"/>
      </w:trPr>
      <w:sdt>
        <w:sdtPr>
          <w:rPr>
            <w:b/>
          </w:rPr>
          <w:alias w:val="SenderText"/>
          <w:tag w:val="ccRKShow_SenderText"/>
          <w:id w:val="1374046025"/>
          <w:placeholder>
            <w:docPart w:val="6B420806B9204AAC8242455F9D02DAEC"/>
          </w:placeholder>
        </w:sdtPr>
        <w:sdtEndPr>
          <w:rPr>
            <w:b w:val="0"/>
          </w:rPr>
        </w:sdtEndPr>
        <w:sdtContent>
          <w:tc>
            <w:tcPr>
              <w:tcW w:w="5534" w:type="dxa"/>
              <w:tcMar>
                <w:right w:w="1134" w:type="dxa"/>
              </w:tcMar>
            </w:tcPr>
            <w:p w14:paraId="7273E8E3" w14:textId="77777777" w:rsidR="001E5E92" w:rsidRPr="001E5E92" w:rsidRDefault="001E5E92" w:rsidP="00340DE0">
              <w:pPr>
                <w:pStyle w:val="Sidhuvud"/>
                <w:rPr>
                  <w:b/>
                </w:rPr>
              </w:pPr>
              <w:r w:rsidRPr="001E5E92">
                <w:rPr>
                  <w:b/>
                </w:rPr>
                <w:t>Näringsdepartementet</w:t>
              </w:r>
            </w:p>
            <w:p w14:paraId="75B12185" w14:textId="63BA3151" w:rsidR="00A36371" w:rsidRPr="00340DE0" w:rsidRDefault="001E5E92" w:rsidP="00340DE0">
              <w:pPr>
                <w:pStyle w:val="Sidhuvud"/>
              </w:pPr>
              <w:r w:rsidRPr="001E5E92">
                <w:t>Näringsministern</w:t>
              </w:r>
            </w:p>
          </w:tc>
        </w:sdtContent>
      </w:sdt>
      <w:sdt>
        <w:sdtPr>
          <w:alias w:val="Recipient"/>
          <w:tag w:val="ccRKShow_Recipient"/>
          <w:id w:val="-28344517"/>
          <w:placeholder>
            <w:docPart w:val="17AE85F030AC46D898AD520B72FD7147"/>
          </w:placeholder>
          <w:dataBinding w:prefixMappings="xmlns:ns0='http://lp/documentinfo/RK' " w:xpath="/ns0:DocumentInfo[1]/ns0:BaseInfo[1]/ns0:Recipient[1]" w:storeItemID="{8ED9FFA4-290D-4978-9FAD-C4720D1DD869}"/>
          <w:text w:multiLine="1"/>
        </w:sdtPr>
        <w:sdtEndPr/>
        <w:sdtContent>
          <w:tc>
            <w:tcPr>
              <w:tcW w:w="3170" w:type="dxa"/>
            </w:tcPr>
            <w:p w14:paraId="275FDF3B" w14:textId="6979D2A1" w:rsidR="00A36371" w:rsidRDefault="001E5E92" w:rsidP="00547B89">
              <w:pPr>
                <w:pStyle w:val="Sidhuvud"/>
              </w:pPr>
              <w:r>
                <w:t>Till riksdagen</w:t>
              </w:r>
            </w:p>
          </w:tc>
        </w:sdtContent>
      </w:sdt>
      <w:tc>
        <w:tcPr>
          <w:tcW w:w="1134" w:type="dxa"/>
        </w:tcPr>
        <w:p w14:paraId="2403B446" w14:textId="77777777" w:rsidR="00A36371" w:rsidRDefault="00A36371" w:rsidP="003E6020">
          <w:pPr>
            <w:pStyle w:val="Sidhuvud"/>
          </w:pPr>
        </w:p>
      </w:tc>
    </w:tr>
  </w:tbl>
  <w:p w14:paraId="370EC5D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371"/>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3990"/>
    <w:rsid w:val="0003679E"/>
    <w:rsid w:val="00041EDC"/>
    <w:rsid w:val="0004352E"/>
    <w:rsid w:val="00051341"/>
    <w:rsid w:val="00053CAA"/>
    <w:rsid w:val="00055875"/>
    <w:rsid w:val="00056BC6"/>
    <w:rsid w:val="00057FE0"/>
    <w:rsid w:val="000620FD"/>
    <w:rsid w:val="00063DCB"/>
    <w:rsid w:val="000647D2"/>
    <w:rsid w:val="000656A1"/>
    <w:rsid w:val="00066BC9"/>
    <w:rsid w:val="0007033C"/>
    <w:rsid w:val="000707E9"/>
    <w:rsid w:val="00072C86"/>
    <w:rsid w:val="00072FFC"/>
    <w:rsid w:val="00073B75"/>
    <w:rsid w:val="00074AAE"/>
    <w:rsid w:val="000757FC"/>
    <w:rsid w:val="00076667"/>
    <w:rsid w:val="00080631"/>
    <w:rsid w:val="00082374"/>
    <w:rsid w:val="000862E0"/>
    <w:rsid w:val="000873C3"/>
    <w:rsid w:val="00092747"/>
    <w:rsid w:val="00093408"/>
    <w:rsid w:val="00093BBF"/>
    <w:rsid w:val="00093DAA"/>
    <w:rsid w:val="0009435C"/>
    <w:rsid w:val="00097C3E"/>
    <w:rsid w:val="000A13CA"/>
    <w:rsid w:val="000A456A"/>
    <w:rsid w:val="000A5E43"/>
    <w:rsid w:val="000B31E8"/>
    <w:rsid w:val="000B56A9"/>
    <w:rsid w:val="000C61D1"/>
    <w:rsid w:val="000D31A9"/>
    <w:rsid w:val="000D370F"/>
    <w:rsid w:val="000D5449"/>
    <w:rsid w:val="000D7110"/>
    <w:rsid w:val="000E12D9"/>
    <w:rsid w:val="000E3C4B"/>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826"/>
    <w:rsid w:val="00121EA2"/>
    <w:rsid w:val="00121FFC"/>
    <w:rsid w:val="00122D16"/>
    <w:rsid w:val="0012582E"/>
    <w:rsid w:val="00125B5E"/>
    <w:rsid w:val="00126E6B"/>
    <w:rsid w:val="00130EC3"/>
    <w:rsid w:val="001318F5"/>
    <w:rsid w:val="001331B1"/>
    <w:rsid w:val="00134837"/>
    <w:rsid w:val="00135111"/>
    <w:rsid w:val="001428E2"/>
    <w:rsid w:val="0014558A"/>
    <w:rsid w:val="001566A3"/>
    <w:rsid w:val="00161886"/>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5E92"/>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03F7"/>
    <w:rsid w:val="00271D00"/>
    <w:rsid w:val="00274AA3"/>
    <w:rsid w:val="00275872"/>
    <w:rsid w:val="00277D19"/>
    <w:rsid w:val="00281106"/>
    <w:rsid w:val="00282121"/>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3D07"/>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13D8"/>
    <w:rsid w:val="003542C5"/>
    <w:rsid w:val="00365461"/>
    <w:rsid w:val="00370311"/>
    <w:rsid w:val="00374435"/>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341"/>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06CE0"/>
    <w:rsid w:val="0041093C"/>
    <w:rsid w:val="0041223B"/>
    <w:rsid w:val="004137EE"/>
    <w:rsid w:val="00413A4E"/>
    <w:rsid w:val="00415163"/>
    <w:rsid w:val="00415273"/>
    <w:rsid w:val="00415392"/>
    <w:rsid w:val="004157BE"/>
    <w:rsid w:val="0041643C"/>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6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2BB"/>
    <w:rsid w:val="004B1E7B"/>
    <w:rsid w:val="004B3029"/>
    <w:rsid w:val="004B352B"/>
    <w:rsid w:val="004B35E7"/>
    <w:rsid w:val="004B63BF"/>
    <w:rsid w:val="004B66DA"/>
    <w:rsid w:val="004B696B"/>
    <w:rsid w:val="004B7DFF"/>
    <w:rsid w:val="004C3A3F"/>
    <w:rsid w:val="004C50A9"/>
    <w:rsid w:val="004C52AA"/>
    <w:rsid w:val="004C5686"/>
    <w:rsid w:val="004C70EE"/>
    <w:rsid w:val="004D4B68"/>
    <w:rsid w:val="004D6D51"/>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66019"/>
    <w:rsid w:val="006700F0"/>
    <w:rsid w:val="006706EA"/>
    <w:rsid w:val="00670A48"/>
    <w:rsid w:val="00672F6F"/>
    <w:rsid w:val="00674C2F"/>
    <w:rsid w:val="00674C8B"/>
    <w:rsid w:val="00685C94"/>
    <w:rsid w:val="00691AEE"/>
    <w:rsid w:val="0069523C"/>
    <w:rsid w:val="006962CA"/>
    <w:rsid w:val="00696A95"/>
    <w:rsid w:val="00696B6B"/>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205"/>
    <w:rsid w:val="00777CFF"/>
    <w:rsid w:val="007815BC"/>
    <w:rsid w:val="00782B3F"/>
    <w:rsid w:val="00782E3C"/>
    <w:rsid w:val="007900CC"/>
    <w:rsid w:val="00795037"/>
    <w:rsid w:val="0079641B"/>
    <w:rsid w:val="00797718"/>
    <w:rsid w:val="00797A90"/>
    <w:rsid w:val="007A1856"/>
    <w:rsid w:val="007A1887"/>
    <w:rsid w:val="007A629C"/>
    <w:rsid w:val="007A6348"/>
    <w:rsid w:val="007B023C"/>
    <w:rsid w:val="007B03CC"/>
    <w:rsid w:val="007B2F08"/>
    <w:rsid w:val="007B601E"/>
    <w:rsid w:val="007C44FF"/>
    <w:rsid w:val="007C6456"/>
    <w:rsid w:val="007C7BDB"/>
    <w:rsid w:val="007D2FF5"/>
    <w:rsid w:val="007D4BCF"/>
    <w:rsid w:val="007D73AB"/>
    <w:rsid w:val="007D790E"/>
    <w:rsid w:val="007E2712"/>
    <w:rsid w:val="007E4A9C"/>
    <w:rsid w:val="007E5516"/>
    <w:rsid w:val="007E7EE2"/>
    <w:rsid w:val="007F06CA"/>
    <w:rsid w:val="007F5480"/>
    <w:rsid w:val="007F61D0"/>
    <w:rsid w:val="0080228F"/>
    <w:rsid w:val="008035A7"/>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57F5F"/>
    <w:rsid w:val="00863BB7"/>
    <w:rsid w:val="0087004C"/>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2804"/>
    <w:rsid w:val="008B6135"/>
    <w:rsid w:val="008B7BEB"/>
    <w:rsid w:val="008C02B8"/>
    <w:rsid w:val="008C1B1E"/>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3446"/>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261"/>
    <w:rsid w:val="009D6B1B"/>
    <w:rsid w:val="009E107B"/>
    <w:rsid w:val="009E18D6"/>
    <w:rsid w:val="009E332A"/>
    <w:rsid w:val="009E53C8"/>
    <w:rsid w:val="009E7B92"/>
    <w:rsid w:val="009F0F0A"/>
    <w:rsid w:val="009F19C0"/>
    <w:rsid w:val="009F1F48"/>
    <w:rsid w:val="009F505F"/>
    <w:rsid w:val="00A00AE4"/>
    <w:rsid w:val="00A00D24"/>
    <w:rsid w:val="00A0129C"/>
    <w:rsid w:val="00A01F5C"/>
    <w:rsid w:val="00A06E9D"/>
    <w:rsid w:val="00A11BC5"/>
    <w:rsid w:val="00A12A69"/>
    <w:rsid w:val="00A2019A"/>
    <w:rsid w:val="00A23493"/>
    <w:rsid w:val="00A2416A"/>
    <w:rsid w:val="00A30E06"/>
    <w:rsid w:val="00A3270B"/>
    <w:rsid w:val="00A333A9"/>
    <w:rsid w:val="00A36371"/>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6B1D"/>
    <w:rsid w:val="00A67276"/>
    <w:rsid w:val="00A67588"/>
    <w:rsid w:val="00A67840"/>
    <w:rsid w:val="00A7164F"/>
    <w:rsid w:val="00A71A9E"/>
    <w:rsid w:val="00A7382D"/>
    <w:rsid w:val="00A743AC"/>
    <w:rsid w:val="00A75AB7"/>
    <w:rsid w:val="00A83362"/>
    <w:rsid w:val="00A8483F"/>
    <w:rsid w:val="00A85BF6"/>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D46F6"/>
    <w:rsid w:val="00AD545C"/>
    <w:rsid w:val="00AE77EB"/>
    <w:rsid w:val="00AE7BD8"/>
    <w:rsid w:val="00AE7D02"/>
    <w:rsid w:val="00AF0BB7"/>
    <w:rsid w:val="00AF0BDE"/>
    <w:rsid w:val="00AF0EDE"/>
    <w:rsid w:val="00AF4853"/>
    <w:rsid w:val="00AF53B9"/>
    <w:rsid w:val="00B00702"/>
    <w:rsid w:val="00B0110B"/>
    <w:rsid w:val="00B0234E"/>
    <w:rsid w:val="00B06751"/>
    <w:rsid w:val="00B07931"/>
    <w:rsid w:val="00B10552"/>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15D"/>
    <w:rsid w:val="00B45324"/>
    <w:rsid w:val="00B47018"/>
    <w:rsid w:val="00B47956"/>
    <w:rsid w:val="00B517E1"/>
    <w:rsid w:val="00B53AD5"/>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1A06"/>
    <w:rsid w:val="00B927C9"/>
    <w:rsid w:val="00B96EFA"/>
    <w:rsid w:val="00B97CCF"/>
    <w:rsid w:val="00BA61AC"/>
    <w:rsid w:val="00BB17B0"/>
    <w:rsid w:val="00BB28BF"/>
    <w:rsid w:val="00BB2F42"/>
    <w:rsid w:val="00BB4AC0"/>
    <w:rsid w:val="00BB5683"/>
    <w:rsid w:val="00BC112B"/>
    <w:rsid w:val="00BC17DF"/>
    <w:rsid w:val="00BC6832"/>
    <w:rsid w:val="00BC7A57"/>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3B2C"/>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5A0C"/>
    <w:rsid w:val="00C670F8"/>
    <w:rsid w:val="00C6780B"/>
    <w:rsid w:val="00C73A90"/>
    <w:rsid w:val="00C76D49"/>
    <w:rsid w:val="00C80AD4"/>
    <w:rsid w:val="00C80B5E"/>
    <w:rsid w:val="00C82055"/>
    <w:rsid w:val="00C8630A"/>
    <w:rsid w:val="00C9061B"/>
    <w:rsid w:val="00C93EBA"/>
    <w:rsid w:val="00CA0BD8"/>
    <w:rsid w:val="00CA1D4D"/>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3E11"/>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398"/>
    <w:rsid w:val="00D674A6"/>
    <w:rsid w:val="00D7168E"/>
    <w:rsid w:val="00D72719"/>
    <w:rsid w:val="00D73F9D"/>
    <w:rsid w:val="00D74B7C"/>
    <w:rsid w:val="00D76068"/>
    <w:rsid w:val="00D76B01"/>
    <w:rsid w:val="00D804A2"/>
    <w:rsid w:val="00D83F4B"/>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0C15"/>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8566F"/>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45BC"/>
    <w:rsid w:val="00EE5EB8"/>
    <w:rsid w:val="00EE6810"/>
    <w:rsid w:val="00EF1601"/>
    <w:rsid w:val="00EF21FE"/>
    <w:rsid w:val="00EF2A7F"/>
    <w:rsid w:val="00EF2D58"/>
    <w:rsid w:val="00EF37C2"/>
    <w:rsid w:val="00EF4803"/>
    <w:rsid w:val="00EF5127"/>
    <w:rsid w:val="00EF580D"/>
    <w:rsid w:val="00F03EAC"/>
    <w:rsid w:val="00F04B7C"/>
    <w:rsid w:val="00F078B5"/>
    <w:rsid w:val="00F14024"/>
    <w:rsid w:val="00F14FA3"/>
    <w:rsid w:val="00F15D0F"/>
    <w:rsid w:val="00F15DB1"/>
    <w:rsid w:val="00F24297"/>
    <w:rsid w:val="00F2564A"/>
    <w:rsid w:val="00F25761"/>
    <w:rsid w:val="00F259D7"/>
    <w:rsid w:val="00F30D4E"/>
    <w:rsid w:val="00F32D05"/>
    <w:rsid w:val="00F35263"/>
    <w:rsid w:val="00F35E34"/>
    <w:rsid w:val="00F403BF"/>
    <w:rsid w:val="00F4342F"/>
    <w:rsid w:val="00F45227"/>
    <w:rsid w:val="00F473DB"/>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231E"/>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B7B04"/>
    <w:rsid w:val="00FC069A"/>
    <w:rsid w:val="00FC08A9"/>
    <w:rsid w:val="00FC0BA0"/>
    <w:rsid w:val="00FC7600"/>
    <w:rsid w:val="00FD0B7B"/>
    <w:rsid w:val="00FD1A46"/>
    <w:rsid w:val="00FD4C08"/>
    <w:rsid w:val="00FE1DCC"/>
    <w:rsid w:val="00FE2B19"/>
    <w:rsid w:val="00FE76FD"/>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30B924"/>
  <w15:docId w15:val="{3E4DF82F-6AC8-4436-8205-17321747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B0AE6327D044AC8AD53B18723E1B4C"/>
        <w:category>
          <w:name w:val="Allmänt"/>
          <w:gallery w:val="placeholder"/>
        </w:category>
        <w:types>
          <w:type w:val="bbPlcHdr"/>
        </w:types>
        <w:behaviors>
          <w:behavior w:val="content"/>
        </w:behaviors>
        <w:guid w:val="{2BAC5602-87DD-4634-B5B2-0BABD743CD23}"/>
      </w:docPartPr>
      <w:docPartBody>
        <w:p w:rsidR="005553DA" w:rsidRDefault="005553DA" w:rsidP="005553DA">
          <w:pPr>
            <w:pStyle w:val="27B0AE6327D044AC8AD53B18723E1B4C"/>
          </w:pPr>
          <w:r>
            <w:rPr>
              <w:rStyle w:val="Platshllartext"/>
            </w:rPr>
            <w:t xml:space="preserve"> </w:t>
          </w:r>
        </w:p>
      </w:docPartBody>
    </w:docPart>
    <w:docPart>
      <w:docPartPr>
        <w:name w:val="0F17606672AB4F448910B31A85301F08"/>
        <w:category>
          <w:name w:val="Allmänt"/>
          <w:gallery w:val="placeholder"/>
        </w:category>
        <w:types>
          <w:type w:val="bbPlcHdr"/>
        </w:types>
        <w:behaviors>
          <w:behavior w:val="content"/>
        </w:behaviors>
        <w:guid w:val="{C9A1D055-C0B7-4711-BCC4-2D6C28464003}"/>
      </w:docPartPr>
      <w:docPartBody>
        <w:p w:rsidR="005553DA" w:rsidRDefault="005553DA" w:rsidP="005553DA">
          <w:pPr>
            <w:pStyle w:val="0F17606672AB4F448910B31A85301F08"/>
          </w:pPr>
          <w:r>
            <w:rPr>
              <w:rStyle w:val="Platshllartext"/>
            </w:rPr>
            <w:t xml:space="preserve"> </w:t>
          </w:r>
        </w:p>
      </w:docPartBody>
    </w:docPart>
    <w:docPart>
      <w:docPartPr>
        <w:name w:val="6B420806B9204AAC8242455F9D02DAEC"/>
        <w:category>
          <w:name w:val="Allmänt"/>
          <w:gallery w:val="placeholder"/>
        </w:category>
        <w:types>
          <w:type w:val="bbPlcHdr"/>
        </w:types>
        <w:behaviors>
          <w:behavior w:val="content"/>
        </w:behaviors>
        <w:guid w:val="{E546B494-1F54-4DEE-B9B0-42191BCE8B7E}"/>
      </w:docPartPr>
      <w:docPartBody>
        <w:p w:rsidR="005553DA" w:rsidRDefault="005553DA" w:rsidP="005553DA">
          <w:pPr>
            <w:pStyle w:val="6B420806B9204AAC8242455F9D02DAEC"/>
          </w:pPr>
          <w:r>
            <w:rPr>
              <w:rStyle w:val="Platshllartext"/>
            </w:rPr>
            <w:t xml:space="preserve"> </w:t>
          </w:r>
        </w:p>
      </w:docPartBody>
    </w:docPart>
    <w:docPart>
      <w:docPartPr>
        <w:name w:val="17AE85F030AC46D898AD520B72FD7147"/>
        <w:category>
          <w:name w:val="Allmänt"/>
          <w:gallery w:val="placeholder"/>
        </w:category>
        <w:types>
          <w:type w:val="bbPlcHdr"/>
        </w:types>
        <w:behaviors>
          <w:behavior w:val="content"/>
        </w:behaviors>
        <w:guid w:val="{DB71F2D1-3916-4399-B2B0-AC723075B56D}"/>
      </w:docPartPr>
      <w:docPartBody>
        <w:p w:rsidR="005553DA" w:rsidRDefault="005553DA" w:rsidP="005553DA">
          <w:pPr>
            <w:pStyle w:val="17AE85F030AC46D898AD520B72FD7147"/>
          </w:pPr>
          <w:r>
            <w:rPr>
              <w:rStyle w:val="Platshllartext"/>
            </w:rPr>
            <w:t xml:space="preserve"> </w:t>
          </w:r>
        </w:p>
      </w:docPartBody>
    </w:docPart>
    <w:docPart>
      <w:docPartPr>
        <w:name w:val="E07765E61B7247599EAB4992F50456B2"/>
        <w:category>
          <w:name w:val="Allmänt"/>
          <w:gallery w:val="placeholder"/>
        </w:category>
        <w:types>
          <w:type w:val="bbPlcHdr"/>
        </w:types>
        <w:behaviors>
          <w:behavior w:val="content"/>
        </w:behaviors>
        <w:guid w:val="{9F530C9D-6BB5-4E06-82B4-358D4E9747BB}"/>
      </w:docPartPr>
      <w:docPartBody>
        <w:p w:rsidR="00D27FE2" w:rsidRDefault="00D27FE2">
          <w:pPr>
            <w:pStyle w:val="E07765E61B7247599EAB4992F50456B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3DA"/>
    <w:rsid w:val="001D67F7"/>
    <w:rsid w:val="004604E1"/>
    <w:rsid w:val="005553DA"/>
    <w:rsid w:val="005D1870"/>
    <w:rsid w:val="006B00F2"/>
    <w:rsid w:val="00D27F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8BB4EDF073643CF83AA37891E637AAE">
    <w:name w:val="E8BB4EDF073643CF83AA37891E637AAE"/>
    <w:rsid w:val="005553DA"/>
  </w:style>
  <w:style w:type="character" w:styleId="Platshllartext">
    <w:name w:val="Placeholder Text"/>
    <w:basedOn w:val="Standardstycketeckensnitt"/>
    <w:uiPriority w:val="99"/>
    <w:semiHidden/>
    <w:rPr>
      <w:noProof w:val="0"/>
      <w:color w:val="808080"/>
    </w:rPr>
  </w:style>
  <w:style w:type="paragraph" w:customStyle="1" w:styleId="220900F72ADB454DAECB59732A42AEBB">
    <w:name w:val="220900F72ADB454DAECB59732A42AEBB"/>
    <w:rsid w:val="005553DA"/>
  </w:style>
  <w:style w:type="paragraph" w:customStyle="1" w:styleId="728C5E1D2B644D9CBAB9386734D50B91">
    <w:name w:val="728C5E1D2B644D9CBAB9386734D50B91"/>
    <w:rsid w:val="005553DA"/>
  </w:style>
  <w:style w:type="paragraph" w:customStyle="1" w:styleId="1B2D98F93D3947B79EF7E13E26CC75B2">
    <w:name w:val="1B2D98F93D3947B79EF7E13E26CC75B2"/>
    <w:rsid w:val="005553DA"/>
  </w:style>
  <w:style w:type="paragraph" w:customStyle="1" w:styleId="27B0AE6327D044AC8AD53B18723E1B4C">
    <w:name w:val="27B0AE6327D044AC8AD53B18723E1B4C"/>
    <w:rsid w:val="005553DA"/>
  </w:style>
  <w:style w:type="paragraph" w:customStyle="1" w:styleId="0F17606672AB4F448910B31A85301F08">
    <w:name w:val="0F17606672AB4F448910B31A85301F08"/>
    <w:rsid w:val="005553DA"/>
  </w:style>
  <w:style w:type="paragraph" w:customStyle="1" w:styleId="CAA31EBE16D849789952CC97A49367A3">
    <w:name w:val="CAA31EBE16D849789952CC97A49367A3"/>
    <w:rsid w:val="005553DA"/>
  </w:style>
  <w:style w:type="paragraph" w:customStyle="1" w:styleId="7DA5A761E89D432097F58AB0745D9979">
    <w:name w:val="7DA5A761E89D432097F58AB0745D9979"/>
    <w:rsid w:val="005553DA"/>
  </w:style>
  <w:style w:type="paragraph" w:customStyle="1" w:styleId="08EA7015A99C4100BE57300CD1A7F9C2">
    <w:name w:val="08EA7015A99C4100BE57300CD1A7F9C2"/>
    <w:rsid w:val="005553DA"/>
  </w:style>
  <w:style w:type="paragraph" w:customStyle="1" w:styleId="6B420806B9204AAC8242455F9D02DAEC">
    <w:name w:val="6B420806B9204AAC8242455F9D02DAEC"/>
    <w:rsid w:val="005553DA"/>
  </w:style>
  <w:style w:type="paragraph" w:customStyle="1" w:styleId="17AE85F030AC46D898AD520B72FD7147">
    <w:name w:val="17AE85F030AC46D898AD520B72FD7147"/>
    <w:rsid w:val="005553DA"/>
  </w:style>
  <w:style w:type="paragraph" w:customStyle="1" w:styleId="275F1A9B35DB431DA43E1B8963BD4825">
    <w:name w:val="275F1A9B35DB431DA43E1B8963BD4825"/>
    <w:rsid w:val="005553DA"/>
  </w:style>
  <w:style w:type="paragraph" w:customStyle="1" w:styleId="06CF37F8DB864444A052BFA5B5AC47A4">
    <w:name w:val="06CF37F8DB864444A052BFA5B5AC47A4"/>
    <w:rsid w:val="005553DA"/>
  </w:style>
  <w:style w:type="paragraph" w:customStyle="1" w:styleId="5CF08A1AD06747B4A263F32E339EB324">
    <w:name w:val="5CF08A1AD06747B4A263F32E339EB324"/>
    <w:rsid w:val="005553DA"/>
  </w:style>
  <w:style w:type="paragraph" w:customStyle="1" w:styleId="3401C757B68E44CF9DF1118CD97DCEA2">
    <w:name w:val="3401C757B68E44CF9DF1118CD97DCEA2"/>
    <w:rsid w:val="005553DA"/>
  </w:style>
  <w:style w:type="paragraph" w:customStyle="1" w:styleId="0F0AC6115A9E46769E92B53C2526E67D">
    <w:name w:val="0F0AC6115A9E46769E92B53C2526E67D"/>
  </w:style>
  <w:style w:type="paragraph" w:customStyle="1" w:styleId="A3938496729F47E49B2AE7A396BA300A">
    <w:name w:val="A3938496729F47E49B2AE7A396BA300A"/>
  </w:style>
  <w:style w:type="paragraph" w:customStyle="1" w:styleId="3A7E06C6F2574DB1ABEC5B69CA7BDB0B">
    <w:name w:val="3A7E06C6F2574DB1ABEC5B69CA7BDB0B"/>
  </w:style>
  <w:style w:type="paragraph" w:customStyle="1" w:styleId="02F8927BBCFA4AAA8083C2DBAB0E023D">
    <w:name w:val="02F8927BBCFA4AAA8083C2DBAB0E023D"/>
  </w:style>
  <w:style w:type="paragraph" w:customStyle="1" w:styleId="872F130F7A82480384E96F663D40783D">
    <w:name w:val="872F130F7A82480384E96F663D40783D"/>
  </w:style>
  <w:style w:type="paragraph" w:customStyle="1" w:styleId="E07765E61B7247599EAB4992F50456B2">
    <w:name w:val="E07765E61B7247599EAB4992F50456B2"/>
  </w:style>
  <w:style w:type="paragraph" w:customStyle="1" w:styleId="15C518EC2C3D43FDA507BCE9EB10E20C">
    <w:name w:val="15C518EC2C3D43FDA507BCE9EB10E2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2020-03-24T00:00:00</HeaderDate>
    <Office/>
    <Dnr>N2020/00630/MK</Dnr>
    <ParagrafNr/>
    <DocumentTitle/>
    <VisitingAddress/>
    <Extra1/>
    <Extra2/>
    <Extra3>Lars Hjälmered</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3e3192c2-ce2b-4ab0-a3fe-26af17bc9dfc</RD_Svarsid>
  </documentManagement>
</p:properties>
</file>

<file path=customXml/itemProps1.xml><?xml version="1.0" encoding="utf-8"?>
<ds:datastoreItem xmlns:ds="http://schemas.openxmlformats.org/officeDocument/2006/customXml" ds:itemID="{8C4F0AFF-1F10-4E18-977D-1616CF6B8573}"/>
</file>

<file path=customXml/itemProps2.xml><?xml version="1.0" encoding="utf-8"?>
<ds:datastoreItem xmlns:ds="http://schemas.openxmlformats.org/officeDocument/2006/customXml" ds:itemID="{27620100-C2C5-4BEC-B1F5-78EC256DFEF7}"/>
</file>

<file path=customXml/itemProps3.xml><?xml version="1.0" encoding="utf-8"?>
<ds:datastoreItem xmlns:ds="http://schemas.openxmlformats.org/officeDocument/2006/customXml" ds:itemID="{8F04DE7E-CFDD-4A8F-9D0C-2715860AE959}"/>
</file>

<file path=customXml/itemProps4.xml><?xml version="1.0" encoding="utf-8"?>
<ds:datastoreItem xmlns:ds="http://schemas.openxmlformats.org/officeDocument/2006/customXml" ds:itemID="{8ED9FFA4-290D-4978-9FAD-C4720D1DD869}"/>
</file>

<file path=customXml/itemProps5.xml><?xml version="1.0" encoding="utf-8"?>
<ds:datastoreItem xmlns:ds="http://schemas.openxmlformats.org/officeDocument/2006/customXml" ds:itemID="{999ED802-8F1C-4D60-A293-68A41B9425B0}"/>
</file>

<file path=docProps/app.xml><?xml version="1.0" encoding="utf-8"?>
<Properties xmlns="http://schemas.openxmlformats.org/officeDocument/2006/extended-properties" xmlns:vt="http://schemas.openxmlformats.org/officeDocument/2006/docPropsVTypes">
  <Template>RK Basmall</Template>
  <TotalTime>0</TotalTime>
  <Pages>2</Pages>
  <Words>278</Words>
  <Characters>1476</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1099.docx</dc:title>
  <dc:subject/>
  <dc:creator>Rolf Höijer</dc:creator>
  <cp:keywords/>
  <dc:description/>
  <cp:lastModifiedBy>Ann-Sofie Thorfelt</cp:lastModifiedBy>
  <cp:revision>2</cp:revision>
  <cp:lastPrinted>2020-03-16T09:47:00Z</cp:lastPrinted>
  <dcterms:created xsi:type="dcterms:W3CDTF">2020-03-23T14:10:00Z</dcterms:created>
  <dcterms:modified xsi:type="dcterms:W3CDTF">2020-03-23T14:10:00Z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