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02F1" w14:textId="5646CFF7" w:rsidR="003937BD" w:rsidRDefault="003937BD" w:rsidP="00DA0661">
      <w:pPr>
        <w:pStyle w:val="Rubrik"/>
      </w:pPr>
      <w:bookmarkStart w:id="0" w:name="Start"/>
      <w:bookmarkStart w:id="1" w:name="_GoBack"/>
      <w:bookmarkEnd w:id="0"/>
      <w:bookmarkEnd w:id="1"/>
      <w:r>
        <w:t>S</w:t>
      </w:r>
      <w:r w:rsidR="00DC03A2">
        <w:t>var på fråga 2017/18</w:t>
      </w:r>
      <w:r>
        <w:t>:</w:t>
      </w:r>
      <w:r w:rsidR="00DC03A2">
        <w:t>565</w:t>
      </w:r>
      <w:r>
        <w:t xml:space="preserve"> av Mikael </w:t>
      </w:r>
      <w:proofErr w:type="spellStart"/>
      <w:r>
        <w:t>Eskilandersson</w:t>
      </w:r>
      <w:proofErr w:type="spellEnd"/>
      <w:r>
        <w:t xml:space="preserve"> (SD)</w:t>
      </w:r>
      <w:r>
        <w:br/>
        <w:t>Länsstyrelse med huvudansvar för ställföreträdare</w:t>
      </w:r>
    </w:p>
    <w:p w14:paraId="23C9F8A6" w14:textId="77777777" w:rsidR="00465976" w:rsidRDefault="00465976" w:rsidP="00465976">
      <w:pPr>
        <w:pStyle w:val="Brdtext"/>
      </w:pPr>
      <w:r>
        <w:t xml:space="preserve">Mikael </w:t>
      </w:r>
      <w:proofErr w:type="spellStart"/>
      <w:r>
        <w:t>Eskilandersson</w:t>
      </w:r>
      <w:proofErr w:type="spellEnd"/>
      <w:r>
        <w:t xml:space="preserve"> har frågat mig när en länsstyrelse kan förväntas få huvudansvar för samordnad tillsyn på </w:t>
      </w:r>
      <w:r w:rsidRPr="00727508">
        <w:t>området för överförmyndare och ställföreträdare och vilken av länsstyrelserna regeringen har för avsikt att välja.</w:t>
      </w:r>
    </w:p>
    <w:p w14:paraId="1654B945" w14:textId="77777777" w:rsidR="00465976" w:rsidRDefault="00465976" w:rsidP="00465976">
      <w:pPr>
        <w:pStyle w:val="Brdtext"/>
      </w:pPr>
      <w:r>
        <w:t>Systemet med gode män och förvaltare bygger på att enskilda personer i alla delar av samhället åtar sig ett uppdrag som innebär en viktig insats för en medmänniska. För att säkerställa enskildas rättssäkerhet och likabehandling och för att förtroendet för systemet ska kunna upprätthållas är det avgöran</w:t>
      </w:r>
      <w:r>
        <w:softHyphen/>
        <w:t xml:space="preserve">de att tillsynen är effektiv och av hög kvalitet. </w:t>
      </w:r>
    </w:p>
    <w:p w14:paraId="1C227C2C" w14:textId="4B54520D" w:rsidR="000709CE" w:rsidRDefault="00465976" w:rsidP="00465976">
      <w:pPr>
        <w:pStyle w:val="Brdtext"/>
      </w:pPr>
      <w:r>
        <w:t>Regeringen välkomnar Riksrevisionens rapport. Den är en viktig pusselbit i det arbete vi redan har påbörjat för att identifiera vilka åtgärder som bäst löser de problem som vi ser på det här området. Regeringen kommer under våren att i en skrivelse till riksdagen redovisa sin bedömning av de iakttagel</w:t>
      </w:r>
      <w:r>
        <w:softHyphen/>
        <w:t>ser och rekommendationer som Riksrevisionen har gjort i rapporten. Jag vill inte föregripa det arbetet.</w:t>
      </w:r>
      <w:r w:rsidR="000709CE">
        <w:t xml:space="preserve"> </w:t>
      </w:r>
    </w:p>
    <w:p w14:paraId="349A1790" w14:textId="77777777" w:rsidR="003937BD" w:rsidRDefault="003937BD" w:rsidP="006A12F1">
      <w:pPr>
        <w:pStyle w:val="Brdtext"/>
      </w:pPr>
      <w:r>
        <w:t xml:space="preserve">Stockholm den </w:t>
      </w:r>
      <w:sdt>
        <w:sdtPr>
          <w:id w:val="-1225218591"/>
          <w:placeholder>
            <w:docPart w:val="3648BAA0412D4803BB7F04D3331DF733"/>
          </w:placeholder>
          <w:dataBinding w:prefixMappings="xmlns:ns0='http://lp/documentinfo/RK' " w:xpath="/ns0:DocumentInfo[1]/ns0:BaseInfo[1]/ns0:HeaderDate[1]" w:storeItemID="{07B5458B-0302-43F2-9E62-B834853FADD1}"/>
          <w:date w:fullDate="2018-01-17T00:00:00Z">
            <w:dateFormat w:val="d MMMM yyyy"/>
            <w:lid w:val="sv-SE"/>
            <w:storeMappedDataAs w:val="dateTime"/>
            <w:calendar w:val="gregorian"/>
          </w:date>
        </w:sdtPr>
        <w:sdtEndPr/>
        <w:sdtContent>
          <w:r>
            <w:t>17 januari 2018</w:t>
          </w:r>
        </w:sdtContent>
      </w:sdt>
    </w:p>
    <w:p w14:paraId="1686C050" w14:textId="77777777" w:rsidR="003937BD" w:rsidRDefault="003937BD" w:rsidP="004E7A8F">
      <w:pPr>
        <w:pStyle w:val="Brdtextutanavstnd"/>
      </w:pPr>
    </w:p>
    <w:p w14:paraId="4A8C7E1A" w14:textId="77777777" w:rsidR="003937BD" w:rsidRDefault="003937BD" w:rsidP="004E7A8F">
      <w:pPr>
        <w:pStyle w:val="Brdtextutanavstnd"/>
      </w:pPr>
    </w:p>
    <w:p w14:paraId="0ACE7866" w14:textId="77777777" w:rsidR="003937BD" w:rsidRDefault="003937BD" w:rsidP="004E7A8F">
      <w:pPr>
        <w:pStyle w:val="Brdtextutanavstnd"/>
      </w:pPr>
    </w:p>
    <w:p w14:paraId="1189F300" w14:textId="422D1FB4" w:rsidR="003937BD" w:rsidRPr="00DB48AB" w:rsidRDefault="003937BD" w:rsidP="00DB48AB">
      <w:pPr>
        <w:pStyle w:val="Brdtext"/>
      </w:pPr>
      <w:r>
        <w:t>Heléne Fritzon</w:t>
      </w:r>
    </w:p>
    <w:sectPr w:rsidR="003937BD" w:rsidRPr="00DB48AB" w:rsidSect="003937B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64FA" w14:textId="77777777" w:rsidR="003937BD" w:rsidRDefault="003937BD" w:rsidP="00A87A54">
      <w:pPr>
        <w:spacing w:after="0" w:line="240" w:lineRule="auto"/>
      </w:pPr>
      <w:r>
        <w:separator/>
      </w:r>
    </w:p>
  </w:endnote>
  <w:endnote w:type="continuationSeparator" w:id="0">
    <w:p w14:paraId="2E082D60" w14:textId="77777777" w:rsidR="003937BD" w:rsidRDefault="003937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C1B530" w14:textId="77777777" w:rsidTr="006A26EC">
      <w:trPr>
        <w:trHeight w:val="227"/>
        <w:jc w:val="right"/>
      </w:trPr>
      <w:tc>
        <w:tcPr>
          <w:tcW w:w="708" w:type="dxa"/>
          <w:vAlign w:val="bottom"/>
        </w:tcPr>
        <w:p w14:paraId="767FA3F4" w14:textId="7B6D63E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750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2392C">
            <w:rPr>
              <w:rStyle w:val="Sidnummer"/>
              <w:noProof/>
            </w:rPr>
            <w:t>1</w:t>
          </w:r>
          <w:r>
            <w:rPr>
              <w:rStyle w:val="Sidnummer"/>
            </w:rPr>
            <w:fldChar w:fldCharType="end"/>
          </w:r>
          <w:r>
            <w:rPr>
              <w:rStyle w:val="Sidnummer"/>
            </w:rPr>
            <w:t>)</w:t>
          </w:r>
        </w:p>
      </w:tc>
    </w:tr>
    <w:tr w:rsidR="005606BC" w:rsidRPr="00347E11" w14:paraId="2F35AE6F" w14:textId="77777777" w:rsidTr="006A26EC">
      <w:trPr>
        <w:trHeight w:val="850"/>
        <w:jc w:val="right"/>
      </w:trPr>
      <w:tc>
        <w:tcPr>
          <w:tcW w:w="708" w:type="dxa"/>
          <w:vAlign w:val="bottom"/>
        </w:tcPr>
        <w:p w14:paraId="3750BB7E" w14:textId="77777777" w:rsidR="005606BC" w:rsidRPr="00347E11" w:rsidRDefault="005606BC" w:rsidP="005606BC">
          <w:pPr>
            <w:pStyle w:val="Sidfot"/>
            <w:spacing w:line="276" w:lineRule="auto"/>
            <w:jc w:val="right"/>
          </w:pPr>
        </w:p>
      </w:tc>
    </w:tr>
  </w:tbl>
  <w:p w14:paraId="3971B4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3549B7" w14:textId="77777777" w:rsidTr="001F4302">
      <w:trPr>
        <w:trHeight w:val="510"/>
      </w:trPr>
      <w:tc>
        <w:tcPr>
          <w:tcW w:w="8525" w:type="dxa"/>
          <w:gridSpan w:val="2"/>
          <w:vAlign w:val="bottom"/>
        </w:tcPr>
        <w:p w14:paraId="5B886270" w14:textId="77777777" w:rsidR="00347E11" w:rsidRPr="00347E11" w:rsidRDefault="00347E11" w:rsidP="00347E11">
          <w:pPr>
            <w:pStyle w:val="Sidfot"/>
            <w:rPr>
              <w:sz w:val="8"/>
            </w:rPr>
          </w:pPr>
        </w:p>
      </w:tc>
    </w:tr>
    <w:tr w:rsidR="00093408" w:rsidRPr="00EE3C0F" w14:paraId="6C3D05EC" w14:textId="77777777" w:rsidTr="00C26068">
      <w:trPr>
        <w:trHeight w:val="227"/>
      </w:trPr>
      <w:tc>
        <w:tcPr>
          <w:tcW w:w="4074" w:type="dxa"/>
        </w:tcPr>
        <w:p w14:paraId="0959C1F5" w14:textId="77777777" w:rsidR="00347E11" w:rsidRPr="00F53AEA" w:rsidRDefault="00347E11" w:rsidP="00C26068">
          <w:pPr>
            <w:pStyle w:val="Sidfot"/>
            <w:spacing w:line="276" w:lineRule="auto"/>
          </w:pPr>
        </w:p>
      </w:tc>
      <w:tc>
        <w:tcPr>
          <w:tcW w:w="4451" w:type="dxa"/>
        </w:tcPr>
        <w:p w14:paraId="53728AA0" w14:textId="77777777" w:rsidR="00093408" w:rsidRPr="00F53AEA" w:rsidRDefault="00093408" w:rsidP="00F53AEA">
          <w:pPr>
            <w:pStyle w:val="Sidfot"/>
            <w:spacing w:line="276" w:lineRule="auto"/>
          </w:pPr>
        </w:p>
      </w:tc>
    </w:tr>
  </w:tbl>
  <w:p w14:paraId="7C191AD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DDEB" w14:textId="77777777" w:rsidR="003937BD" w:rsidRDefault="003937BD" w:rsidP="00A87A54">
      <w:pPr>
        <w:spacing w:after="0" w:line="240" w:lineRule="auto"/>
      </w:pPr>
      <w:r>
        <w:separator/>
      </w:r>
    </w:p>
  </w:footnote>
  <w:footnote w:type="continuationSeparator" w:id="0">
    <w:p w14:paraId="7C063494" w14:textId="77777777" w:rsidR="003937BD" w:rsidRDefault="003937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37BD" w14:paraId="27638988" w14:textId="77777777" w:rsidTr="00C93EBA">
      <w:trPr>
        <w:trHeight w:val="227"/>
      </w:trPr>
      <w:tc>
        <w:tcPr>
          <w:tcW w:w="5534" w:type="dxa"/>
        </w:tcPr>
        <w:p w14:paraId="531F3302" w14:textId="77777777" w:rsidR="003937BD" w:rsidRPr="007D73AB" w:rsidRDefault="003937BD">
          <w:pPr>
            <w:pStyle w:val="Sidhuvud"/>
          </w:pPr>
        </w:p>
      </w:tc>
      <w:tc>
        <w:tcPr>
          <w:tcW w:w="3170" w:type="dxa"/>
          <w:vAlign w:val="bottom"/>
        </w:tcPr>
        <w:p w14:paraId="6EF4ABB1" w14:textId="77777777" w:rsidR="003937BD" w:rsidRPr="007D73AB" w:rsidRDefault="003937BD" w:rsidP="00340DE0">
          <w:pPr>
            <w:pStyle w:val="Sidhuvud"/>
          </w:pPr>
        </w:p>
      </w:tc>
      <w:tc>
        <w:tcPr>
          <w:tcW w:w="1134" w:type="dxa"/>
        </w:tcPr>
        <w:p w14:paraId="3B6B8895" w14:textId="77777777" w:rsidR="003937BD" w:rsidRDefault="003937BD" w:rsidP="005A703A">
          <w:pPr>
            <w:pStyle w:val="Sidhuvud"/>
          </w:pPr>
        </w:p>
      </w:tc>
    </w:tr>
    <w:tr w:rsidR="003937BD" w14:paraId="7B3D06A5" w14:textId="77777777" w:rsidTr="00C93EBA">
      <w:trPr>
        <w:trHeight w:val="1928"/>
      </w:trPr>
      <w:tc>
        <w:tcPr>
          <w:tcW w:w="5534" w:type="dxa"/>
        </w:tcPr>
        <w:p w14:paraId="309FF23C" w14:textId="77777777" w:rsidR="003937BD" w:rsidRPr="00340DE0" w:rsidRDefault="003937BD" w:rsidP="00340DE0">
          <w:pPr>
            <w:pStyle w:val="Sidhuvud"/>
          </w:pPr>
          <w:r>
            <w:rPr>
              <w:noProof/>
            </w:rPr>
            <w:drawing>
              <wp:inline distT="0" distB="0" distL="0" distR="0" wp14:anchorId="67F6A082" wp14:editId="7B788E5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31CBABF" w14:textId="77777777" w:rsidR="003937BD" w:rsidRPr="00710A6C" w:rsidRDefault="003937BD" w:rsidP="00EE3C0F">
          <w:pPr>
            <w:pStyle w:val="Sidhuvud"/>
            <w:rPr>
              <w:b/>
            </w:rPr>
          </w:pPr>
        </w:p>
        <w:p w14:paraId="0034E7CA" w14:textId="77777777" w:rsidR="003937BD" w:rsidRDefault="003937BD" w:rsidP="00EE3C0F">
          <w:pPr>
            <w:pStyle w:val="Sidhuvud"/>
          </w:pPr>
        </w:p>
        <w:p w14:paraId="08ACDEEB" w14:textId="77777777" w:rsidR="003937BD" w:rsidRDefault="003937BD" w:rsidP="00EE3C0F">
          <w:pPr>
            <w:pStyle w:val="Sidhuvud"/>
          </w:pPr>
        </w:p>
        <w:p w14:paraId="6AF0A020" w14:textId="77777777" w:rsidR="003937BD" w:rsidRDefault="003937BD" w:rsidP="00EE3C0F">
          <w:pPr>
            <w:pStyle w:val="Sidhuvud"/>
          </w:pPr>
        </w:p>
        <w:sdt>
          <w:sdtPr>
            <w:alias w:val="Dnr"/>
            <w:tag w:val="ccRKShow_Dnr"/>
            <w:id w:val="-829283628"/>
            <w:placeholder>
              <w:docPart w:val="4560E9E46E6B4624AE88D146C52CBA8F"/>
            </w:placeholder>
            <w:dataBinding w:prefixMappings="xmlns:ns0='http://lp/documentinfo/RK' " w:xpath="/ns0:DocumentInfo[1]/ns0:BaseInfo[1]/ns0:Dnr[1]" w:storeItemID="{07B5458B-0302-43F2-9E62-B834853FADD1}"/>
            <w:text/>
          </w:sdtPr>
          <w:sdtEndPr/>
          <w:sdtContent>
            <w:p w14:paraId="2C3BD582" w14:textId="7EE7D528" w:rsidR="003937BD" w:rsidRDefault="007D1ABA" w:rsidP="00EE3C0F">
              <w:pPr>
                <w:pStyle w:val="Sidhuvud"/>
              </w:pPr>
              <w:r w:rsidRPr="007D1ABA">
                <w:t>Ju2018/00382/POL</w:t>
              </w:r>
            </w:p>
          </w:sdtContent>
        </w:sdt>
        <w:sdt>
          <w:sdtPr>
            <w:alias w:val="DocNumber"/>
            <w:tag w:val="DocNumber"/>
            <w:id w:val="1726028884"/>
            <w:placeholder>
              <w:docPart w:val="F753806702E441B4A4F1BD47C0942B06"/>
            </w:placeholder>
            <w:showingPlcHdr/>
            <w:dataBinding w:prefixMappings="xmlns:ns0='http://lp/documentinfo/RK' " w:xpath="/ns0:DocumentInfo[1]/ns0:BaseInfo[1]/ns0:DocNumber[1]" w:storeItemID="{07B5458B-0302-43F2-9E62-B834853FADD1}"/>
            <w:text/>
          </w:sdtPr>
          <w:sdtEndPr/>
          <w:sdtContent>
            <w:p w14:paraId="0E7AB851" w14:textId="77777777" w:rsidR="003937BD" w:rsidRDefault="003937BD" w:rsidP="00EE3C0F">
              <w:pPr>
                <w:pStyle w:val="Sidhuvud"/>
              </w:pPr>
              <w:r>
                <w:rPr>
                  <w:rStyle w:val="Platshllartext"/>
                </w:rPr>
                <w:t xml:space="preserve"> </w:t>
              </w:r>
            </w:p>
          </w:sdtContent>
        </w:sdt>
        <w:p w14:paraId="14FDB7F9" w14:textId="77777777" w:rsidR="003937BD" w:rsidRDefault="003937BD" w:rsidP="00EE3C0F">
          <w:pPr>
            <w:pStyle w:val="Sidhuvud"/>
          </w:pPr>
        </w:p>
      </w:tc>
      <w:tc>
        <w:tcPr>
          <w:tcW w:w="1134" w:type="dxa"/>
        </w:tcPr>
        <w:p w14:paraId="648775F1" w14:textId="77777777" w:rsidR="003937BD" w:rsidRDefault="003937BD" w:rsidP="0094502D">
          <w:pPr>
            <w:pStyle w:val="Sidhuvud"/>
          </w:pPr>
        </w:p>
        <w:p w14:paraId="3BC47804" w14:textId="77777777" w:rsidR="003937BD" w:rsidRPr="0094502D" w:rsidRDefault="003937BD" w:rsidP="00EC71A6">
          <w:pPr>
            <w:pStyle w:val="Sidhuvud"/>
          </w:pPr>
        </w:p>
      </w:tc>
    </w:tr>
    <w:tr w:rsidR="003937BD" w14:paraId="66A6B347" w14:textId="77777777" w:rsidTr="00C93EBA">
      <w:trPr>
        <w:trHeight w:val="2268"/>
      </w:trPr>
      <w:sdt>
        <w:sdtPr>
          <w:rPr>
            <w:rFonts w:asciiTheme="minorHAnsi" w:hAnsiTheme="minorHAnsi"/>
            <w:b/>
            <w:sz w:val="25"/>
          </w:rPr>
          <w:alias w:val="SenderText"/>
          <w:tag w:val="ccRKShow_SenderText"/>
          <w:id w:val="1374046025"/>
          <w:placeholder>
            <w:docPart w:val="5C6E676B0E06488D967BBF7811482A69"/>
          </w:placeholder>
        </w:sdtPr>
        <w:sdtEndPr/>
        <w:sdtContent>
          <w:tc>
            <w:tcPr>
              <w:tcW w:w="5534" w:type="dxa"/>
              <w:tcMar>
                <w:right w:w="1134" w:type="dxa"/>
              </w:tcMar>
            </w:tcPr>
            <w:p w14:paraId="6F34D5EF" w14:textId="52C9E314" w:rsidR="003937BD" w:rsidRPr="003937BD" w:rsidRDefault="003937BD" w:rsidP="00340DE0">
              <w:pPr>
                <w:pStyle w:val="Sidhuvud"/>
                <w:rPr>
                  <w:b/>
                </w:rPr>
              </w:pPr>
              <w:r w:rsidRPr="003937BD">
                <w:rPr>
                  <w:b/>
                </w:rPr>
                <w:t>Justitiedepartementet</w:t>
              </w:r>
            </w:p>
            <w:p w14:paraId="5900248A" w14:textId="24DA6F54" w:rsidR="00150657" w:rsidRDefault="003937BD" w:rsidP="00340DE0">
              <w:pPr>
                <w:pStyle w:val="Sidhuvud"/>
                <w:rPr>
                  <w:b/>
                </w:rPr>
              </w:pPr>
              <w:r w:rsidRPr="003937BD">
                <w:t>Migrationsministern och biträdande justitieministern</w:t>
              </w:r>
            </w:p>
            <w:p w14:paraId="6AEDB86A" w14:textId="6F2F9544" w:rsidR="00150657" w:rsidRDefault="00150657" w:rsidP="00150657"/>
            <w:p w14:paraId="0F7E3BA8" w14:textId="26194BE9" w:rsidR="00150657" w:rsidRPr="00150657" w:rsidRDefault="00150657" w:rsidP="00150657"/>
          </w:tc>
        </w:sdtContent>
      </w:sdt>
      <w:sdt>
        <w:sdtPr>
          <w:alias w:val="Recipient"/>
          <w:tag w:val="ccRKShow_Recipient"/>
          <w:id w:val="-28344517"/>
          <w:placeholder>
            <w:docPart w:val="7413072ABE9B4DA3B892C1C335F44395"/>
          </w:placeholder>
          <w:dataBinding w:prefixMappings="xmlns:ns0='http://lp/documentinfo/RK' " w:xpath="/ns0:DocumentInfo[1]/ns0:BaseInfo[1]/ns0:Recipient[1]" w:storeItemID="{07B5458B-0302-43F2-9E62-B834853FADD1}"/>
          <w:text w:multiLine="1"/>
        </w:sdtPr>
        <w:sdtEndPr/>
        <w:sdtContent>
          <w:tc>
            <w:tcPr>
              <w:tcW w:w="3170" w:type="dxa"/>
            </w:tcPr>
            <w:p w14:paraId="75869F91" w14:textId="77777777" w:rsidR="003937BD" w:rsidRDefault="003937BD" w:rsidP="00547B89">
              <w:pPr>
                <w:pStyle w:val="Sidhuvud"/>
              </w:pPr>
              <w:r>
                <w:t>Till riksdagen</w:t>
              </w:r>
            </w:p>
          </w:tc>
        </w:sdtContent>
      </w:sdt>
      <w:tc>
        <w:tcPr>
          <w:tcW w:w="1134" w:type="dxa"/>
        </w:tcPr>
        <w:p w14:paraId="48A46AEC" w14:textId="77777777" w:rsidR="003937BD" w:rsidRDefault="003937BD" w:rsidP="003E6020">
          <w:pPr>
            <w:pStyle w:val="Sidhuvud"/>
          </w:pPr>
        </w:p>
      </w:tc>
    </w:tr>
  </w:tbl>
  <w:p w14:paraId="243898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BD"/>
    <w:rsid w:val="00000290"/>
    <w:rsid w:val="00004D5C"/>
    <w:rsid w:val="00005F68"/>
    <w:rsid w:val="00006CA7"/>
    <w:rsid w:val="00012B00"/>
    <w:rsid w:val="00014EF6"/>
    <w:rsid w:val="00017197"/>
    <w:rsid w:val="0001725B"/>
    <w:rsid w:val="000203B0"/>
    <w:rsid w:val="0002392C"/>
    <w:rsid w:val="00025992"/>
    <w:rsid w:val="00026711"/>
    <w:rsid w:val="0003679E"/>
    <w:rsid w:val="00041EDC"/>
    <w:rsid w:val="0004352E"/>
    <w:rsid w:val="00053CAA"/>
    <w:rsid w:val="00057FE0"/>
    <w:rsid w:val="000620FD"/>
    <w:rsid w:val="00063DCB"/>
    <w:rsid w:val="00066BC9"/>
    <w:rsid w:val="0007033C"/>
    <w:rsid w:val="000709CE"/>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0657"/>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3253"/>
    <w:rsid w:val="00347E11"/>
    <w:rsid w:val="003503DD"/>
    <w:rsid w:val="00350696"/>
    <w:rsid w:val="00350C92"/>
    <w:rsid w:val="003542C5"/>
    <w:rsid w:val="00365461"/>
    <w:rsid w:val="00370311"/>
    <w:rsid w:val="00380663"/>
    <w:rsid w:val="003853E3"/>
    <w:rsid w:val="0038587E"/>
    <w:rsid w:val="00392ED4"/>
    <w:rsid w:val="00393680"/>
    <w:rsid w:val="003937BD"/>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5976"/>
    <w:rsid w:val="004660C8"/>
    <w:rsid w:val="00472EBA"/>
    <w:rsid w:val="004745D7"/>
    <w:rsid w:val="00474676"/>
    <w:rsid w:val="0047511B"/>
    <w:rsid w:val="00480EC3"/>
    <w:rsid w:val="0048317E"/>
    <w:rsid w:val="00485601"/>
    <w:rsid w:val="004865B8"/>
    <w:rsid w:val="00486C0D"/>
    <w:rsid w:val="00491796"/>
    <w:rsid w:val="0049768A"/>
    <w:rsid w:val="004A09FF"/>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508"/>
    <w:rsid w:val="00732599"/>
    <w:rsid w:val="00743E09"/>
    <w:rsid w:val="00744FCC"/>
    <w:rsid w:val="00750C93"/>
    <w:rsid w:val="00754E24"/>
    <w:rsid w:val="00757B3B"/>
    <w:rsid w:val="00771888"/>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1ABA"/>
    <w:rsid w:val="007D6EC0"/>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524"/>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722F"/>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6D09"/>
    <w:rsid w:val="00D00E9E"/>
    <w:rsid w:val="00D021D2"/>
    <w:rsid w:val="00D061BB"/>
    <w:rsid w:val="00D07BE1"/>
    <w:rsid w:val="00D116C0"/>
    <w:rsid w:val="00D13433"/>
    <w:rsid w:val="00D13D8A"/>
    <w:rsid w:val="00D153F1"/>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692C"/>
    <w:rsid w:val="00DB714B"/>
    <w:rsid w:val="00DC03A2"/>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A5830"/>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6294"/>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89343"/>
  <w15:docId w15:val="{FADBD4F3-F5DA-49CF-856B-950F579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0E9E46E6B4624AE88D146C52CBA8F"/>
        <w:category>
          <w:name w:val="Allmänt"/>
          <w:gallery w:val="placeholder"/>
        </w:category>
        <w:types>
          <w:type w:val="bbPlcHdr"/>
        </w:types>
        <w:behaviors>
          <w:behavior w:val="content"/>
        </w:behaviors>
        <w:guid w:val="{D677ACE8-51D7-4CCA-9A34-6E70043B8C58}"/>
      </w:docPartPr>
      <w:docPartBody>
        <w:p w:rsidR="005B0C33" w:rsidRDefault="001E1E5C" w:rsidP="001E1E5C">
          <w:pPr>
            <w:pStyle w:val="4560E9E46E6B4624AE88D146C52CBA8F"/>
          </w:pPr>
          <w:r>
            <w:rPr>
              <w:rStyle w:val="Platshllartext"/>
            </w:rPr>
            <w:t xml:space="preserve"> </w:t>
          </w:r>
        </w:p>
      </w:docPartBody>
    </w:docPart>
    <w:docPart>
      <w:docPartPr>
        <w:name w:val="F753806702E441B4A4F1BD47C0942B06"/>
        <w:category>
          <w:name w:val="Allmänt"/>
          <w:gallery w:val="placeholder"/>
        </w:category>
        <w:types>
          <w:type w:val="bbPlcHdr"/>
        </w:types>
        <w:behaviors>
          <w:behavior w:val="content"/>
        </w:behaviors>
        <w:guid w:val="{5DFAE89F-E892-4291-B075-FB7DFC25D8F8}"/>
      </w:docPartPr>
      <w:docPartBody>
        <w:p w:rsidR="005B0C33" w:rsidRDefault="001E1E5C" w:rsidP="001E1E5C">
          <w:pPr>
            <w:pStyle w:val="F753806702E441B4A4F1BD47C0942B06"/>
          </w:pPr>
          <w:r>
            <w:rPr>
              <w:rStyle w:val="Platshllartext"/>
            </w:rPr>
            <w:t xml:space="preserve"> </w:t>
          </w:r>
        </w:p>
      </w:docPartBody>
    </w:docPart>
    <w:docPart>
      <w:docPartPr>
        <w:name w:val="5C6E676B0E06488D967BBF7811482A69"/>
        <w:category>
          <w:name w:val="Allmänt"/>
          <w:gallery w:val="placeholder"/>
        </w:category>
        <w:types>
          <w:type w:val="bbPlcHdr"/>
        </w:types>
        <w:behaviors>
          <w:behavior w:val="content"/>
        </w:behaviors>
        <w:guid w:val="{8DC2B427-D6A7-487F-8602-5BDB4767B385}"/>
      </w:docPartPr>
      <w:docPartBody>
        <w:p w:rsidR="005B0C33" w:rsidRDefault="001E1E5C" w:rsidP="001E1E5C">
          <w:pPr>
            <w:pStyle w:val="5C6E676B0E06488D967BBF7811482A69"/>
          </w:pPr>
          <w:r>
            <w:rPr>
              <w:rStyle w:val="Platshllartext"/>
            </w:rPr>
            <w:t xml:space="preserve"> </w:t>
          </w:r>
        </w:p>
      </w:docPartBody>
    </w:docPart>
    <w:docPart>
      <w:docPartPr>
        <w:name w:val="7413072ABE9B4DA3B892C1C335F44395"/>
        <w:category>
          <w:name w:val="Allmänt"/>
          <w:gallery w:val="placeholder"/>
        </w:category>
        <w:types>
          <w:type w:val="bbPlcHdr"/>
        </w:types>
        <w:behaviors>
          <w:behavior w:val="content"/>
        </w:behaviors>
        <w:guid w:val="{A4F24280-C721-4101-8E09-F7C3D860DEB4}"/>
      </w:docPartPr>
      <w:docPartBody>
        <w:p w:rsidR="005B0C33" w:rsidRDefault="001E1E5C" w:rsidP="001E1E5C">
          <w:pPr>
            <w:pStyle w:val="7413072ABE9B4DA3B892C1C335F44395"/>
          </w:pPr>
          <w:r>
            <w:rPr>
              <w:rStyle w:val="Platshllartext"/>
            </w:rPr>
            <w:t xml:space="preserve"> </w:t>
          </w:r>
        </w:p>
      </w:docPartBody>
    </w:docPart>
    <w:docPart>
      <w:docPartPr>
        <w:name w:val="3648BAA0412D4803BB7F04D3331DF733"/>
        <w:category>
          <w:name w:val="Allmänt"/>
          <w:gallery w:val="placeholder"/>
        </w:category>
        <w:types>
          <w:type w:val="bbPlcHdr"/>
        </w:types>
        <w:behaviors>
          <w:behavior w:val="content"/>
        </w:behaviors>
        <w:guid w:val="{11845351-C144-4C14-8F93-B43FBFCC6BAE}"/>
      </w:docPartPr>
      <w:docPartBody>
        <w:p w:rsidR="005B0C33" w:rsidRDefault="001E1E5C" w:rsidP="001E1E5C">
          <w:pPr>
            <w:pStyle w:val="3648BAA0412D4803BB7F04D3331DF73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5C"/>
    <w:rsid w:val="001E1E5C"/>
    <w:rsid w:val="005B0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4B48EA9F7F420AB8C56E68821B6AD9">
    <w:name w:val="FB4B48EA9F7F420AB8C56E68821B6AD9"/>
    <w:rsid w:val="001E1E5C"/>
  </w:style>
  <w:style w:type="character" w:styleId="Platshllartext">
    <w:name w:val="Placeholder Text"/>
    <w:basedOn w:val="Standardstycketeckensnitt"/>
    <w:uiPriority w:val="99"/>
    <w:semiHidden/>
    <w:rsid w:val="001E1E5C"/>
    <w:rPr>
      <w:noProof w:val="0"/>
      <w:color w:val="808080"/>
    </w:rPr>
  </w:style>
  <w:style w:type="paragraph" w:customStyle="1" w:styleId="4E398BD0A09448228C3BF6FFDAB06060">
    <w:name w:val="4E398BD0A09448228C3BF6FFDAB06060"/>
    <w:rsid w:val="001E1E5C"/>
  </w:style>
  <w:style w:type="paragraph" w:customStyle="1" w:styleId="EF3E6B0F43A14AEEA9171585CFA79533">
    <w:name w:val="EF3E6B0F43A14AEEA9171585CFA79533"/>
    <w:rsid w:val="001E1E5C"/>
  </w:style>
  <w:style w:type="paragraph" w:customStyle="1" w:styleId="DCECFB2F92304DB9B6B8EA20FDAB1519">
    <w:name w:val="DCECFB2F92304DB9B6B8EA20FDAB1519"/>
    <w:rsid w:val="001E1E5C"/>
  </w:style>
  <w:style w:type="paragraph" w:customStyle="1" w:styleId="4560E9E46E6B4624AE88D146C52CBA8F">
    <w:name w:val="4560E9E46E6B4624AE88D146C52CBA8F"/>
    <w:rsid w:val="001E1E5C"/>
  </w:style>
  <w:style w:type="paragraph" w:customStyle="1" w:styleId="F753806702E441B4A4F1BD47C0942B06">
    <w:name w:val="F753806702E441B4A4F1BD47C0942B06"/>
    <w:rsid w:val="001E1E5C"/>
  </w:style>
  <w:style w:type="paragraph" w:customStyle="1" w:styleId="4259C23B83E548EAAB9D248E691711AE">
    <w:name w:val="4259C23B83E548EAAB9D248E691711AE"/>
    <w:rsid w:val="001E1E5C"/>
  </w:style>
  <w:style w:type="paragraph" w:customStyle="1" w:styleId="020A7425007048C6938AB77B91ED9BBA">
    <w:name w:val="020A7425007048C6938AB77B91ED9BBA"/>
    <w:rsid w:val="001E1E5C"/>
  </w:style>
  <w:style w:type="paragraph" w:customStyle="1" w:styleId="F4051BFD046E43E48061F598C41C0B7A">
    <w:name w:val="F4051BFD046E43E48061F598C41C0B7A"/>
    <w:rsid w:val="001E1E5C"/>
  </w:style>
  <w:style w:type="paragraph" w:customStyle="1" w:styleId="5C6E676B0E06488D967BBF7811482A69">
    <w:name w:val="5C6E676B0E06488D967BBF7811482A69"/>
    <w:rsid w:val="001E1E5C"/>
  </w:style>
  <w:style w:type="paragraph" w:customStyle="1" w:styleId="7413072ABE9B4DA3B892C1C335F44395">
    <w:name w:val="7413072ABE9B4DA3B892C1C335F44395"/>
    <w:rsid w:val="001E1E5C"/>
  </w:style>
  <w:style w:type="paragraph" w:customStyle="1" w:styleId="D29E8029B17E42EAB76DBB3A804A1B69">
    <w:name w:val="D29E8029B17E42EAB76DBB3A804A1B69"/>
    <w:rsid w:val="001E1E5C"/>
  </w:style>
  <w:style w:type="paragraph" w:customStyle="1" w:styleId="1522DDA7B31B4662BCD1B3E7EBD94FDC">
    <w:name w:val="1522DDA7B31B4662BCD1B3E7EBD94FDC"/>
    <w:rsid w:val="001E1E5C"/>
  </w:style>
  <w:style w:type="paragraph" w:customStyle="1" w:styleId="25CC0CC125C94D61AD1D9443DA57303E">
    <w:name w:val="25CC0CC125C94D61AD1D9443DA57303E"/>
    <w:rsid w:val="001E1E5C"/>
  </w:style>
  <w:style w:type="paragraph" w:customStyle="1" w:styleId="4DCFF47A3BEF4A969D8997532EA60BC7">
    <w:name w:val="4DCFF47A3BEF4A969D8997532EA60BC7"/>
    <w:rsid w:val="001E1E5C"/>
  </w:style>
  <w:style w:type="paragraph" w:customStyle="1" w:styleId="7E9D1D6A9563451AB4DFC6E8D14397DE">
    <w:name w:val="7E9D1D6A9563451AB4DFC6E8D14397DE"/>
    <w:rsid w:val="001E1E5C"/>
  </w:style>
  <w:style w:type="paragraph" w:customStyle="1" w:styleId="3648BAA0412D4803BB7F04D3331DF733">
    <w:name w:val="3648BAA0412D4803BB7F04D3331DF733"/>
    <w:rsid w:val="001E1E5C"/>
  </w:style>
  <w:style w:type="paragraph" w:customStyle="1" w:styleId="5669DEEC906545878B40EF2DBC6D9BDD">
    <w:name w:val="5669DEEC906545878B40EF2DBC6D9BDD"/>
    <w:rsid w:val="001E1E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f5529f49-581f-4df4-909c-567828bdd54e</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2018-01-17T00:00:00</HeaderDate>
    <Office/>
    <Dnr>Ju2018/00382/POL</Dnr>
    <ParagrafNr/>
    <DocumentTitle/>
    <VisitingAddress/>
    <Extra1/>
    <Extra2/>
    <Extra3>Mikael Eskilandersson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9DF8-86B8-4C01-A198-65CBF29A6D5B}"/>
</file>

<file path=customXml/itemProps2.xml><?xml version="1.0" encoding="utf-8"?>
<ds:datastoreItem xmlns:ds="http://schemas.openxmlformats.org/officeDocument/2006/customXml" ds:itemID="{EB06499F-9779-4A2F-8A84-1559A38F7703}"/>
</file>

<file path=customXml/itemProps3.xml><?xml version="1.0" encoding="utf-8"?>
<ds:datastoreItem xmlns:ds="http://schemas.openxmlformats.org/officeDocument/2006/customXml" ds:itemID="{D2F79F49-C0F6-4E07-A958-6AC4BC152BAD}"/>
</file>

<file path=customXml/itemProps4.xml><?xml version="1.0" encoding="utf-8"?>
<ds:datastoreItem xmlns:ds="http://schemas.openxmlformats.org/officeDocument/2006/customXml" ds:itemID="{9614D052-2DE2-4BE1-B6DB-663D7B78523A}"/>
</file>

<file path=customXml/itemProps5.xml><?xml version="1.0" encoding="utf-8"?>
<ds:datastoreItem xmlns:ds="http://schemas.openxmlformats.org/officeDocument/2006/customXml" ds:itemID="{4EA56BB2-AED8-45DF-9164-21C8CE51CAE5}"/>
</file>

<file path=customXml/itemProps6.xml><?xml version="1.0" encoding="utf-8"?>
<ds:datastoreItem xmlns:ds="http://schemas.openxmlformats.org/officeDocument/2006/customXml" ds:itemID="{A4902E55-076C-4036-8685-B60D4492CC28}"/>
</file>

<file path=customXml/itemProps7.xml><?xml version="1.0" encoding="utf-8"?>
<ds:datastoreItem xmlns:ds="http://schemas.openxmlformats.org/officeDocument/2006/customXml" ds:itemID="{07B5458B-0302-43F2-9E62-B834853FADD1}"/>
</file>

<file path=customXml/itemProps8.xml><?xml version="1.0" encoding="utf-8"?>
<ds:datastoreItem xmlns:ds="http://schemas.openxmlformats.org/officeDocument/2006/customXml" ds:itemID="{80598422-1E57-4E24-8955-F8F94FD73ED4}"/>
</file>

<file path=docProps/app.xml><?xml version="1.0" encoding="utf-8"?>
<Properties xmlns="http://schemas.openxmlformats.org/officeDocument/2006/extended-properties" xmlns:vt="http://schemas.openxmlformats.org/officeDocument/2006/docPropsVTypes">
  <Template>RK Basmall</Template>
  <TotalTime>0</TotalTime>
  <Pages>1</Pages>
  <Words>181</Words>
  <Characters>964</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Pleiner</dc:creator>
  <cp:keywords/>
  <dc:description/>
  <cp:lastModifiedBy>Gunilla Hansson-Böe</cp:lastModifiedBy>
  <cp:revision>2</cp:revision>
  <cp:lastPrinted>2018-01-10T12:44:00Z</cp:lastPrinted>
  <dcterms:created xsi:type="dcterms:W3CDTF">2018-01-17T07:58:00Z</dcterms:created>
  <dcterms:modified xsi:type="dcterms:W3CDTF">2018-01-17T07:58:00Z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48b1c277-2904-4d17-863f-aa00a8759ad5</vt:lpwstr>
  </property>
</Properties>
</file>