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93EA" w14:textId="1A8705AA" w:rsidR="004D7234" w:rsidRDefault="004D723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2019/20:288 av Sten Bergheden (M)</w:t>
      </w:r>
      <w:r>
        <w:br/>
        <w:t>Skarp kritik mot ny avfallsförbränningsskatt</w:t>
      </w:r>
    </w:p>
    <w:p w14:paraId="058D60C3" w14:textId="77534B82" w:rsidR="004D7234" w:rsidRDefault="004D7234" w:rsidP="002749F7">
      <w:pPr>
        <w:pStyle w:val="Brdtext"/>
      </w:pPr>
      <w:r>
        <w:t>Sten Bergheden har frågat mig varför regeringen inte har lyssnat på kritiken från remissinstanserna, utredningen och Lagrådet.</w:t>
      </w:r>
    </w:p>
    <w:p w14:paraId="2ADF1F49" w14:textId="544F055C" w:rsidR="00E1644A" w:rsidRDefault="00AC1F96" w:rsidP="006A12F1">
      <w:pPr>
        <w:pStyle w:val="Brdtext"/>
      </w:pPr>
      <w:r>
        <w:t>Förslaget om att införa a</w:t>
      </w:r>
      <w:r w:rsidR="00E1644A">
        <w:t>vfallsförbränningsskatten är en del av samarbetet mellan regeringspartierna, Centerpartiet och Liberalerna. Den nya skatten ingår i arbetet med att nå de nationella klimat</w:t>
      </w:r>
      <w:r w:rsidR="00D33DE7">
        <w:t>målen</w:t>
      </w:r>
      <w:r w:rsidR="00E1644A">
        <w:t xml:space="preserve"> och </w:t>
      </w:r>
      <w:r w:rsidR="00D33DE7">
        <w:t>en mer resurseffektiv och giftfri</w:t>
      </w:r>
      <w:r w:rsidR="0070722F">
        <w:t xml:space="preserve"> </w:t>
      </w:r>
      <w:r w:rsidR="00D33DE7">
        <w:t>avfallshantering</w:t>
      </w:r>
      <w:r w:rsidR="00E1644A">
        <w:t xml:space="preserve">. </w:t>
      </w:r>
      <w:r w:rsidR="0067333B">
        <w:t>En skatt på förbränning av avfall visar även tydligt att avfallshierarkin</w:t>
      </w:r>
      <w:r w:rsidR="00737DAA">
        <w:t xml:space="preserve"> ska följas och att det är nödvändigt med högre grad av materialåtervinning i framtiden. </w:t>
      </w:r>
      <w:r w:rsidR="00D33DE7">
        <w:t>Trots kritiken bedömer r</w:t>
      </w:r>
      <w:r w:rsidR="00E1644A">
        <w:t xml:space="preserve">egeringen att skatten är en åtgärd som kan ge effekt på sikt, framförallt avseende klimatmålen. Det är angeläget att gå fram med åtgärder som kan </w:t>
      </w:r>
      <w:r>
        <w:t>göra att vi uppnår</w:t>
      </w:r>
      <w:r w:rsidR="00E1644A">
        <w:t xml:space="preserve"> klimatmålet om nettonollutsläpp år 2045.</w:t>
      </w:r>
    </w:p>
    <w:p w14:paraId="0DE0153D" w14:textId="4360F40F" w:rsidR="004D7234" w:rsidRDefault="00E1644A" w:rsidP="006A12F1">
      <w:pPr>
        <w:pStyle w:val="Brdtext"/>
      </w:pPr>
      <w:r>
        <w:t xml:space="preserve"> </w:t>
      </w:r>
      <w:r w:rsidR="004D7234">
        <w:t xml:space="preserve">Stockholm den </w:t>
      </w:r>
      <w:sdt>
        <w:sdtPr>
          <w:id w:val="-1225218591"/>
          <w:placeholder>
            <w:docPart w:val="7A6318DB7A394522B2857275B0EABBE0"/>
          </w:placeholder>
          <w:dataBinding w:prefixMappings="xmlns:ns0='http://lp/documentinfo/RK' " w:xpath="/ns0:DocumentInfo[1]/ns0:BaseInfo[1]/ns0:HeaderDate[1]" w:storeItemID="{0254D3E7-7E0C-44CA-83B2-C3302C1876E0}"/>
          <w:date w:fullDate="2019-11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5A57">
            <w:t>6</w:t>
          </w:r>
          <w:r w:rsidR="00645237">
            <w:t xml:space="preserve"> november 2019</w:t>
          </w:r>
        </w:sdtContent>
      </w:sdt>
    </w:p>
    <w:p w14:paraId="689B88F8" w14:textId="77777777" w:rsidR="004D7234" w:rsidRDefault="004D7234" w:rsidP="004E7A8F">
      <w:pPr>
        <w:pStyle w:val="Brdtextutanavstnd"/>
      </w:pPr>
    </w:p>
    <w:p w14:paraId="31E27AB2" w14:textId="77777777" w:rsidR="004D7234" w:rsidRDefault="004D7234" w:rsidP="004E7A8F">
      <w:pPr>
        <w:pStyle w:val="Brdtextutanavstnd"/>
      </w:pPr>
    </w:p>
    <w:p w14:paraId="5889C805" w14:textId="77777777" w:rsidR="004D7234" w:rsidRDefault="004D7234" w:rsidP="004E7A8F">
      <w:pPr>
        <w:pStyle w:val="Brdtextutanavstnd"/>
      </w:pPr>
    </w:p>
    <w:p w14:paraId="38CB3AFD" w14:textId="2880FF3F" w:rsidR="004D7234" w:rsidRDefault="004D7234" w:rsidP="00422A41">
      <w:pPr>
        <w:pStyle w:val="Brdtext"/>
      </w:pPr>
      <w:r>
        <w:t>Magdalena Andersson</w:t>
      </w:r>
    </w:p>
    <w:p w14:paraId="67A2C736" w14:textId="77777777" w:rsidR="004D7234" w:rsidRPr="00DB48AB" w:rsidRDefault="004D7234" w:rsidP="00DB48AB">
      <w:pPr>
        <w:pStyle w:val="Brdtext"/>
      </w:pPr>
    </w:p>
    <w:sectPr w:rsidR="004D7234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13CD" w14:textId="77777777" w:rsidR="004D7234" w:rsidRDefault="004D7234" w:rsidP="00A87A54">
      <w:pPr>
        <w:spacing w:after="0" w:line="240" w:lineRule="auto"/>
      </w:pPr>
      <w:r>
        <w:separator/>
      </w:r>
    </w:p>
  </w:endnote>
  <w:endnote w:type="continuationSeparator" w:id="0">
    <w:p w14:paraId="4206DF8E" w14:textId="77777777" w:rsidR="004D7234" w:rsidRDefault="004D72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90727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63611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90DA4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851C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120C4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76F3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E33C0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FAB3938" w14:textId="77777777" w:rsidTr="00C26068">
      <w:trPr>
        <w:trHeight w:val="227"/>
      </w:trPr>
      <w:tc>
        <w:tcPr>
          <w:tcW w:w="4074" w:type="dxa"/>
        </w:tcPr>
        <w:p w14:paraId="286DF5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826D6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BEF36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B0D3A" w14:textId="77777777" w:rsidR="004D7234" w:rsidRDefault="004D7234" w:rsidP="00A87A54">
      <w:pPr>
        <w:spacing w:after="0" w:line="240" w:lineRule="auto"/>
      </w:pPr>
      <w:r>
        <w:separator/>
      </w:r>
    </w:p>
  </w:footnote>
  <w:footnote w:type="continuationSeparator" w:id="0">
    <w:p w14:paraId="5BB492AF" w14:textId="77777777" w:rsidR="004D7234" w:rsidRDefault="004D72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7234" w14:paraId="54866658" w14:textId="77777777" w:rsidTr="00C93EBA">
      <w:trPr>
        <w:trHeight w:val="227"/>
      </w:trPr>
      <w:tc>
        <w:tcPr>
          <w:tcW w:w="5534" w:type="dxa"/>
        </w:tcPr>
        <w:p w14:paraId="436B5393" w14:textId="77777777" w:rsidR="004D7234" w:rsidRPr="007D73AB" w:rsidRDefault="004D7234">
          <w:pPr>
            <w:pStyle w:val="Sidhuvud"/>
          </w:pPr>
        </w:p>
      </w:tc>
      <w:tc>
        <w:tcPr>
          <w:tcW w:w="3170" w:type="dxa"/>
          <w:vAlign w:val="bottom"/>
        </w:tcPr>
        <w:p w14:paraId="0771FF7B" w14:textId="77777777" w:rsidR="004D7234" w:rsidRPr="007D73AB" w:rsidRDefault="004D7234" w:rsidP="00340DE0">
          <w:pPr>
            <w:pStyle w:val="Sidhuvud"/>
          </w:pPr>
        </w:p>
      </w:tc>
      <w:tc>
        <w:tcPr>
          <w:tcW w:w="1134" w:type="dxa"/>
        </w:tcPr>
        <w:p w14:paraId="3B62B354" w14:textId="77777777" w:rsidR="004D7234" w:rsidRDefault="004D7234" w:rsidP="005A703A">
          <w:pPr>
            <w:pStyle w:val="Sidhuvud"/>
          </w:pPr>
        </w:p>
      </w:tc>
    </w:tr>
    <w:tr w:rsidR="004D7234" w14:paraId="67CAF647" w14:textId="77777777" w:rsidTr="00C93EBA">
      <w:trPr>
        <w:trHeight w:val="1928"/>
      </w:trPr>
      <w:tc>
        <w:tcPr>
          <w:tcW w:w="5534" w:type="dxa"/>
        </w:tcPr>
        <w:p w14:paraId="43112D16" w14:textId="77777777" w:rsidR="004D7234" w:rsidRPr="00340DE0" w:rsidRDefault="004D72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BF0C7D" wp14:editId="474EC98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4FB8D25" w14:textId="77777777" w:rsidR="004D7234" w:rsidRPr="00710A6C" w:rsidRDefault="004D7234" w:rsidP="00EE3C0F">
          <w:pPr>
            <w:pStyle w:val="Sidhuvud"/>
            <w:rPr>
              <w:b/>
            </w:rPr>
          </w:pPr>
        </w:p>
        <w:p w14:paraId="41628A5A" w14:textId="77777777" w:rsidR="004D7234" w:rsidRDefault="004D7234" w:rsidP="00EE3C0F">
          <w:pPr>
            <w:pStyle w:val="Sidhuvud"/>
          </w:pPr>
        </w:p>
        <w:p w14:paraId="7C62643A" w14:textId="77777777" w:rsidR="004D7234" w:rsidRDefault="004D7234" w:rsidP="00EE3C0F">
          <w:pPr>
            <w:pStyle w:val="Sidhuvud"/>
          </w:pPr>
        </w:p>
        <w:p w14:paraId="65ABF47D" w14:textId="77777777" w:rsidR="004D7234" w:rsidRDefault="004D72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D437FF354C4979B79FEC01BFA445A9"/>
            </w:placeholder>
            <w:dataBinding w:prefixMappings="xmlns:ns0='http://lp/documentinfo/RK' " w:xpath="/ns0:DocumentInfo[1]/ns0:BaseInfo[1]/ns0:Dnr[1]" w:storeItemID="{0254D3E7-7E0C-44CA-83B2-C3302C1876E0}"/>
            <w:text/>
          </w:sdtPr>
          <w:sdtEndPr/>
          <w:sdtContent>
            <w:p w14:paraId="10CF3D26" w14:textId="6F65630D" w:rsidR="004D7234" w:rsidRDefault="004D7234" w:rsidP="00EE3C0F">
              <w:pPr>
                <w:pStyle w:val="Sidhuvud"/>
              </w:pPr>
              <w:r>
                <w:t>Fi2019/</w:t>
              </w:r>
              <w:r w:rsidR="006F5A57">
                <w:t>03627/S2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269E79E34F40CA9F2C7672630FF37A"/>
            </w:placeholder>
            <w:showingPlcHdr/>
            <w:dataBinding w:prefixMappings="xmlns:ns0='http://lp/documentinfo/RK' " w:xpath="/ns0:DocumentInfo[1]/ns0:BaseInfo[1]/ns0:DocNumber[1]" w:storeItemID="{0254D3E7-7E0C-44CA-83B2-C3302C1876E0}"/>
            <w:text/>
          </w:sdtPr>
          <w:sdtEndPr/>
          <w:sdtContent>
            <w:p w14:paraId="79699732" w14:textId="77777777" w:rsidR="004D7234" w:rsidRDefault="004D72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DA4270" w14:textId="77777777" w:rsidR="004D7234" w:rsidRDefault="004D7234" w:rsidP="00EE3C0F">
          <w:pPr>
            <w:pStyle w:val="Sidhuvud"/>
          </w:pPr>
        </w:p>
      </w:tc>
      <w:tc>
        <w:tcPr>
          <w:tcW w:w="1134" w:type="dxa"/>
        </w:tcPr>
        <w:p w14:paraId="6A33A477" w14:textId="77777777" w:rsidR="004D7234" w:rsidRDefault="004D7234" w:rsidP="0094502D">
          <w:pPr>
            <w:pStyle w:val="Sidhuvud"/>
          </w:pPr>
        </w:p>
        <w:p w14:paraId="5A396B01" w14:textId="77777777" w:rsidR="004D7234" w:rsidRPr="0094502D" w:rsidRDefault="004D7234" w:rsidP="00EC71A6">
          <w:pPr>
            <w:pStyle w:val="Sidhuvud"/>
          </w:pPr>
        </w:p>
      </w:tc>
    </w:tr>
    <w:tr w:rsidR="004D7234" w14:paraId="62BDB13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58164AEFEB44F23848C51017DC591A3"/>
            </w:placeholder>
          </w:sdtPr>
          <w:sdtEndPr>
            <w:rPr>
              <w:b w:val="0"/>
            </w:rPr>
          </w:sdtEndPr>
          <w:sdtContent>
            <w:p w14:paraId="7056F7BA" w14:textId="77777777" w:rsidR="004D7234" w:rsidRPr="004D7234" w:rsidRDefault="004D7234" w:rsidP="00340DE0">
              <w:pPr>
                <w:pStyle w:val="Sidhuvud"/>
                <w:rPr>
                  <w:b/>
                </w:rPr>
              </w:pPr>
              <w:r w:rsidRPr="004D7234">
                <w:rPr>
                  <w:b/>
                </w:rPr>
                <w:t>Finansdepartementet</w:t>
              </w:r>
            </w:p>
            <w:p w14:paraId="6CE9145E" w14:textId="77777777" w:rsidR="004D7234" w:rsidRDefault="004D7234" w:rsidP="00340DE0">
              <w:pPr>
                <w:pStyle w:val="Sidhuvud"/>
              </w:pPr>
              <w:r w:rsidRPr="004D7234">
                <w:t>Finansministern</w:t>
              </w:r>
            </w:p>
          </w:sdtContent>
        </w:sdt>
        <w:p w14:paraId="7853CA8B" w14:textId="77777777" w:rsidR="00631A91" w:rsidRDefault="00631A91" w:rsidP="00631A91">
          <w:pPr>
            <w:rPr>
              <w:rFonts w:asciiTheme="majorHAnsi" w:hAnsiTheme="majorHAnsi"/>
              <w:sz w:val="19"/>
            </w:rPr>
          </w:pPr>
        </w:p>
        <w:p w14:paraId="536A9706" w14:textId="479B2DA9" w:rsidR="006F5A57" w:rsidRPr="006F5A57" w:rsidRDefault="006F5A57" w:rsidP="00631A91">
          <w:pPr>
            <w:rPr>
              <w:i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70D5EA1FBC32414591508ED362CCC04F"/>
          </w:placeholder>
          <w:dataBinding w:prefixMappings="xmlns:ns0='http://lp/documentinfo/RK' " w:xpath="/ns0:DocumentInfo[1]/ns0:BaseInfo[1]/ns0:Recipient[1]" w:storeItemID="{0254D3E7-7E0C-44CA-83B2-C3302C1876E0}"/>
          <w:text w:multiLine="1"/>
        </w:sdtPr>
        <w:sdtEndPr/>
        <w:sdtContent>
          <w:tc>
            <w:tcPr>
              <w:tcW w:w="3170" w:type="dxa"/>
            </w:tcPr>
            <w:p w14:paraId="3B30B625" w14:textId="77777777" w:rsidR="004D7234" w:rsidRDefault="004D72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C871AC" w14:textId="77777777" w:rsidR="004D7234" w:rsidRDefault="004D7234" w:rsidP="003E6020">
          <w:pPr>
            <w:pStyle w:val="Sidhuvud"/>
          </w:pPr>
        </w:p>
      </w:tc>
    </w:tr>
  </w:tbl>
  <w:p w14:paraId="2244941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65C5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4F8E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D08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234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514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A91"/>
    <w:rsid w:val="00631F82"/>
    <w:rsid w:val="00633B59"/>
    <w:rsid w:val="00634EF4"/>
    <w:rsid w:val="006357D0"/>
    <w:rsid w:val="006358C8"/>
    <w:rsid w:val="0064133A"/>
    <w:rsid w:val="006416D1"/>
    <w:rsid w:val="0064523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333B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A57"/>
    <w:rsid w:val="0070722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7DA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96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DE7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7A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44A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0AA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67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D437FF354C4979B79FEC01BFA44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EE530-ABEF-49E0-8D90-DDE4417832A9}"/>
      </w:docPartPr>
      <w:docPartBody>
        <w:p w:rsidR="0014577E" w:rsidRDefault="00311A87" w:rsidP="00311A87">
          <w:pPr>
            <w:pStyle w:val="B3D437FF354C4979B79FEC01BFA445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269E79E34F40CA9F2C7672630FF3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727DE-1FED-4AA6-99C3-8615E198686C}"/>
      </w:docPartPr>
      <w:docPartBody>
        <w:p w:rsidR="0014577E" w:rsidRDefault="00311A87" w:rsidP="00311A87">
          <w:pPr>
            <w:pStyle w:val="16269E79E34F40CA9F2C7672630FF3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8164AEFEB44F23848C51017DC59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E7AC2-DC13-45EA-8D9B-F97814690947}"/>
      </w:docPartPr>
      <w:docPartBody>
        <w:p w:rsidR="0014577E" w:rsidRDefault="00311A87" w:rsidP="00311A87">
          <w:pPr>
            <w:pStyle w:val="658164AEFEB44F23848C51017DC591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D5EA1FBC32414591508ED362CCC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289EC-7CBA-463B-A1A4-71C2CBD9E30F}"/>
      </w:docPartPr>
      <w:docPartBody>
        <w:p w:rsidR="0014577E" w:rsidRDefault="00311A87" w:rsidP="00311A87">
          <w:pPr>
            <w:pStyle w:val="70D5EA1FBC32414591508ED362CCC0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6318DB7A394522B2857275B0EAB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A2BE0-5AAF-48A4-B6EE-4EE30F7CBC06}"/>
      </w:docPartPr>
      <w:docPartBody>
        <w:p w:rsidR="0014577E" w:rsidRDefault="00311A87" w:rsidP="00311A87">
          <w:pPr>
            <w:pStyle w:val="7A6318DB7A394522B2857275B0EABB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7"/>
    <w:rsid w:val="0014577E"/>
    <w:rsid w:val="003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E7F6253B0241B2A91F18E6E5F832DA">
    <w:name w:val="E6E7F6253B0241B2A91F18E6E5F832DA"/>
    <w:rsid w:val="00311A87"/>
  </w:style>
  <w:style w:type="character" w:styleId="Platshllartext">
    <w:name w:val="Placeholder Text"/>
    <w:basedOn w:val="Standardstycketeckensnitt"/>
    <w:uiPriority w:val="99"/>
    <w:semiHidden/>
    <w:rsid w:val="00311A87"/>
    <w:rPr>
      <w:noProof w:val="0"/>
      <w:color w:val="808080"/>
    </w:rPr>
  </w:style>
  <w:style w:type="paragraph" w:customStyle="1" w:styleId="5FE160A30A494E9C8E78402AEAB59834">
    <w:name w:val="5FE160A30A494E9C8E78402AEAB59834"/>
    <w:rsid w:val="00311A87"/>
  </w:style>
  <w:style w:type="paragraph" w:customStyle="1" w:styleId="66164D36D09240FC99F100C82F2AB0AA">
    <w:name w:val="66164D36D09240FC99F100C82F2AB0AA"/>
    <w:rsid w:val="00311A87"/>
  </w:style>
  <w:style w:type="paragraph" w:customStyle="1" w:styleId="0BAB8DE148D94F05A00A58F7B1361BBA">
    <w:name w:val="0BAB8DE148D94F05A00A58F7B1361BBA"/>
    <w:rsid w:val="00311A87"/>
  </w:style>
  <w:style w:type="paragraph" w:customStyle="1" w:styleId="B3D437FF354C4979B79FEC01BFA445A9">
    <w:name w:val="B3D437FF354C4979B79FEC01BFA445A9"/>
    <w:rsid w:val="00311A87"/>
  </w:style>
  <w:style w:type="paragraph" w:customStyle="1" w:styleId="16269E79E34F40CA9F2C7672630FF37A">
    <w:name w:val="16269E79E34F40CA9F2C7672630FF37A"/>
    <w:rsid w:val="00311A87"/>
  </w:style>
  <w:style w:type="paragraph" w:customStyle="1" w:styleId="A6333B36E73B4E53B0F5DB0AD6878ABA">
    <w:name w:val="A6333B36E73B4E53B0F5DB0AD6878ABA"/>
    <w:rsid w:val="00311A87"/>
  </w:style>
  <w:style w:type="paragraph" w:customStyle="1" w:styleId="A17B252FD4B54C8EAB1972121D120CD3">
    <w:name w:val="A17B252FD4B54C8EAB1972121D120CD3"/>
    <w:rsid w:val="00311A87"/>
  </w:style>
  <w:style w:type="paragraph" w:customStyle="1" w:styleId="0F0E2F37B6DE4AD286B93BBBA0475C42">
    <w:name w:val="0F0E2F37B6DE4AD286B93BBBA0475C42"/>
    <w:rsid w:val="00311A87"/>
  </w:style>
  <w:style w:type="paragraph" w:customStyle="1" w:styleId="658164AEFEB44F23848C51017DC591A3">
    <w:name w:val="658164AEFEB44F23848C51017DC591A3"/>
    <w:rsid w:val="00311A87"/>
  </w:style>
  <w:style w:type="paragraph" w:customStyle="1" w:styleId="70D5EA1FBC32414591508ED362CCC04F">
    <w:name w:val="70D5EA1FBC32414591508ED362CCC04F"/>
    <w:rsid w:val="00311A87"/>
  </w:style>
  <w:style w:type="paragraph" w:customStyle="1" w:styleId="B9B1205B7DC344B2B0DDEED0BEA9DD47">
    <w:name w:val="B9B1205B7DC344B2B0DDEED0BEA9DD47"/>
    <w:rsid w:val="00311A87"/>
  </w:style>
  <w:style w:type="paragraph" w:customStyle="1" w:styleId="7C8A8A4EE0D343ED9992BE67B8FABD1C">
    <w:name w:val="7C8A8A4EE0D343ED9992BE67B8FABD1C"/>
    <w:rsid w:val="00311A87"/>
  </w:style>
  <w:style w:type="paragraph" w:customStyle="1" w:styleId="656D577E36FE49689655CF91C2A771FE">
    <w:name w:val="656D577E36FE49689655CF91C2A771FE"/>
    <w:rsid w:val="00311A87"/>
  </w:style>
  <w:style w:type="paragraph" w:customStyle="1" w:styleId="86A6022CD83A445F991097ED8F30C83A">
    <w:name w:val="86A6022CD83A445F991097ED8F30C83A"/>
    <w:rsid w:val="00311A87"/>
  </w:style>
  <w:style w:type="paragraph" w:customStyle="1" w:styleId="56E9F0953F9342E58DBC45455A639341">
    <w:name w:val="56E9F0953F9342E58DBC45455A639341"/>
    <w:rsid w:val="00311A87"/>
  </w:style>
  <w:style w:type="paragraph" w:customStyle="1" w:styleId="7A6318DB7A394522B2857275B0EABBE0">
    <w:name w:val="7A6318DB7A394522B2857275B0EABBE0"/>
    <w:rsid w:val="00311A87"/>
  </w:style>
  <w:style w:type="paragraph" w:customStyle="1" w:styleId="69C4CF30578E4DC88EE591FB5B1AF925">
    <w:name w:val="69C4CF30578E4DC88EE591FB5B1AF925"/>
    <w:rsid w:val="0031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2277fb2f-0046-4a30-b386-817dbdbf050c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2019-11-06T00:00:00</HeaderDate>
    <Office/>
    <Dnr>Fi2019/03627/S2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19832-1F21-4F4F-99EB-809DD56D689A}"/>
</file>

<file path=customXml/itemProps2.xml><?xml version="1.0" encoding="utf-8"?>
<ds:datastoreItem xmlns:ds="http://schemas.openxmlformats.org/officeDocument/2006/customXml" ds:itemID="{FF80072C-6E84-4589-B9FA-340A571559A9}"/>
</file>

<file path=customXml/itemProps3.xml><?xml version="1.0" encoding="utf-8"?>
<ds:datastoreItem xmlns:ds="http://schemas.openxmlformats.org/officeDocument/2006/customXml" ds:itemID="{949A32FE-F866-4814-A63B-A4AA571214C4}"/>
</file>

<file path=customXml/itemProps4.xml><?xml version="1.0" encoding="utf-8"?>
<ds:datastoreItem xmlns:ds="http://schemas.openxmlformats.org/officeDocument/2006/customXml" ds:itemID="{6106BCA7-45B2-4011-8C43-D811C71DD97F}"/>
</file>

<file path=customXml/itemProps5.xml><?xml version="1.0" encoding="utf-8"?>
<ds:datastoreItem xmlns:ds="http://schemas.openxmlformats.org/officeDocument/2006/customXml" ds:itemID="{0254D3E7-7E0C-44CA-83B2-C3302C1876E0}"/>
</file>

<file path=customXml/itemProps6.xml><?xml version="1.0" encoding="utf-8"?>
<ds:datastoreItem xmlns:ds="http://schemas.openxmlformats.org/officeDocument/2006/customXml" ds:itemID="{2ECD5BCE-171B-436A-9020-56DFA2E2AC20}"/>
</file>

<file path=customXml/itemProps7.xml><?xml version="1.0" encoding="utf-8"?>
<ds:datastoreItem xmlns:ds="http://schemas.openxmlformats.org/officeDocument/2006/customXml" ds:itemID="{6106BCA7-45B2-4011-8C43-D811C71DD97F}"/>
</file>

<file path=customXml/itemProps8.xml><?xml version="1.0" encoding="utf-8"?>
<ds:datastoreItem xmlns:ds="http://schemas.openxmlformats.org/officeDocument/2006/customXml" ds:itemID="{F7696604-A51D-412B-B4F9-E44505B7E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288 Skarp kritik mot ny avfallsförbränningsskatt umd.docx</dc:title>
  <dc:subject/>
  <dc:creator/>
  <cp:keywords/>
  <dc:description/>
  <cp:lastModifiedBy/>
  <cp:revision>1</cp:revision>
  <dcterms:created xsi:type="dcterms:W3CDTF">2019-11-05T15:51:00Z</dcterms:created>
  <dcterms:modified xsi:type="dcterms:W3CDTF">2019-11-05T15:51:00Z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a6eecb3f-2e31-4672-bc5f-4d296efeb3de</vt:lpwstr>
  </property>
</Properties>
</file>