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8D08" w14:textId="4FCDCCC3" w:rsidR="00764C10" w:rsidRDefault="00764C10" w:rsidP="00DA0661">
      <w:pPr>
        <w:pStyle w:val="Rubrik"/>
      </w:pPr>
      <w:bookmarkStart w:id="0" w:name="Start"/>
      <w:bookmarkEnd w:id="0"/>
      <w:r>
        <w:t>Svar på fråga 2020/20:887 av Tobias Andersson (SD)</w:t>
      </w:r>
      <w:r>
        <w:br/>
        <w:t>Sjuklönesystemet för småföretagare</w:t>
      </w:r>
    </w:p>
    <w:p w14:paraId="67DC2706" w14:textId="55FAB6FE" w:rsidR="00764C10" w:rsidRDefault="00764C10" w:rsidP="002749F7">
      <w:pPr>
        <w:pStyle w:val="Brdtext"/>
      </w:pPr>
      <w:r>
        <w:t>Tobias Andersson har frågat mig om jag och regeringen ämnar verka för att flytta ansvaret för sjuklön från småföretagen till den anställde.</w:t>
      </w:r>
    </w:p>
    <w:p w14:paraId="1F4FB5BE" w14:textId="433B5357" w:rsidR="00A71E90" w:rsidRDefault="00A71E90" w:rsidP="009B229E">
      <w:pPr>
        <w:pStyle w:val="Brdtext"/>
      </w:pPr>
      <w:r>
        <w:t xml:space="preserve">Jag håller med Tobias Andersson om att småföretagen är centrala för landets ekonomi och tillväxt. För att företag oberoende av storlek ska ges rimliga möjligheter att bedriva verksamhet är kontinuitet och en administration utan </w:t>
      </w:r>
      <w:r w:rsidR="00B77218">
        <w:t xml:space="preserve">onödigt </w:t>
      </w:r>
      <w:r>
        <w:t xml:space="preserve">krångel viktiga förutsättningar. </w:t>
      </w:r>
    </w:p>
    <w:p w14:paraId="20867295" w14:textId="55AF33C1" w:rsidR="00A71E90" w:rsidRDefault="00984B35" w:rsidP="00A71E90">
      <w:r>
        <w:t>Digitaliseringen av den offentliga förvaltningen är ett viktigt område för re</w:t>
      </w:r>
      <w:r w:rsidR="00633564">
        <w:softHyphen/>
      </w:r>
      <w:r>
        <w:t xml:space="preserve">geringen bl.a. för att </w:t>
      </w:r>
      <w:r w:rsidRPr="00BE52D1">
        <w:t>möta behoven, kraven och förväntningarna från privat</w:t>
      </w:r>
      <w:r w:rsidR="00633564">
        <w:softHyphen/>
      </w:r>
      <w:r w:rsidRPr="00BE52D1">
        <w:t>personer och företag.</w:t>
      </w:r>
      <w:r>
        <w:t xml:space="preserve"> </w:t>
      </w:r>
      <w:r w:rsidR="00A379F8" w:rsidRPr="00A379F8">
        <w:t>Minskat uppgiftslämnande och möjlighet att dela upp</w:t>
      </w:r>
      <w:r w:rsidR="00A379F8">
        <w:softHyphen/>
      </w:r>
      <w:r w:rsidR="00A379F8" w:rsidRPr="00A379F8">
        <w:t>gifter mellan myndigheter och privata aktörer är en viktig del i digitali</w:t>
      </w:r>
      <w:r w:rsidR="00A379F8">
        <w:softHyphen/>
      </w:r>
      <w:r w:rsidR="00A379F8" w:rsidRPr="00A379F8">
        <w:t>seringen.</w:t>
      </w:r>
      <w:r w:rsidR="00A379F8">
        <w:t xml:space="preserve"> </w:t>
      </w:r>
      <w:r>
        <w:t>Försäkringskassan har redan i dag flera digitala tjänster som riktar sig till fö</w:t>
      </w:r>
      <w:r>
        <w:softHyphen/>
        <w:t>retagare</w:t>
      </w:r>
      <w:r w:rsidR="00A71E90">
        <w:t>. De s</w:t>
      </w:r>
      <w:r>
        <w:t>yft</w:t>
      </w:r>
      <w:r w:rsidR="00A71E90">
        <w:t>ar till</w:t>
      </w:r>
      <w:r>
        <w:t xml:space="preserve"> att underlätta arbetsgivarens an</w:t>
      </w:r>
      <w:r w:rsidR="00633564">
        <w:softHyphen/>
      </w:r>
      <w:r>
        <w:t>mälnings- och uppgiftsskyl</w:t>
      </w:r>
      <w:r>
        <w:softHyphen/>
        <w:t>dighet</w:t>
      </w:r>
      <w:r w:rsidR="00A71E90">
        <w:t xml:space="preserve"> </w:t>
      </w:r>
      <w:r w:rsidR="00A71E90" w:rsidRPr="00BE52D1">
        <w:t>samtidigt som Försäkringskassan kan sä</w:t>
      </w:r>
      <w:r w:rsidR="00633564">
        <w:softHyphen/>
      </w:r>
      <w:r w:rsidR="00A71E90" w:rsidRPr="00BE52D1">
        <w:t>kerställa att rätt ersättning betalas ut</w:t>
      </w:r>
      <w:r w:rsidR="00A71E90">
        <w:t xml:space="preserve">. </w:t>
      </w:r>
      <w:r>
        <w:t xml:space="preserve">Arbetet </w:t>
      </w:r>
      <w:r w:rsidR="00A71E90">
        <w:t>med att utveckla digitala lös</w:t>
      </w:r>
      <w:r w:rsidR="00633564">
        <w:softHyphen/>
      </w:r>
      <w:r w:rsidR="00A71E90">
        <w:t xml:space="preserve">ningar </w:t>
      </w:r>
      <w:r>
        <w:t>utvecklas kontinuerligt och regeringen följer upp myndighet</w:t>
      </w:r>
      <w:r>
        <w:softHyphen/>
        <w:t>ens ar</w:t>
      </w:r>
      <w:r w:rsidR="00633564">
        <w:softHyphen/>
      </w:r>
      <w:r>
        <w:t xml:space="preserve">bete. </w:t>
      </w:r>
    </w:p>
    <w:p w14:paraId="5F7C3E35" w14:textId="3A673B7F" w:rsidR="00636861" w:rsidRPr="00386E22" w:rsidRDefault="00984B35" w:rsidP="009B229E">
      <w:r>
        <w:t>Försäkringskassan har också i sitt regleringsbrev för 2020 fått i upp</w:t>
      </w:r>
      <w:r>
        <w:softHyphen/>
        <w:t>drag att redovisa hur myndigheten har arbetat för att förbättra informat</w:t>
      </w:r>
      <w:r>
        <w:softHyphen/>
        <w:t>ionen till egenföretagare och personer som har en kombination av inkomst</w:t>
      </w:r>
      <w:r>
        <w:softHyphen/>
        <w:t>källor och anställningsformer.</w:t>
      </w:r>
      <w:r w:rsidR="00A71E90">
        <w:t xml:space="preserve"> Jag kommer även fortsatt att följa dessa frågor. </w:t>
      </w:r>
    </w:p>
    <w:p w14:paraId="6D002B57" w14:textId="77777777" w:rsidR="00764C10" w:rsidRDefault="00764C10" w:rsidP="006A12F1">
      <w:pPr>
        <w:pStyle w:val="Brdtext"/>
      </w:pPr>
      <w:r>
        <w:t xml:space="preserve">Stockholm den </w:t>
      </w:r>
      <w:sdt>
        <w:sdtPr>
          <w:id w:val="-1225218591"/>
          <w:placeholder>
            <w:docPart w:val="9E0E48BE9492498B83CEB2F094557934"/>
          </w:placeholder>
          <w:dataBinding w:prefixMappings="xmlns:ns0='http://lp/documentinfo/RK' " w:xpath="/ns0:DocumentInfo[1]/ns0:BaseInfo[1]/ns0:HeaderDate[1]" w:storeItemID="{FC663495-8C4B-4E7F-9ABD-73370BA4912F}"/>
          <w:date w:fullDate="2020-02-12T00:00:00Z">
            <w:dateFormat w:val="d MMMM yyyy"/>
            <w:lid w:val="sv-SE"/>
            <w:storeMappedDataAs w:val="dateTime"/>
            <w:calendar w:val="gregorian"/>
          </w:date>
        </w:sdtPr>
        <w:sdtEndPr/>
        <w:sdtContent>
          <w:r>
            <w:t>12 februari 2020</w:t>
          </w:r>
        </w:sdtContent>
      </w:sdt>
    </w:p>
    <w:p w14:paraId="3A8BA330" w14:textId="2CC6F86C" w:rsidR="00764C10" w:rsidRDefault="00764C10" w:rsidP="004E7A8F">
      <w:pPr>
        <w:pStyle w:val="Brdtextutanavstnd"/>
      </w:pPr>
    </w:p>
    <w:p w14:paraId="6835232B" w14:textId="77777777" w:rsidR="0001441D" w:rsidRDefault="0001441D" w:rsidP="004E7A8F">
      <w:pPr>
        <w:pStyle w:val="Brdtextutanavstnd"/>
      </w:pPr>
    </w:p>
    <w:p w14:paraId="15855006" w14:textId="07E70909" w:rsidR="00764C10" w:rsidRPr="00DB48AB" w:rsidRDefault="00764C10" w:rsidP="00DB48AB">
      <w:pPr>
        <w:pStyle w:val="Brdtext"/>
      </w:pPr>
      <w:r>
        <w:t>Ardalan Shekarabi</w:t>
      </w:r>
    </w:p>
    <w:p w14:paraId="365BA6A9" w14:textId="77777777" w:rsidR="00764C10" w:rsidRDefault="00764C10" w:rsidP="00E96532">
      <w:pPr>
        <w:pStyle w:val="Brdtext"/>
      </w:pPr>
    </w:p>
    <w:sectPr w:rsidR="00764C10" w:rsidSect="00764C10">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4BB51" w14:textId="77777777" w:rsidR="00AB50DE" w:rsidRDefault="00AB50DE" w:rsidP="00A87A54">
      <w:pPr>
        <w:spacing w:after="0" w:line="240" w:lineRule="auto"/>
      </w:pPr>
      <w:r>
        <w:separator/>
      </w:r>
    </w:p>
  </w:endnote>
  <w:endnote w:type="continuationSeparator" w:id="0">
    <w:p w14:paraId="5A92CCEA" w14:textId="77777777" w:rsidR="00AB50DE" w:rsidRDefault="00AB50D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64C10" w:rsidRPr="00347E11" w14:paraId="63B13742" w14:textId="77777777" w:rsidTr="00353D33">
      <w:trPr>
        <w:trHeight w:val="227"/>
        <w:jc w:val="right"/>
      </w:trPr>
      <w:tc>
        <w:tcPr>
          <w:tcW w:w="708" w:type="dxa"/>
          <w:vAlign w:val="bottom"/>
        </w:tcPr>
        <w:p w14:paraId="1ADE7813" w14:textId="77777777" w:rsidR="00764C10" w:rsidRPr="00B62610" w:rsidRDefault="00764C10" w:rsidP="00764C10">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764C10" w:rsidRPr="00347E11" w14:paraId="7A74F67A" w14:textId="77777777" w:rsidTr="00353D33">
      <w:trPr>
        <w:trHeight w:val="850"/>
        <w:jc w:val="right"/>
      </w:trPr>
      <w:tc>
        <w:tcPr>
          <w:tcW w:w="708" w:type="dxa"/>
          <w:vAlign w:val="bottom"/>
        </w:tcPr>
        <w:p w14:paraId="20A1CE52" w14:textId="77777777" w:rsidR="00764C10" w:rsidRPr="00347E11" w:rsidRDefault="00764C10" w:rsidP="00764C10">
          <w:pPr>
            <w:pStyle w:val="Sidfot"/>
            <w:spacing w:line="276" w:lineRule="auto"/>
            <w:jc w:val="right"/>
          </w:pPr>
        </w:p>
      </w:tc>
    </w:tr>
  </w:tbl>
  <w:p w14:paraId="7420AC97" w14:textId="77777777" w:rsidR="00764C10" w:rsidRPr="005606BC" w:rsidRDefault="00764C10" w:rsidP="00764C10">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DA3E805" w14:textId="77777777" w:rsidTr="001F4302">
      <w:trPr>
        <w:trHeight w:val="510"/>
      </w:trPr>
      <w:tc>
        <w:tcPr>
          <w:tcW w:w="8525" w:type="dxa"/>
          <w:gridSpan w:val="2"/>
          <w:vAlign w:val="bottom"/>
        </w:tcPr>
        <w:p w14:paraId="42DDAF89" w14:textId="77777777" w:rsidR="00347E11" w:rsidRPr="00347E11" w:rsidRDefault="00347E11" w:rsidP="00347E11">
          <w:pPr>
            <w:pStyle w:val="Sidfot"/>
            <w:rPr>
              <w:sz w:val="8"/>
            </w:rPr>
          </w:pPr>
        </w:p>
      </w:tc>
    </w:tr>
    <w:tr w:rsidR="00093408" w:rsidRPr="00EE3C0F" w14:paraId="33FA4095" w14:textId="77777777" w:rsidTr="00C26068">
      <w:trPr>
        <w:trHeight w:val="227"/>
      </w:trPr>
      <w:tc>
        <w:tcPr>
          <w:tcW w:w="4074" w:type="dxa"/>
        </w:tcPr>
        <w:p w14:paraId="2408EC13" w14:textId="77777777" w:rsidR="00347E11" w:rsidRPr="00F53AEA" w:rsidRDefault="00347E11" w:rsidP="00C26068">
          <w:pPr>
            <w:pStyle w:val="Sidfot"/>
            <w:spacing w:line="276" w:lineRule="auto"/>
          </w:pPr>
        </w:p>
      </w:tc>
      <w:tc>
        <w:tcPr>
          <w:tcW w:w="4451" w:type="dxa"/>
        </w:tcPr>
        <w:p w14:paraId="055549BB" w14:textId="77777777" w:rsidR="00093408" w:rsidRPr="00F53AEA" w:rsidRDefault="00093408" w:rsidP="00F53AEA">
          <w:pPr>
            <w:pStyle w:val="Sidfot"/>
            <w:spacing w:line="276" w:lineRule="auto"/>
          </w:pPr>
        </w:p>
      </w:tc>
    </w:tr>
  </w:tbl>
  <w:p w14:paraId="228C701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D6B7C" w14:textId="77777777" w:rsidR="00AB50DE" w:rsidRDefault="00AB50DE" w:rsidP="00A87A54">
      <w:pPr>
        <w:spacing w:after="0" w:line="240" w:lineRule="auto"/>
      </w:pPr>
      <w:r>
        <w:separator/>
      </w:r>
    </w:p>
  </w:footnote>
  <w:footnote w:type="continuationSeparator" w:id="0">
    <w:p w14:paraId="641A70C2" w14:textId="77777777" w:rsidR="00AB50DE" w:rsidRDefault="00AB50D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031"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643"/>
      <w:gridCol w:w="3232"/>
      <w:gridCol w:w="1156"/>
    </w:tblGrid>
    <w:tr w:rsidR="00764C10" w14:paraId="7A9C02AE" w14:textId="77777777" w:rsidTr="0001441D">
      <w:trPr>
        <w:trHeight w:val="198"/>
      </w:trPr>
      <w:tc>
        <w:tcPr>
          <w:tcW w:w="5643" w:type="dxa"/>
        </w:tcPr>
        <w:p w14:paraId="5EA9BB4D" w14:textId="34B5A506" w:rsidR="00764C10" w:rsidRPr="007D73AB" w:rsidRDefault="00764C10">
          <w:pPr>
            <w:pStyle w:val="Sidhuvud"/>
          </w:pPr>
        </w:p>
      </w:tc>
      <w:tc>
        <w:tcPr>
          <w:tcW w:w="3232" w:type="dxa"/>
          <w:vAlign w:val="bottom"/>
        </w:tcPr>
        <w:p w14:paraId="30836C83" w14:textId="77777777" w:rsidR="00764C10" w:rsidRPr="007D73AB" w:rsidRDefault="00764C10" w:rsidP="00340DE0">
          <w:pPr>
            <w:pStyle w:val="Sidhuvud"/>
          </w:pPr>
        </w:p>
      </w:tc>
      <w:tc>
        <w:tcPr>
          <w:tcW w:w="1156" w:type="dxa"/>
        </w:tcPr>
        <w:p w14:paraId="3CE6BAE0" w14:textId="77777777" w:rsidR="00764C10" w:rsidRDefault="00764C10" w:rsidP="005A703A">
          <w:pPr>
            <w:pStyle w:val="Sidhuvud"/>
          </w:pPr>
        </w:p>
      </w:tc>
    </w:tr>
    <w:tr w:rsidR="00764C10" w14:paraId="25464DF0" w14:textId="77777777" w:rsidTr="0001441D">
      <w:trPr>
        <w:trHeight w:val="1691"/>
      </w:trPr>
      <w:tc>
        <w:tcPr>
          <w:tcW w:w="5643" w:type="dxa"/>
        </w:tcPr>
        <w:p w14:paraId="4E1FCF36" w14:textId="77777777" w:rsidR="00764C10" w:rsidRPr="00340DE0" w:rsidRDefault="00764C10" w:rsidP="00340DE0">
          <w:pPr>
            <w:pStyle w:val="Sidhuvud"/>
          </w:pPr>
          <w:r>
            <w:rPr>
              <w:noProof/>
            </w:rPr>
            <w:drawing>
              <wp:inline distT="0" distB="0" distL="0" distR="0" wp14:anchorId="65914BEF" wp14:editId="121B019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232" w:type="dxa"/>
        </w:tcPr>
        <w:p w14:paraId="355D2A27" w14:textId="77777777" w:rsidR="00764C10" w:rsidRPr="00710A6C" w:rsidRDefault="00764C10" w:rsidP="00EE3C0F">
          <w:pPr>
            <w:pStyle w:val="Sidhuvud"/>
            <w:rPr>
              <w:b/>
            </w:rPr>
          </w:pPr>
        </w:p>
        <w:p w14:paraId="5226E459" w14:textId="77777777" w:rsidR="00764C10" w:rsidRDefault="00764C10" w:rsidP="00EE3C0F">
          <w:pPr>
            <w:pStyle w:val="Sidhuvud"/>
          </w:pPr>
        </w:p>
        <w:p w14:paraId="3912FD6E" w14:textId="77777777" w:rsidR="00764C10" w:rsidRDefault="00764C10" w:rsidP="00EE3C0F">
          <w:pPr>
            <w:pStyle w:val="Sidhuvud"/>
          </w:pPr>
        </w:p>
        <w:p w14:paraId="2891294C" w14:textId="77777777" w:rsidR="00764C10" w:rsidRDefault="00764C10" w:rsidP="00EE3C0F">
          <w:pPr>
            <w:pStyle w:val="Sidhuvud"/>
          </w:pPr>
        </w:p>
        <w:sdt>
          <w:sdtPr>
            <w:alias w:val="Dnr"/>
            <w:tag w:val="ccRKShow_Dnr"/>
            <w:id w:val="-829283628"/>
            <w:placeholder>
              <w:docPart w:val="77366975F71B4F539B3423B10B33108F"/>
            </w:placeholder>
            <w:dataBinding w:prefixMappings="xmlns:ns0='http://lp/documentinfo/RK' " w:xpath="/ns0:DocumentInfo[1]/ns0:BaseInfo[1]/ns0:Dnr[1]" w:storeItemID="{FC663495-8C4B-4E7F-9ABD-73370BA4912F}"/>
            <w:text/>
          </w:sdtPr>
          <w:sdtEndPr/>
          <w:sdtContent>
            <w:p w14:paraId="63EA1542" w14:textId="77777777" w:rsidR="00764C10" w:rsidRDefault="00764C10" w:rsidP="00EE3C0F">
              <w:pPr>
                <w:pStyle w:val="Sidhuvud"/>
              </w:pPr>
              <w:r>
                <w:t>S2020/00589/SF</w:t>
              </w:r>
            </w:p>
          </w:sdtContent>
        </w:sdt>
        <w:sdt>
          <w:sdtPr>
            <w:alias w:val="DocNumber"/>
            <w:tag w:val="DocNumber"/>
            <w:id w:val="1726028884"/>
            <w:placeholder>
              <w:docPart w:val="1C1AAE9B6CE74627AA8BA888F2E7599A"/>
            </w:placeholder>
            <w:showingPlcHdr/>
            <w:dataBinding w:prefixMappings="xmlns:ns0='http://lp/documentinfo/RK' " w:xpath="/ns0:DocumentInfo[1]/ns0:BaseInfo[1]/ns0:DocNumber[1]" w:storeItemID="{FC663495-8C4B-4E7F-9ABD-73370BA4912F}"/>
            <w:text/>
          </w:sdtPr>
          <w:sdtEndPr/>
          <w:sdtContent>
            <w:p w14:paraId="263E7E36" w14:textId="77777777" w:rsidR="00764C10" w:rsidRDefault="00764C10" w:rsidP="00EE3C0F">
              <w:pPr>
                <w:pStyle w:val="Sidhuvud"/>
              </w:pPr>
              <w:r>
                <w:rPr>
                  <w:rStyle w:val="Platshllartext"/>
                </w:rPr>
                <w:t xml:space="preserve"> </w:t>
              </w:r>
            </w:p>
          </w:sdtContent>
        </w:sdt>
        <w:p w14:paraId="467CB369" w14:textId="77777777" w:rsidR="00764C10" w:rsidRDefault="00764C10" w:rsidP="00EE3C0F">
          <w:pPr>
            <w:pStyle w:val="Sidhuvud"/>
          </w:pPr>
        </w:p>
      </w:tc>
      <w:tc>
        <w:tcPr>
          <w:tcW w:w="1156" w:type="dxa"/>
        </w:tcPr>
        <w:p w14:paraId="38FB9C29" w14:textId="77777777" w:rsidR="00764C10" w:rsidRDefault="00764C10" w:rsidP="0094502D">
          <w:pPr>
            <w:pStyle w:val="Sidhuvud"/>
          </w:pPr>
        </w:p>
        <w:p w14:paraId="27A2A2A5" w14:textId="77777777" w:rsidR="00764C10" w:rsidRPr="0094502D" w:rsidRDefault="00764C10" w:rsidP="00EC71A6">
          <w:pPr>
            <w:pStyle w:val="Sidhuvud"/>
          </w:pPr>
        </w:p>
      </w:tc>
    </w:tr>
    <w:tr w:rsidR="00764C10" w14:paraId="4C596413" w14:textId="77777777" w:rsidTr="0001441D">
      <w:trPr>
        <w:trHeight w:val="1989"/>
      </w:trPr>
      <w:sdt>
        <w:sdtPr>
          <w:rPr>
            <w:b/>
          </w:rPr>
          <w:alias w:val="SenderText"/>
          <w:tag w:val="ccRKShow_SenderText"/>
          <w:id w:val="1374046025"/>
          <w:placeholder>
            <w:docPart w:val="86A4FC1903C04A3395A044B8AAD68FC8"/>
          </w:placeholder>
        </w:sdtPr>
        <w:sdtEndPr>
          <w:rPr>
            <w:b w:val="0"/>
          </w:rPr>
        </w:sdtEndPr>
        <w:sdtContent>
          <w:tc>
            <w:tcPr>
              <w:tcW w:w="5643" w:type="dxa"/>
              <w:tcMar>
                <w:right w:w="1134" w:type="dxa"/>
              </w:tcMar>
            </w:tcPr>
            <w:p w14:paraId="1528BA4B" w14:textId="77777777" w:rsidR="00764C10" w:rsidRPr="00764C10" w:rsidRDefault="00764C10" w:rsidP="00340DE0">
              <w:pPr>
                <w:pStyle w:val="Sidhuvud"/>
                <w:rPr>
                  <w:b/>
                </w:rPr>
              </w:pPr>
              <w:r w:rsidRPr="00764C10">
                <w:rPr>
                  <w:b/>
                </w:rPr>
                <w:t>Socialdepartementet</w:t>
              </w:r>
            </w:p>
            <w:p w14:paraId="4081103A" w14:textId="77777777" w:rsidR="00C572D9" w:rsidRDefault="00764C10" w:rsidP="00340DE0">
              <w:pPr>
                <w:pStyle w:val="Sidhuvud"/>
              </w:pPr>
              <w:r w:rsidRPr="00764C10">
                <w:t>Socialförsäkringsministern</w:t>
              </w:r>
            </w:p>
            <w:p w14:paraId="015F9CEF" w14:textId="77777777" w:rsidR="00C572D9" w:rsidRDefault="00C572D9" w:rsidP="00340DE0">
              <w:pPr>
                <w:pStyle w:val="Sidhuvud"/>
              </w:pPr>
            </w:p>
            <w:p w14:paraId="567F9B5F" w14:textId="33CF779C" w:rsidR="00764C10" w:rsidRPr="00340DE0" w:rsidRDefault="00764C10" w:rsidP="00340DE0">
              <w:pPr>
                <w:pStyle w:val="Sidhuvud"/>
              </w:pPr>
            </w:p>
          </w:tc>
        </w:sdtContent>
      </w:sdt>
      <w:sdt>
        <w:sdtPr>
          <w:alias w:val="Recipient"/>
          <w:tag w:val="ccRKShow_Recipient"/>
          <w:id w:val="-28344517"/>
          <w:placeholder>
            <w:docPart w:val="AE9E310137714BB990C341BCE56A48B2"/>
          </w:placeholder>
          <w:dataBinding w:prefixMappings="xmlns:ns0='http://lp/documentinfo/RK' " w:xpath="/ns0:DocumentInfo[1]/ns0:BaseInfo[1]/ns0:Recipient[1]" w:storeItemID="{FC663495-8C4B-4E7F-9ABD-73370BA4912F}"/>
          <w:text w:multiLine="1"/>
        </w:sdtPr>
        <w:sdtEndPr/>
        <w:sdtContent>
          <w:tc>
            <w:tcPr>
              <w:tcW w:w="3232" w:type="dxa"/>
            </w:tcPr>
            <w:p w14:paraId="78787A54" w14:textId="77777777" w:rsidR="00764C10" w:rsidRDefault="00764C10" w:rsidP="00547B89">
              <w:pPr>
                <w:pStyle w:val="Sidhuvud"/>
              </w:pPr>
              <w:r>
                <w:t>Till riksdagen</w:t>
              </w:r>
            </w:p>
          </w:tc>
        </w:sdtContent>
      </w:sdt>
      <w:tc>
        <w:tcPr>
          <w:tcW w:w="1156" w:type="dxa"/>
        </w:tcPr>
        <w:p w14:paraId="40F9DB28" w14:textId="77777777" w:rsidR="00764C10" w:rsidRDefault="00764C10" w:rsidP="003E6020">
          <w:pPr>
            <w:pStyle w:val="Sidhuvud"/>
          </w:pPr>
        </w:p>
      </w:tc>
    </w:tr>
  </w:tbl>
  <w:p w14:paraId="1C60FEE0" w14:textId="5F074381"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10"/>
    <w:rsid w:val="00000290"/>
    <w:rsid w:val="00004D5C"/>
    <w:rsid w:val="00005F68"/>
    <w:rsid w:val="00006CA7"/>
    <w:rsid w:val="00012B00"/>
    <w:rsid w:val="0001441D"/>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183D"/>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86E22"/>
    <w:rsid w:val="00392ED4"/>
    <w:rsid w:val="00393680"/>
    <w:rsid w:val="00394D4C"/>
    <w:rsid w:val="003A1315"/>
    <w:rsid w:val="003A2E73"/>
    <w:rsid w:val="003A3071"/>
    <w:rsid w:val="003A5969"/>
    <w:rsid w:val="003A5C58"/>
    <w:rsid w:val="003B0C81"/>
    <w:rsid w:val="003B3A3F"/>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0E19"/>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3564"/>
    <w:rsid w:val="006358C8"/>
    <w:rsid w:val="00636861"/>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64C10"/>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B35"/>
    <w:rsid w:val="00984EA2"/>
    <w:rsid w:val="00986CC3"/>
    <w:rsid w:val="0099068E"/>
    <w:rsid w:val="009920AA"/>
    <w:rsid w:val="00992943"/>
    <w:rsid w:val="009A0866"/>
    <w:rsid w:val="009A4D0A"/>
    <w:rsid w:val="009B229E"/>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379F8"/>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1E90"/>
    <w:rsid w:val="00A7382D"/>
    <w:rsid w:val="00A743AC"/>
    <w:rsid w:val="00A8483F"/>
    <w:rsid w:val="00A870B0"/>
    <w:rsid w:val="00A87A54"/>
    <w:rsid w:val="00AA1809"/>
    <w:rsid w:val="00AB5033"/>
    <w:rsid w:val="00AB50DE"/>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0601"/>
    <w:rsid w:val="00B517E1"/>
    <w:rsid w:val="00B55E70"/>
    <w:rsid w:val="00B60238"/>
    <w:rsid w:val="00B64962"/>
    <w:rsid w:val="00B66AC0"/>
    <w:rsid w:val="00B71634"/>
    <w:rsid w:val="00B73091"/>
    <w:rsid w:val="00B77218"/>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6E2C"/>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572D9"/>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357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30D7"/>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7F2A4"/>
  <w15:docId w15:val="{9C0EF12C-B3FB-49F5-9F07-878DE296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1E90"/>
  </w:style>
  <w:style w:type="paragraph" w:styleId="Rubrik1">
    <w:name w:val="heading 1"/>
    <w:basedOn w:val="Brdtext"/>
    <w:next w:val="Brdtext"/>
    <w:link w:val="Rubrik1Char"/>
    <w:uiPriority w:val="1"/>
    <w:qFormat/>
    <w:rsid w:val="00764C10"/>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764C10"/>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764C10"/>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764C10"/>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764C10"/>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64C10"/>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764C10"/>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764C1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764C1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764C10"/>
    <w:pPr>
      <w:tabs>
        <w:tab w:val="left" w:pos="1701"/>
        <w:tab w:val="left" w:pos="3600"/>
        <w:tab w:val="left" w:pos="5387"/>
      </w:tabs>
    </w:pPr>
  </w:style>
  <w:style w:type="character" w:customStyle="1" w:styleId="BrdtextChar">
    <w:name w:val="Brödtext Char"/>
    <w:basedOn w:val="Standardstycketeckensnitt"/>
    <w:link w:val="Brdtext"/>
    <w:rsid w:val="00764C10"/>
  </w:style>
  <w:style w:type="paragraph" w:styleId="Brdtextmedindrag">
    <w:name w:val="Body Text Indent"/>
    <w:basedOn w:val="Normal"/>
    <w:link w:val="BrdtextmedindragChar"/>
    <w:qFormat/>
    <w:rsid w:val="00764C10"/>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764C10"/>
  </w:style>
  <w:style w:type="character" w:customStyle="1" w:styleId="Rubrik1Char">
    <w:name w:val="Rubrik 1 Char"/>
    <w:basedOn w:val="Standardstycketeckensnitt"/>
    <w:link w:val="Rubrik1"/>
    <w:uiPriority w:val="1"/>
    <w:rsid w:val="00764C10"/>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764C10"/>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764C10"/>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764C10"/>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764C10"/>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764C10"/>
    <w:pPr>
      <w:numPr>
        <w:numId w:val="0"/>
      </w:numPr>
    </w:pPr>
  </w:style>
  <w:style w:type="paragraph" w:customStyle="1" w:styleId="Rubrik2utannumrering">
    <w:name w:val="Rubrik 2 utan numrering"/>
    <w:basedOn w:val="Rubrik2"/>
    <w:next w:val="Brdtext"/>
    <w:uiPriority w:val="1"/>
    <w:qFormat/>
    <w:rsid w:val="00764C10"/>
    <w:pPr>
      <w:numPr>
        <w:ilvl w:val="0"/>
        <w:numId w:val="0"/>
      </w:numPr>
    </w:pPr>
  </w:style>
  <w:style w:type="paragraph" w:customStyle="1" w:styleId="Rubrik3utannumrering">
    <w:name w:val="Rubrik 3 utan numrering"/>
    <w:basedOn w:val="Rubrik3"/>
    <w:next w:val="Brdtext"/>
    <w:uiPriority w:val="1"/>
    <w:qFormat/>
    <w:rsid w:val="00764C10"/>
    <w:pPr>
      <w:numPr>
        <w:ilvl w:val="0"/>
        <w:numId w:val="0"/>
      </w:numPr>
    </w:pPr>
  </w:style>
  <w:style w:type="character" w:customStyle="1" w:styleId="Rubrik4Char">
    <w:name w:val="Rubrik 4 Char"/>
    <w:basedOn w:val="Standardstycketeckensnitt"/>
    <w:link w:val="Rubrik4"/>
    <w:uiPriority w:val="1"/>
    <w:rsid w:val="00764C10"/>
    <w:rPr>
      <w:rFonts w:asciiTheme="majorHAnsi" w:eastAsiaTheme="majorEastAsia" w:hAnsiTheme="majorHAnsi" w:cstheme="majorBidi"/>
      <w:b/>
      <w:iCs/>
      <w:sz w:val="20"/>
    </w:rPr>
  </w:style>
  <w:style w:type="paragraph" w:customStyle="1" w:styleId="Brdtextutanavstnd">
    <w:name w:val="Brödtext utan avstånd"/>
    <w:basedOn w:val="Normal"/>
    <w:qFormat/>
    <w:rsid w:val="00764C10"/>
    <w:pPr>
      <w:tabs>
        <w:tab w:val="left" w:pos="1701"/>
        <w:tab w:val="left" w:pos="3600"/>
        <w:tab w:val="left" w:pos="5387"/>
      </w:tabs>
      <w:spacing w:after="0"/>
    </w:pPr>
  </w:style>
  <w:style w:type="paragraph" w:customStyle="1" w:styleId="Bildtext">
    <w:name w:val="Bildtext"/>
    <w:basedOn w:val="Brdtext"/>
    <w:next w:val="Brdtext"/>
    <w:uiPriority w:val="2"/>
    <w:qFormat/>
    <w:rsid w:val="00764C10"/>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764C10"/>
    <w:pPr>
      <w:numPr>
        <w:ilvl w:val="0"/>
        <w:numId w:val="0"/>
      </w:numPr>
    </w:pPr>
  </w:style>
  <w:style w:type="paragraph" w:customStyle="1" w:styleId="Rubrik5utannumrering">
    <w:name w:val="Rubrik 5 utan numrering"/>
    <w:basedOn w:val="Rubrik5"/>
    <w:next w:val="Brdtext"/>
    <w:uiPriority w:val="1"/>
    <w:qFormat/>
    <w:rsid w:val="00764C10"/>
  </w:style>
  <w:style w:type="paragraph" w:styleId="Beskrivning">
    <w:name w:val="caption"/>
    <w:basedOn w:val="Bildtext"/>
    <w:next w:val="Normal"/>
    <w:uiPriority w:val="35"/>
    <w:semiHidden/>
    <w:qFormat/>
    <w:rsid w:val="00764C10"/>
    <w:rPr>
      <w:iCs/>
      <w:szCs w:val="18"/>
    </w:rPr>
  </w:style>
  <w:style w:type="character" w:customStyle="1" w:styleId="Rubrik5Char">
    <w:name w:val="Rubrik 5 Char"/>
    <w:basedOn w:val="Standardstycketeckensnitt"/>
    <w:link w:val="Rubrik5"/>
    <w:uiPriority w:val="1"/>
    <w:rsid w:val="00764C10"/>
    <w:rPr>
      <w:rFonts w:asciiTheme="majorHAnsi" w:eastAsiaTheme="majorEastAsia" w:hAnsiTheme="majorHAnsi" w:cstheme="majorBidi"/>
      <w:sz w:val="20"/>
    </w:rPr>
  </w:style>
  <w:style w:type="numbering" w:customStyle="1" w:styleId="RKNumreraderubriker">
    <w:name w:val="RK Numrerade rubriker"/>
    <w:uiPriority w:val="99"/>
    <w:rsid w:val="00764C10"/>
    <w:pPr>
      <w:numPr>
        <w:numId w:val="1"/>
      </w:numPr>
    </w:pPr>
  </w:style>
  <w:style w:type="paragraph" w:customStyle="1" w:styleId="Klla">
    <w:name w:val="Källa"/>
    <w:basedOn w:val="Bildtext"/>
    <w:next w:val="Brdtext"/>
    <w:uiPriority w:val="2"/>
    <w:qFormat/>
    <w:rsid w:val="00764C10"/>
  </w:style>
  <w:style w:type="paragraph" w:styleId="Sidhuvud">
    <w:name w:val="header"/>
    <w:basedOn w:val="Normal"/>
    <w:link w:val="SidhuvudChar"/>
    <w:uiPriority w:val="99"/>
    <w:rsid w:val="00764C10"/>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764C10"/>
    <w:rPr>
      <w:rFonts w:asciiTheme="majorHAnsi" w:hAnsiTheme="majorHAnsi"/>
      <w:sz w:val="19"/>
    </w:rPr>
  </w:style>
  <w:style w:type="paragraph" w:styleId="Sidfot">
    <w:name w:val="footer"/>
    <w:basedOn w:val="Normal"/>
    <w:link w:val="SidfotChar"/>
    <w:uiPriority w:val="99"/>
    <w:semiHidden/>
    <w:rsid w:val="00764C10"/>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764C10"/>
    <w:rPr>
      <w:rFonts w:asciiTheme="majorHAnsi" w:hAnsiTheme="majorHAnsi"/>
      <w:sz w:val="16"/>
    </w:rPr>
  </w:style>
  <w:style w:type="paragraph" w:styleId="Innehll2">
    <w:name w:val="toc 2"/>
    <w:basedOn w:val="Normal"/>
    <w:next w:val="Brdtext"/>
    <w:uiPriority w:val="39"/>
    <w:semiHidden/>
    <w:rsid w:val="00764C10"/>
    <w:pPr>
      <w:spacing w:after="0" w:line="240" w:lineRule="auto"/>
    </w:pPr>
  </w:style>
  <w:style w:type="character" w:styleId="Sidnummer">
    <w:name w:val="page number"/>
    <w:basedOn w:val="SidfotChar"/>
    <w:uiPriority w:val="99"/>
    <w:semiHidden/>
    <w:rsid w:val="00764C10"/>
    <w:rPr>
      <w:rFonts w:asciiTheme="majorHAnsi" w:hAnsiTheme="majorHAnsi"/>
      <w:sz w:val="17"/>
    </w:rPr>
  </w:style>
  <w:style w:type="paragraph" w:styleId="Innehll1">
    <w:name w:val="toc 1"/>
    <w:basedOn w:val="Normal"/>
    <w:next w:val="Brdtext"/>
    <w:uiPriority w:val="39"/>
    <w:semiHidden/>
    <w:rsid w:val="00764C10"/>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764C10"/>
    <w:pPr>
      <w:spacing w:after="0" w:line="240" w:lineRule="auto"/>
      <w:ind w:left="284"/>
    </w:pPr>
  </w:style>
  <w:style w:type="character" w:styleId="Hyperlnk">
    <w:name w:val="Hyperlink"/>
    <w:basedOn w:val="Standardstycketeckensnitt"/>
    <w:uiPriority w:val="99"/>
    <w:semiHidden/>
    <w:rsid w:val="00764C10"/>
    <w:rPr>
      <w:noProof w:val="0"/>
      <w:color w:val="0563C1" w:themeColor="hyperlink"/>
      <w:u w:val="single"/>
    </w:rPr>
  </w:style>
  <w:style w:type="paragraph" w:styleId="Innehllsfrteckningsrubrik">
    <w:name w:val="TOC Heading"/>
    <w:basedOn w:val="Rubrik1utannumrering"/>
    <w:next w:val="Normal"/>
    <w:uiPriority w:val="39"/>
    <w:semiHidden/>
    <w:qFormat/>
    <w:rsid w:val="00764C10"/>
    <w:pPr>
      <w:outlineLvl w:val="9"/>
    </w:pPr>
  </w:style>
  <w:style w:type="table" w:styleId="Tabellrutnt">
    <w:name w:val="Table Grid"/>
    <w:aliases w:val="Ärendeförteckning"/>
    <w:basedOn w:val="Normaltabell"/>
    <w:uiPriority w:val="39"/>
    <w:rsid w:val="0076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764C10"/>
    <w:pPr>
      <w:spacing w:after="0"/>
    </w:pPr>
    <w:rPr>
      <w:szCs w:val="20"/>
    </w:rPr>
  </w:style>
  <w:style w:type="character" w:customStyle="1" w:styleId="FotnotstextChar">
    <w:name w:val="Fotnotstext Char"/>
    <w:basedOn w:val="Standardstycketeckensnitt"/>
    <w:link w:val="Fotnotstext"/>
    <w:uiPriority w:val="99"/>
    <w:semiHidden/>
    <w:rsid w:val="00764C10"/>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764C10"/>
    <w:rPr>
      <w:noProof w:val="0"/>
      <w:vertAlign w:val="superscript"/>
    </w:rPr>
  </w:style>
  <w:style w:type="paragraph" w:styleId="Numreradlista">
    <w:name w:val="List Number"/>
    <w:basedOn w:val="Normal"/>
    <w:uiPriority w:val="6"/>
    <w:rsid w:val="00764C10"/>
    <w:pPr>
      <w:numPr>
        <w:numId w:val="36"/>
      </w:numPr>
      <w:spacing w:after="100"/>
    </w:pPr>
  </w:style>
  <w:style w:type="paragraph" w:styleId="Numreradlista2">
    <w:name w:val="List Number 2"/>
    <w:basedOn w:val="Normal"/>
    <w:uiPriority w:val="6"/>
    <w:rsid w:val="00764C10"/>
    <w:pPr>
      <w:numPr>
        <w:ilvl w:val="1"/>
        <w:numId w:val="36"/>
      </w:numPr>
      <w:spacing w:after="100"/>
      <w:contextualSpacing/>
    </w:pPr>
  </w:style>
  <w:style w:type="paragraph" w:styleId="Punktlista">
    <w:name w:val="List Bullet"/>
    <w:basedOn w:val="Normal"/>
    <w:uiPriority w:val="6"/>
    <w:rsid w:val="00764C10"/>
    <w:pPr>
      <w:numPr>
        <w:numId w:val="28"/>
      </w:numPr>
      <w:spacing w:after="100"/>
      <w:contextualSpacing/>
    </w:pPr>
  </w:style>
  <w:style w:type="paragraph" w:styleId="Punktlista2">
    <w:name w:val="List Bullet 2"/>
    <w:basedOn w:val="Normal"/>
    <w:uiPriority w:val="6"/>
    <w:rsid w:val="00764C10"/>
    <w:pPr>
      <w:numPr>
        <w:ilvl w:val="1"/>
        <w:numId w:val="28"/>
      </w:numPr>
      <w:spacing w:after="100"/>
      <w:ind w:left="850" w:hanging="425"/>
      <w:contextualSpacing/>
    </w:pPr>
  </w:style>
  <w:style w:type="numbering" w:customStyle="1" w:styleId="RKNumreradlista">
    <w:name w:val="RK Numrerad lista"/>
    <w:uiPriority w:val="99"/>
    <w:rsid w:val="00764C10"/>
    <w:pPr>
      <w:numPr>
        <w:numId w:val="7"/>
      </w:numPr>
    </w:pPr>
  </w:style>
  <w:style w:type="paragraph" w:customStyle="1" w:styleId="Strecklista">
    <w:name w:val="Strecklista"/>
    <w:basedOn w:val="Punktlista"/>
    <w:uiPriority w:val="6"/>
    <w:qFormat/>
    <w:rsid w:val="00764C10"/>
    <w:pPr>
      <w:numPr>
        <w:numId w:val="34"/>
      </w:numPr>
    </w:pPr>
  </w:style>
  <w:style w:type="numbering" w:customStyle="1" w:styleId="RKPunktlista">
    <w:name w:val="RK Punktlista"/>
    <w:uiPriority w:val="99"/>
    <w:rsid w:val="00764C10"/>
    <w:pPr>
      <w:numPr>
        <w:numId w:val="14"/>
      </w:numPr>
    </w:pPr>
  </w:style>
  <w:style w:type="paragraph" w:customStyle="1" w:styleId="Strecklista2">
    <w:name w:val="Strecklista 2"/>
    <w:basedOn w:val="Strecklista"/>
    <w:uiPriority w:val="6"/>
    <w:semiHidden/>
    <w:qFormat/>
    <w:rsid w:val="00764C10"/>
    <w:pPr>
      <w:numPr>
        <w:ilvl w:val="1"/>
      </w:numPr>
    </w:pPr>
  </w:style>
  <w:style w:type="numbering" w:customStyle="1" w:styleId="Strecklistan">
    <w:name w:val="Strecklistan"/>
    <w:uiPriority w:val="99"/>
    <w:rsid w:val="00764C10"/>
    <w:pPr>
      <w:numPr>
        <w:numId w:val="18"/>
      </w:numPr>
    </w:pPr>
  </w:style>
  <w:style w:type="character" w:styleId="Platshllartext">
    <w:name w:val="Placeholder Text"/>
    <w:basedOn w:val="Standardstycketeckensnitt"/>
    <w:uiPriority w:val="99"/>
    <w:semiHidden/>
    <w:rsid w:val="00764C10"/>
    <w:rPr>
      <w:noProof w:val="0"/>
      <w:color w:val="808080"/>
    </w:rPr>
  </w:style>
  <w:style w:type="paragraph" w:styleId="Numreradlista3">
    <w:name w:val="List Number 3"/>
    <w:basedOn w:val="Normal"/>
    <w:uiPriority w:val="6"/>
    <w:rsid w:val="00764C10"/>
    <w:pPr>
      <w:numPr>
        <w:ilvl w:val="2"/>
        <w:numId w:val="36"/>
      </w:numPr>
      <w:spacing w:after="100"/>
      <w:contextualSpacing/>
    </w:pPr>
  </w:style>
  <w:style w:type="paragraph" w:customStyle="1" w:styleId="Strecklista3">
    <w:name w:val="Strecklista 3"/>
    <w:basedOn w:val="Brdtext"/>
    <w:uiPriority w:val="6"/>
    <w:semiHidden/>
    <w:qFormat/>
    <w:rsid w:val="00764C10"/>
    <w:pPr>
      <w:numPr>
        <w:ilvl w:val="2"/>
        <w:numId w:val="34"/>
      </w:numPr>
      <w:spacing w:after="100"/>
    </w:pPr>
  </w:style>
  <w:style w:type="paragraph" w:styleId="Punktlista3">
    <w:name w:val="List Bullet 3"/>
    <w:basedOn w:val="Normal"/>
    <w:uiPriority w:val="6"/>
    <w:rsid w:val="00764C10"/>
    <w:pPr>
      <w:numPr>
        <w:ilvl w:val="2"/>
        <w:numId w:val="28"/>
      </w:numPr>
      <w:spacing w:after="100"/>
      <w:contextualSpacing/>
    </w:pPr>
  </w:style>
  <w:style w:type="paragraph" w:customStyle="1" w:styleId="Brdtextmedram">
    <w:name w:val="Brödtext med ram"/>
    <w:basedOn w:val="Brdtext"/>
    <w:qFormat/>
    <w:rsid w:val="00764C10"/>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764C10"/>
    <w:rPr>
      <w:rFonts w:ascii="Calibri" w:hAnsi="Calibri" w:cs="Calibri"/>
      <w:sz w:val="16"/>
    </w:rPr>
  </w:style>
  <w:style w:type="character" w:customStyle="1" w:styleId="DocNrChar">
    <w:name w:val="DocNr Char"/>
    <w:basedOn w:val="Standardstycketeckensnitt"/>
    <w:link w:val="DocNr"/>
    <w:semiHidden/>
    <w:rsid w:val="00764C10"/>
    <w:rPr>
      <w:rFonts w:ascii="Calibri" w:hAnsi="Calibri" w:cs="Calibri"/>
      <w:sz w:val="16"/>
    </w:rPr>
  </w:style>
  <w:style w:type="paragraph" w:customStyle="1" w:styleId="RKnormal">
    <w:name w:val="RKnormal"/>
    <w:basedOn w:val="Normal"/>
    <w:semiHidden/>
    <w:rsid w:val="00764C10"/>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764C1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64C10"/>
    <w:pPr>
      <w:spacing w:after="0" w:line="240" w:lineRule="auto"/>
    </w:pPr>
  </w:style>
  <w:style w:type="character" w:customStyle="1" w:styleId="AnteckningsrubrikChar">
    <w:name w:val="Anteckningsrubrik Char"/>
    <w:basedOn w:val="Standardstycketeckensnitt"/>
    <w:link w:val="Anteckningsrubrik"/>
    <w:uiPriority w:val="99"/>
    <w:semiHidden/>
    <w:rsid w:val="00764C10"/>
  </w:style>
  <w:style w:type="character" w:styleId="AnvndHyperlnk">
    <w:name w:val="FollowedHyperlink"/>
    <w:basedOn w:val="Standardstycketeckensnitt"/>
    <w:uiPriority w:val="99"/>
    <w:semiHidden/>
    <w:unhideWhenUsed/>
    <w:rsid w:val="00764C10"/>
    <w:rPr>
      <w:noProof w:val="0"/>
      <w:color w:val="954F72" w:themeColor="followedHyperlink"/>
      <w:u w:val="single"/>
    </w:rPr>
  </w:style>
  <w:style w:type="paragraph" w:styleId="Avslutandetext">
    <w:name w:val="Closing"/>
    <w:basedOn w:val="Normal"/>
    <w:link w:val="AvslutandetextChar"/>
    <w:uiPriority w:val="99"/>
    <w:semiHidden/>
    <w:unhideWhenUsed/>
    <w:rsid w:val="00764C10"/>
    <w:pPr>
      <w:spacing w:after="0" w:line="240" w:lineRule="auto"/>
      <w:ind w:left="4252"/>
    </w:pPr>
  </w:style>
  <w:style w:type="character" w:customStyle="1" w:styleId="AvslutandetextChar">
    <w:name w:val="Avslutande text Char"/>
    <w:basedOn w:val="Standardstycketeckensnitt"/>
    <w:link w:val="Avslutandetext"/>
    <w:uiPriority w:val="99"/>
    <w:semiHidden/>
    <w:rsid w:val="00764C10"/>
  </w:style>
  <w:style w:type="paragraph" w:styleId="Avsndaradress-brev">
    <w:name w:val="envelope return"/>
    <w:basedOn w:val="Normal"/>
    <w:uiPriority w:val="99"/>
    <w:semiHidden/>
    <w:unhideWhenUsed/>
    <w:rsid w:val="00764C10"/>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764C1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4C10"/>
    <w:rPr>
      <w:rFonts w:ascii="Segoe UI" w:hAnsi="Segoe UI" w:cs="Segoe UI"/>
      <w:sz w:val="18"/>
      <w:szCs w:val="18"/>
    </w:rPr>
  </w:style>
  <w:style w:type="character" w:styleId="Betoning">
    <w:name w:val="Emphasis"/>
    <w:basedOn w:val="Standardstycketeckensnitt"/>
    <w:uiPriority w:val="20"/>
    <w:qFormat/>
    <w:rsid w:val="00764C10"/>
    <w:rPr>
      <w:i/>
      <w:iCs/>
      <w:noProof w:val="0"/>
    </w:rPr>
  </w:style>
  <w:style w:type="character" w:styleId="Bokenstitel">
    <w:name w:val="Book Title"/>
    <w:basedOn w:val="Standardstycketeckensnitt"/>
    <w:uiPriority w:val="33"/>
    <w:semiHidden/>
    <w:qFormat/>
    <w:rsid w:val="00764C10"/>
    <w:rPr>
      <w:b/>
      <w:bCs/>
      <w:i/>
      <w:iCs/>
      <w:noProof w:val="0"/>
      <w:spacing w:val="5"/>
    </w:rPr>
  </w:style>
  <w:style w:type="paragraph" w:styleId="Brdtext2">
    <w:name w:val="Body Text 2"/>
    <w:basedOn w:val="Normal"/>
    <w:link w:val="Brdtext2Char"/>
    <w:uiPriority w:val="99"/>
    <w:semiHidden/>
    <w:unhideWhenUsed/>
    <w:rsid w:val="00764C10"/>
    <w:pPr>
      <w:spacing w:after="120" w:line="480" w:lineRule="auto"/>
    </w:pPr>
  </w:style>
  <w:style w:type="character" w:customStyle="1" w:styleId="Brdtext2Char">
    <w:name w:val="Brödtext 2 Char"/>
    <w:basedOn w:val="Standardstycketeckensnitt"/>
    <w:link w:val="Brdtext2"/>
    <w:uiPriority w:val="99"/>
    <w:semiHidden/>
    <w:rsid w:val="00764C10"/>
  </w:style>
  <w:style w:type="paragraph" w:styleId="Brdtext3">
    <w:name w:val="Body Text 3"/>
    <w:basedOn w:val="Normal"/>
    <w:link w:val="Brdtext3Char"/>
    <w:uiPriority w:val="99"/>
    <w:semiHidden/>
    <w:unhideWhenUsed/>
    <w:rsid w:val="00764C10"/>
    <w:pPr>
      <w:spacing w:after="120"/>
    </w:pPr>
    <w:rPr>
      <w:sz w:val="16"/>
      <w:szCs w:val="16"/>
    </w:rPr>
  </w:style>
  <w:style w:type="character" w:customStyle="1" w:styleId="Brdtext3Char">
    <w:name w:val="Brödtext 3 Char"/>
    <w:basedOn w:val="Standardstycketeckensnitt"/>
    <w:link w:val="Brdtext3"/>
    <w:uiPriority w:val="99"/>
    <w:semiHidden/>
    <w:rsid w:val="00764C10"/>
    <w:rPr>
      <w:sz w:val="16"/>
      <w:szCs w:val="16"/>
    </w:rPr>
  </w:style>
  <w:style w:type="paragraph" w:styleId="Brdtextmedfrstaindrag">
    <w:name w:val="Body Text First Indent"/>
    <w:basedOn w:val="Brdtext"/>
    <w:link w:val="BrdtextmedfrstaindragChar"/>
    <w:uiPriority w:val="99"/>
    <w:semiHidden/>
    <w:unhideWhenUsed/>
    <w:rsid w:val="00764C1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64C10"/>
  </w:style>
  <w:style w:type="paragraph" w:styleId="Brdtextmedfrstaindrag2">
    <w:name w:val="Body Text First Indent 2"/>
    <w:basedOn w:val="Brdtextmedindrag"/>
    <w:link w:val="Brdtextmedfrstaindrag2Char"/>
    <w:uiPriority w:val="99"/>
    <w:semiHidden/>
    <w:unhideWhenUsed/>
    <w:rsid w:val="00764C1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64C10"/>
  </w:style>
  <w:style w:type="paragraph" w:styleId="Brdtextmedindrag2">
    <w:name w:val="Body Text Indent 2"/>
    <w:basedOn w:val="Normal"/>
    <w:link w:val="Brdtextmedindrag2Char"/>
    <w:uiPriority w:val="99"/>
    <w:semiHidden/>
    <w:unhideWhenUsed/>
    <w:rsid w:val="00764C1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64C10"/>
  </w:style>
  <w:style w:type="paragraph" w:styleId="Brdtextmedindrag3">
    <w:name w:val="Body Text Indent 3"/>
    <w:basedOn w:val="Normal"/>
    <w:link w:val="Brdtextmedindrag3Char"/>
    <w:uiPriority w:val="99"/>
    <w:semiHidden/>
    <w:unhideWhenUsed/>
    <w:rsid w:val="00764C1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64C10"/>
    <w:rPr>
      <w:sz w:val="16"/>
      <w:szCs w:val="16"/>
    </w:rPr>
  </w:style>
  <w:style w:type="paragraph" w:styleId="Citat">
    <w:name w:val="Quote"/>
    <w:basedOn w:val="Normal"/>
    <w:next w:val="Normal"/>
    <w:link w:val="CitatChar"/>
    <w:uiPriority w:val="29"/>
    <w:semiHidden/>
    <w:qFormat/>
    <w:rsid w:val="00764C1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764C10"/>
    <w:rPr>
      <w:i/>
      <w:iCs/>
      <w:color w:val="404040" w:themeColor="text1" w:themeTint="BF"/>
    </w:rPr>
  </w:style>
  <w:style w:type="paragraph" w:styleId="Citatfrteckning">
    <w:name w:val="table of authorities"/>
    <w:basedOn w:val="Normal"/>
    <w:next w:val="Normal"/>
    <w:uiPriority w:val="99"/>
    <w:semiHidden/>
    <w:unhideWhenUsed/>
    <w:rsid w:val="00764C10"/>
    <w:pPr>
      <w:spacing w:after="0"/>
      <w:ind w:left="250" w:hanging="250"/>
    </w:pPr>
  </w:style>
  <w:style w:type="paragraph" w:styleId="Citatfrteckningsrubrik">
    <w:name w:val="toa heading"/>
    <w:basedOn w:val="Normal"/>
    <w:next w:val="Normal"/>
    <w:uiPriority w:val="99"/>
    <w:semiHidden/>
    <w:unhideWhenUsed/>
    <w:rsid w:val="00764C1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64C10"/>
  </w:style>
  <w:style w:type="character" w:customStyle="1" w:styleId="DatumChar">
    <w:name w:val="Datum Char"/>
    <w:basedOn w:val="Standardstycketeckensnitt"/>
    <w:link w:val="Datum"/>
    <w:uiPriority w:val="99"/>
    <w:semiHidden/>
    <w:rsid w:val="00764C10"/>
  </w:style>
  <w:style w:type="character" w:styleId="Diskretbetoning">
    <w:name w:val="Subtle Emphasis"/>
    <w:basedOn w:val="Standardstycketeckensnitt"/>
    <w:uiPriority w:val="19"/>
    <w:semiHidden/>
    <w:qFormat/>
    <w:rsid w:val="00764C10"/>
    <w:rPr>
      <w:i/>
      <w:iCs/>
      <w:noProof w:val="0"/>
      <w:color w:val="404040" w:themeColor="text1" w:themeTint="BF"/>
    </w:rPr>
  </w:style>
  <w:style w:type="character" w:styleId="Diskretreferens">
    <w:name w:val="Subtle Reference"/>
    <w:basedOn w:val="Standardstycketeckensnitt"/>
    <w:uiPriority w:val="31"/>
    <w:semiHidden/>
    <w:qFormat/>
    <w:rsid w:val="00764C10"/>
    <w:rPr>
      <w:smallCaps/>
      <w:noProof w:val="0"/>
      <w:color w:val="5A5A5A" w:themeColor="text1" w:themeTint="A5"/>
    </w:rPr>
  </w:style>
  <w:style w:type="table" w:styleId="Diskrettabell1">
    <w:name w:val="Table Subtle 1"/>
    <w:basedOn w:val="Normaltabell"/>
    <w:uiPriority w:val="99"/>
    <w:semiHidden/>
    <w:unhideWhenUsed/>
    <w:rsid w:val="00764C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764C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764C10"/>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764C10"/>
    <w:rPr>
      <w:rFonts w:ascii="Segoe UI" w:hAnsi="Segoe UI" w:cs="Segoe UI"/>
      <w:sz w:val="16"/>
      <w:szCs w:val="16"/>
    </w:rPr>
  </w:style>
  <w:style w:type="table" w:styleId="Eleganttabell">
    <w:name w:val="Table Elegant"/>
    <w:basedOn w:val="Normaltabell"/>
    <w:uiPriority w:val="99"/>
    <w:semiHidden/>
    <w:unhideWhenUsed/>
    <w:rsid w:val="00764C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764C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764C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764C1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764C10"/>
    <w:pPr>
      <w:spacing w:after="0" w:line="240" w:lineRule="auto"/>
    </w:pPr>
  </w:style>
  <w:style w:type="character" w:customStyle="1" w:styleId="E-postsignaturChar">
    <w:name w:val="E-postsignatur Char"/>
    <w:basedOn w:val="Standardstycketeckensnitt"/>
    <w:link w:val="E-postsignatur"/>
    <w:uiPriority w:val="99"/>
    <w:semiHidden/>
    <w:rsid w:val="00764C10"/>
  </w:style>
  <w:style w:type="paragraph" w:styleId="Figurfrteckning">
    <w:name w:val="table of figures"/>
    <w:basedOn w:val="Normal"/>
    <w:next w:val="Normal"/>
    <w:uiPriority w:val="99"/>
    <w:semiHidden/>
    <w:unhideWhenUsed/>
    <w:rsid w:val="00764C10"/>
    <w:pPr>
      <w:spacing w:after="0"/>
    </w:pPr>
  </w:style>
  <w:style w:type="table" w:styleId="Frgadlista">
    <w:name w:val="Colorful List"/>
    <w:basedOn w:val="Normaltabell"/>
    <w:uiPriority w:val="72"/>
    <w:semiHidden/>
    <w:unhideWhenUsed/>
    <w:rsid w:val="00764C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764C10"/>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764C10"/>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764C10"/>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764C10"/>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764C10"/>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764C10"/>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764C10"/>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764C10"/>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764C10"/>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764C10"/>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764C10"/>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764C10"/>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764C10"/>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764C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764C1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764C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764C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764C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764C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764C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764C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764C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764C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764C10"/>
    <w:rPr>
      <w:noProof w:val="0"/>
      <w:color w:val="2B579A"/>
      <w:shd w:val="clear" w:color="auto" w:fill="E6E6E6"/>
    </w:rPr>
  </w:style>
  <w:style w:type="paragraph" w:styleId="HTML-adress">
    <w:name w:val="HTML Address"/>
    <w:basedOn w:val="Normal"/>
    <w:link w:val="HTML-adressChar"/>
    <w:uiPriority w:val="99"/>
    <w:semiHidden/>
    <w:unhideWhenUsed/>
    <w:rsid w:val="00764C10"/>
    <w:pPr>
      <w:spacing w:after="0" w:line="240" w:lineRule="auto"/>
    </w:pPr>
    <w:rPr>
      <w:i/>
      <w:iCs/>
    </w:rPr>
  </w:style>
  <w:style w:type="character" w:customStyle="1" w:styleId="HTML-adressChar">
    <w:name w:val="HTML - adress Char"/>
    <w:basedOn w:val="Standardstycketeckensnitt"/>
    <w:link w:val="HTML-adress"/>
    <w:uiPriority w:val="99"/>
    <w:semiHidden/>
    <w:rsid w:val="00764C10"/>
    <w:rPr>
      <w:i/>
      <w:iCs/>
    </w:rPr>
  </w:style>
  <w:style w:type="character" w:styleId="HTML-akronym">
    <w:name w:val="HTML Acronym"/>
    <w:basedOn w:val="Standardstycketeckensnitt"/>
    <w:uiPriority w:val="99"/>
    <w:semiHidden/>
    <w:unhideWhenUsed/>
    <w:rsid w:val="00764C10"/>
    <w:rPr>
      <w:noProof w:val="0"/>
    </w:rPr>
  </w:style>
  <w:style w:type="character" w:styleId="HTML-citat">
    <w:name w:val="HTML Cite"/>
    <w:basedOn w:val="Standardstycketeckensnitt"/>
    <w:uiPriority w:val="99"/>
    <w:semiHidden/>
    <w:unhideWhenUsed/>
    <w:rsid w:val="00764C10"/>
    <w:rPr>
      <w:i/>
      <w:iCs/>
      <w:noProof w:val="0"/>
    </w:rPr>
  </w:style>
  <w:style w:type="character" w:styleId="HTML-definition">
    <w:name w:val="HTML Definition"/>
    <w:basedOn w:val="Standardstycketeckensnitt"/>
    <w:uiPriority w:val="99"/>
    <w:semiHidden/>
    <w:unhideWhenUsed/>
    <w:rsid w:val="00764C10"/>
    <w:rPr>
      <w:i/>
      <w:iCs/>
      <w:noProof w:val="0"/>
    </w:rPr>
  </w:style>
  <w:style w:type="character" w:styleId="HTML-exempel">
    <w:name w:val="HTML Sample"/>
    <w:basedOn w:val="Standardstycketeckensnitt"/>
    <w:uiPriority w:val="99"/>
    <w:semiHidden/>
    <w:unhideWhenUsed/>
    <w:rsid w:val="00764C10"/>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764C1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64C10"/>
    <w:rPr>
      <w:rFonts w:ascii="Consolas" w:hAnsi="Consolas"/>
      <w:sz w:val="20"/>
      <w:szCs w:val="20"/>
    </w:rPr>
  </w:style>
  <w:style w:type="character" w:styleId="HTML-kod">
    <w:name w:val="HTML Code"/>
    <w:basedOn w:val="Standardstycketeckensnitt"/>
    <w:uiPriority w:val="99"/>
    <w:semiHidden/>
    <w:unhideWhenUsed/>
    <w:rsid w:val="00764C10"/>
    <w:rPr>
      <w:rFonts w:ascii="Consolas" w:hAnsi="Consolas"/>
      <w:noProof w:val="0"/>
      <w:sz w:val="20"/>
      <w:szCs w:val="20"/>
    </w:rPr>
  </w:style>
  <w:style w:type="character" w:styleId="HTML-skrivmaskin">
    <w:name w:val="HTML Typewriter"/>
    <w:basedOn w:val="Standardstycketeckensnitt"/>
    <w:uiPriority w:val="99"/>
    <w:semiHidden/>
    <w:unhideWhenUsed/>
    <w:rsid w:val="00764C10"/>
    <w:rPr>
      <w:rFonts w:ascii="Consolas" w:hAnsi="Consolas"/>
      <w:noProof w:val="0"/>
      <w:sz w:val="20"/>
      <w:szCs w:val="20"/>
    </w:rPr>
  </w:style>
  <w:style w:type="character" w:styleId="HTML-tangentbord">
    <w:name w:val="HTML Keyboard"/>
    <w:basedOn w:val="Standardstycketeckensnitt"/>
    <w:uiPriority w:val="99"/>
    <w:semiHidden/>
    <w:unhideWhenUsed/>
    <w:rsid w:val="00764C10"/>
    <w:rPr>
      <w:rFonts w:ascii="Consolas" w:hAnsi="Consolas"/>
      <w:noProof w:val="0"/>
      <w:sz w:val="20"/>
      <w:szCs w:val="20"/>
    </w:rPr>
  </w:style>
  <w:style w:type="character" w:styleId="HTML-variabel">
    <w:name w:val="HTML Variable"/>
    <w:basedOn w:val="Standardstycketeckensnitt"/>
    <w:uiPriority w:val="99"/>
    <w:semiHidden/>
    <w:unhideWhenUsed/>
    <w:rsid w:val="00764C10"/>
    <w:rPr>
      <w:i/>
      <w:iCs/>
      <w:noProof w:val="0"/>
    </w:rPr>
  </w:style>
  <w:style w:type="paragraph" w:styleId="Index1">
    <w:name w:val="index 1"/>
    <w:basedOn w:val="Normal"/>
    <w:next w:val="Normal"/>
    <w:autoRedefine/>
    <w:uiPriority w:val="99"/>
    <w:semiHidden/>
    <w:unhideWhenUsed/>
    <w:rsid w:val="00764C10"/>
    <w:pPr>
      <w:spacing w:after="0" w:line="240" w:lineRule="auto"/>
      <w:ind w:left="250" w:hanging="250"/>
    </w:pPr>
  </w:style>
  <w:style w:type="paragraph" w:styleId="Index2">
    <w:name w:val="index 2"/>
    <w:basedOn w:val="Normal"/>
    <w:next w:val="Normal"/>
    <w:autoRedefine/>
    <w:uiPriority w:val="99"/>
    <w:semiHidden/>
    <w:unhideWhenUsed/>
    <w:rsid w:val="00764C10"/>
    <w:pPr>
      <w:spacing w:after="0" w:line="240" w:lineRule="auto"/>
      <w:ind w:left="500" w:hanging="250"/>
    </w:pPr>
  </w:style>
  <w:style w:type="paragraph" w:styleId="Index3">
    <w:name w:val="index 3"/>
    <w:basedOn w:val="Normal"/>
    <w:next w:val="Normal"/>
    <w:autoRedefine/>
    <w:uiPriority w:val="99"/>
    <w:semiHidden/>
    <w:unhideWhenUsed/>
    <w:rsid w:val="00764C10"/>
    <w:pPr>
      <w:spacing w:after="0" w:line="240" w:lineRule="auto"/>
      <w:ind w:left="750" w:hanging="250"/>
    </w:pPr>
  </w:style>
  <w:style w:type="paragraph" w:styleId="Index4">
    <w:name w:val="index 4"/>
    <w:basedOn w:val="Normal"/>
    <w:next w:val="Normal"/>
    <w:autoRedefine/>
    <w:uiPriority w:val="99"/>
    <w:semiHidden/>
    <w:unhideWhenUsed/>
    <w:rsid w:val="00764C10"/>
    <w:pPr>
      <w:spacing w:after="0" w:line="240" w:lineRule="auto"/>
      <w:ind w:left="1000" w:hanging="250"/>
    </w:pPr>
  </w:style>
  <w:style w:type="paragraph" w:styleId="Index5">
    <w:name w:val="index 5"/>
    <w:basedOn w:val="Normal"/>
    <w:next w:val="Normal"/>
    <w:autoRedefine/>
    <w:uiPriority w:val="99"/>
    <w:semiHidden/>
    <w:unhideWhenUsed/>
    <w:rsid w:val="00764C10"/>
    <w:pPr>
      <w:spacing w:after="0" w:line="240" w:lineRule="auto"/>
      <w:ind w:left="1250" w:hanging="250"/>
    </w:pPr>
  </w:style>
  <w:style w:type="paragraph" w:styleId="Index6">
    <w:name w:val="index 6"/>
    <w:basedOn w:val="Normal"/>
    <w:next w:val="Normal"/>
    <w:autoRedefine/>
    <w:uiPriority w:val="99"/>
    <w:semiHidden/>
    <w:unhideWhenUsed/>
    <w:rsid w:val="00764C10"/>
    <w:pPr>
      <w:spacing w:after="0" w:line="240" w:lineRule="auto"/>
      <w:ind w:left="1500" w:hanging="250"/>
    </w:pPr>
  </w:style>
  <w:style w:type="paragraph" w:styleId="Index7">
    <w:name w:val="index 7"/>
    <w:basedOn w:val="Normal"/>
    <w:next w:val="Normal"/>
    <w:autoRedefine/>
    <w:uiPriority w:val="99"/>
    <w:semiHidden/>
    <w:unhideWhenUsed/>
    <w:rsid w:val="00764C10"/>
    <w:pPr>
      <w:spacing w:after="0" w:line="240" w:lineRule="auto"/>
      <w:ind w:left="1750" w:hanging="250"/>
    </w:pPr>
  </w:style>
  <w:style w:type="paragraph" w:styleId="Index8">
    <w:name w:val="index 8"/>
    <w:basedOn w:val="Normal"/>
    <w:next w:val="Normal"/>
    <w:autoRedefine/>
    <w:uiPriority w:val="99"/>
    <w:semiHidden/>
    <w:unhideWhenUsed/>
    <w:rsid w:val="00764C10"/>
    <w:pPr>
      <w:spacing w:after="0" w:line="240" w:lineRule="auto"/>
      <w:ind w:left="2000" w:hanging="250"/>
    </w:pPr>
  </w:style>
  <w:style w:type="paragraph" w:styleId="Index9">
    <w:name w:val="index 9"/>
    <w:basedOn w:val="Normal"/>
    <w:next w:val="Normal"/>
    <w:autoRedefine/>
    <w:uiPriority w:val="99"/>
    <w:semiHidden/>
    <w:unhideWhenUsed/>
    <w:rsid w:val="00764C10"/>
    <w:pPr>
      <w:spacing w:after="0" w:line="240" w:lineRule="auto"/>
      <w:ind w:left="2250" w:hanging="250"/>
    </w:pPr>
  </w:style>
  <w:style w:type="paragraph" w:styleId="Indexrubrik">
    <w:name w:val="index heading"/>
    <w:basedOn w:val="Normal"/>
    <w:next w:val="Index1"/>
    <w:uiPriority w:val="99"/>
    <w:semiHidden/>
    <w:unhideWhenUsed/>
    <w:rsid w:val="00764C10"/>
    <w:rPr>
      <w:rFonts w:asciiTheme="majorHAnsi" w:eastAsiaTheme="majorEastAsia" w:hAnsiTheme="majorHAnsi" w:cstheme="majorBidi"/>
      <w:b/>
      <w:bCs/>
    </w:rPr>
  </w:style>
  <w:style w:type="paragraph" w:styleId="Indragetstycke">
    <w:name w:val="Block Text"/>
    <w:basedOn w:val="Normal"/>
    <w:uiPriority w:val="99"/>
    <w:semiHidden/>
    <w:unhideWhenUsed/>
    <w:rsid w:val="00764C10"/>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764C10"/>
    <w:pPr>
      <w:spacing w:after="0" w:line="240" w:lineRule="auto"/>
    </w:pPr>
  </w:style>
  <w:style w:type="paragraph" w:styleId="Inledning">
    <w:name w:val="Salutation"/>
    <w:basedOn w:val="Normal"/>
    <w:next w:val="Normal"/>
    <w:link w:val="InledningChar"/>
    <w:uiPriority w:val="99"/>
    <w:semiHidden/>
    <w:unhideWhenUsed/>
    <w:rsid w:val="00764C10"/>
  </w:style>
  <w:style w:type="character" w:customStyle="1" w:styleId="InledningChar">
    <w:name w:val="Inledning Char"/>
    <w:basedOn w:val="Standardstycketeckensnitt"/>
    <w:link w:val="Inledning"/>
    <w:uiPriority w:val="99"/>
    <w:semiHidden/>
    <w:rsid w:val="00764C10"/>
  </w:style>
  <w:style w:type="paragraph" w:styleId="Innehll4">
    <w:name w:val="toc 4"/>
    <w:basedOn w:val="Normal"/>
    <w:next w:val="Normal"/>
    <w:autoRedefine/>
    <w:uiPriority w:val="39"/>
    <w:semiHidden/>
    <w:unhideWhenUsed/>
    <w:rsid w:val="00764C10"/>
    <w:pPr>
      <w:spacing w:after="100"/>
      <w:ind w:left="750"/>
    </w:pPr>
  </w:style>
  <w:style w:type="paragraph" w:styleId="Innehll5">
    <w:name w:val="toc 5"/>
    <w:basedOn w:val="Normal"/>
    <w:next w:val="Normal"/>
    <w:autoRedefine/>
    <w:uiPriority w:val="39"/>
    <w:semiHidden/>
    <w:unhideWhenUsed/>
    <w:rsid w:val="00764C10"/>
    <w:pPr>
      <w:spacing w:after="100"/>
      <w:ind w:left="1000"/>
    </w:pPr>
  </w:style>
  <w:style w:type="paragraph" w:styleId="Innehll6">
    <w:name w:val="toc 6"/>
    <w:basedOn w:val="Normal"/>
    <w:next w:val="Normal"/>
    <w:autoRedefine/>
    <w:uiPriority w:val="39"/>
    <w:semiHidden/>
    <w:unhideWhenUsed/>
    <w:rsid w:val="00764C10"/>
    <w:pPr>
      <w:spacing w:after="100"/>
      <w:ind w:left="1250"/>
    </w:pPr>
  </w:style>
  <w:style w:type="paragraph" w:styleId="Innehll7">
    <w:name w:val="toc 7"/>
    <w:basedOn w:val="Normal"/>
    <w:next w:val="Normal"/>
    <w:autoRedefine/>
    <w:uiPriority w:val="39"/>
    <w:semiHidden/>
    <w:unhideWhenUsed/>
    <w:rsid w:val="00764C10"/>
    <w:pPr>
      <w:spacing w:after="100"/>
      <w:ind w:left="1500"/>
    </w:pPr>
  </w:style>
  <w:style w:type="paragraph" w:styleId="Innehll8">
    <w:name w:val="toc 8"/>
    <w:basedOn w:val="Normal"/>
    <w:next w:val="Normal"/>
    <w:autoRedefine/>
    <w:uiPriority w:val="39"/>
    <w:semiHidden/>
    <w:unhideWhenUsed/>
    <w:rsid w:val="00764C10"/>
    <w:pPr>
      <w:spacing w:after="100"/>
      <w:ind w:left="1750"/>
    </w:pPr>
  </w:style>
  <w:style w:type="paragraph" w:styleId="Innehll9">
    <w:name w:val="toc 9"/>
    <w:basedOn w:val="Normal"/>
    <w:next w:val="Normal"/>
    <w:autoRedefine/>
    <w:uiPriority w:val="39"/>
    <w:semiHidden/>
    <w:unhideWhenUsed/>
    <w:rsid w:val="00764C10"/>
    <w:pPr>
      <w:spacing w:after="100"/>
      <w:ind w:left="2000"/>
    </w:pPr>
  </w:style>
  <w:style w:type="paragraph" w:styleId="Kommentarer">
    <w:name w:val="annotation text"/>
    <w:basedOn w:val="Normal"/>
    <w:link w:val="KommentarerChar"/>
    <w:uiPriority w:val="99"/>
    <w:semiHidden/>
    <w:unhideWhenUsed/>
    <w:rsid w:val="00764C10"/>
    <w:pPr>
      <w:spacing w:line="240" w:lineRule="auto"/>
    </w:pPr>
    <w:rPr>
      <w:sz w:val="20"/>
      <w:szCs w:val="20"/>
    </w:rPr>
  </w:style>
  <w:style w:type="character" w:customStyle="1" w:styleId="KommentarerChar">
    <w:name w:val="Kommentarer Char"/>
    <w:basedOn w:val="Standardstycketeckensnitt"/>
    <w:link w:val="Kommentarer"/>
    <w:uiPriority w:val="99"/>
    <w:semiHidden/>
    <w:rsid w:val="00764C10"/>
    <w:rPr>
      <w:sz w:val="20"/>
      <w:szCs w:val="20"/>
    </w:rPr>
  </w:style>
  <w:style w:type="character" w:styleId="Kommentarsreferens">
    <w:name w:val="annotation reference"/>
    <w:basedOn w:val="Standardstycketeckensnitt"/>
    <w:uiPriority w:val="99"/>
    <w:semiHidden/>
    <w:unhideWhenUsed/>
    <w:rsid w:val="00764C10"/>
    <w:rPr>
      <w:noProof w:val="0"/>
      <w:sz w:val="16"/>
      <w:szCs w:val="16"/>
    </w:rPr>
  </w:style>
  <w:style w:type="paragraph" w:styleId="Kommentarsmne">
    <w:name w:val="annotation subject"/>
    <w:basedOn w:val="Kommentarer"/>
    <w:next w:val="Kommentarer"/>
    <w:link w:val="KommentarsmneChar"/>
    <w:uiPriority w:val="99"/>
    <w:semiHidden/>
    <w:unhideWhenUsed/>
    <w:rsid w:val="00764C10"/>
    <w:rPr>
      <w:b/>
      <w:bCs/>
    </w:rPr>
  </w:style>
  <w:style w:type="character" w:customStyle="1" w:styleId="KommentarsmneChar">
    <w:name w:val="Kommentarsämne Char"/>
    <w:basedOn w:val="KommentarerChar"/>
    <w:link w:val="Kommentarsmne"/>
    <w:uiPriority w:val="99"/>
    <w:semiHidden/>
    <w:rsid w:val="00764C10"/>
    <w:rPr>
      <w:b/>
      <w:bCs/>
      <w:sz w:val="20"/>
      <w:szCs w:val="20"/>
    </w:rPr>
  </w:style>
  <w:style w:type="paragraph" w:styleId="Lista">
    <w:name w:val="List"/>
    <w:basedOn w:val="Normal"/>
    <w:uiPriority w:val="99"/>
    <w:semiHidden/>
    <w:unhideWhenUsed/>
    <w:rsid w:val="00764C10"/>
    <w:pPr>
      <w:ind w:left="283" w:hanging="283"/>
      <w:contextualSpacing/>
    </w:pPr>
  </w:style>
  <w:style w:type="paragraph" w:styleId="Lista2">
    <w:name w:val="List 2"/>
    <w:basedOn w:val="Normal"/>
    <w:uiPriority w:val="99"/>
    <w:semiHidden/>
    <w:unhideWhenUsed/>
    <w:rsid w:val="00764C10"/>
    <w:pPr>
      <w:ind w:left="566" w:hanging="283"/>
      <w:contextualSpacing/>
    </w:pPr>
  </w:style>
  <w:style w:type="paragraph" w:styleId="Lista3">
    <w:name w:val="List 3"/>
    <w:basedOn w:val="Normal"/>
    <w:uiPriority w:val="99"/>
    <w:semiHidden/>
    <w:unhideWhenUsed/>
    <w:rsid w:val="00764C10"/>
    <w:pPr>
      <w:ind w:left="849" w:hanging="283"/>
      <w:contextualSpacing/>
    </w:pPr>
  </w:style>
  <w:style w:type="paragraph" w:styleId="Lista4">
    <w:name w:val="List 4"/>
    <w:basedOn w:val="Normal"/>
    <w:uiPriority w:val="99"/>
    <w:semiHidden/>
    <w:unhideWhenUsed/>
    <w:rsid w:val="00764C10"/>
    <w:pPr>
      <w:ind w:left="1132" w:hanging="283"/>
      <w:contextualSpacing/>
    </w:pPr>
  </w:style>
  <w:style w:type="paragraph" w:styleId="Lista5">
    <w:name w:val="List 5"/>
    <w:basedOn w:val="Normal"/>
    <w:uiPriority w:val="99"/>
    <w:semiHidden/>
    <w:unhideWhenUsed/>
    <w:rsid w:val="00764C10"/>
    <w:pPr>
      <w:ind w:left="1415" w:hanging="283"/>
      <w:contextualSpacing/>
    </w:pPr>
  </w:style>
  <w:style w:type="paragraph" w:styleId="Listafortstt">
    <w:name w:val="List Continue"/>
    <w:basedOn w:val="Normal"/>
    <w:uiPriority w:val="99"/>
    <w:semiHidden/>
    <w:unhideWhenUsed/>
    <w:rsid w:val="00764C10"/>
    <w:pPr>
      <w:spacing w:after="120"/>
      <w:ind w:left="283"/>
      <w:contextualSpacing/>
    </w:pPr>
  </w:style>
  <w:style w:type="paragraph" w:styleId="Listafortstt2">
    <w:name w:val="List Continue 2"/>
    <w:basedOn w:val="Normal"/>
    <w:uiPriority w:val="99"/>
    <w:semiHidden/>
    <w:unhideWhenUsed/>
    <w:rsid w:val="00764C10"/>
    <w:pPr>
      <w:spacing w:after="120"/>
      <w:ind w:left="566"/>
      <w:contextualSpacing/>
    </w:pPr>
  </w:style>
  <w:style w:type="paragraph" w:styleId="Listafortstt3">
    <w:name w:val="List Continue 3"/>
    <w:basedOn w:val="Normal"/>
    <w:uiPriority w:val="99"/>
    <w:semiHidden/>
    <w:unhideWhenUsed/>
    <w:rsid w:val="00764C10"/>
    <w:pPr>
      <w:spacing w:after="120"/>
      <w:ind w:left="849"/>
      <w:contextualSpacing/>
    </w:pPr>
  </w:style>
  <w:style w:type="paragraph" w:styleId="Listafortstt4">
    <w:name w:val="List Continue 4"/>
    <w:basedOn w:val="Normal"/>
    <w:uiPriority w:val="99"/>
    <w:semiHidden/>
    <w:unhideWhenUsed/>
    <w:rsid w:val="00764C10"/>
    <w:pPr>
      <w:spacing w:after="120"/>
      <w:ind w:left="1132"/>
      <w:contextualSpacing/>
    </w:pPr>
  </w:style>
  <w:style w:type="paragraph" w:styleId="Listafortstt5">
    <w:name w:val="List Continue 5"/>
    <w:basedOn w:val="Normal"/>
    <w:uiPriority w:val="99"/>
    <w:semiHidden/>
    <w:unhideWhenUsed/>
    <w:rsid w:val="00764C10"/>
    <w:pPr>
      <w:spacing w:after="120"/>
      <w:ind w:left="1415"/>
      <w:contextualSpacing/>
    </w:pPr>
  </w:style>
  <w:style w:type="paragraph" w:styleId="Liststycke">
    <w:name w:val="List Paragraph"/>
    <w:basedOn w:val="Normal"/>
    <w:uiPriority w:val="34"/>
    <w:semiHidden/>
    <w:qFormat/>
    <w:rsid w:val="00764C10"/>
    <w:pPr>
      <w:ind w:left="720"/>
      <w:contextualSpacing/>
    </w:pPr>
  </w:style>
  <w:style w:type="table" w:styleId="Listtabell1ljus">
    <w:name w:val="List Table 1 Light"/>
    <w:basedOn w:val="Normaltabell"/>
    <w:uiPriority w:val="46"/>
    <w:rsid w:val="00764C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764C10"/>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764C10"/>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764C10"/>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764C10"/>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764C10"/>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764C10"/>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764C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764C10"/>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764C10"/>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764C10"/>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764C10"/>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764C10"/>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764C10"/>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764C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764C10"/>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764C10"/>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764C10"/>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764C10"/>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764C10"/>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764C10"/>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764C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764C1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764C1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764C1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764C1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764C1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764C1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764C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764C10"/>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764C10"/>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764C10"/>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764C10"/>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764C10"/>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764C10"/>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764C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764C10"/>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764C10"/>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764C10"/>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764C10"/>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764C10"/>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764C10"/>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764C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764C10"/>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764C10"/>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764C10"/>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764C10"/>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764C10"/>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764C10"/>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764C10"/>
  </w:style>
  <w:style w:type="table" w:styleId="Ljuslista">
    <w:name w:val="Light List"/>
    <w:basedOn w:val="Normaltabell"/>
    <w:uiPriority w:val="61"/>
    <w:semiHidden/>
    <w:unhideWhenUsed/>
    <w:rsid w:val="00764C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764C1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764C1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764C1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764C1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764C1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764C1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764C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764C10"/>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764C10"/>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764C10"/>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764C10"/>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764C10"/>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764C10"/>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764C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764C1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764C1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764C1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764C1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764C1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764C1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764C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64C10"/>
    <w:rPr>
      <w:rFonts w:ascii="Consolas" w:hAnsi="Consolas"/>
      <w:sz w:val="20"/>
      <w:szCs w:val="20"/>
    </w:rPr>
  </w:style>
  <w:style w:type="paragraph" w:styleId="Meddelanderubrik">
    <w:name w:val="Message Header"/>
    <w:basedOn w:val="Normal"/>
    <w:link w:val="MeddelanderubrikChar"/>
    <w:uiPriority w:val="99"/>
    <w:semiHidden/>
    <w:unhideWhenUsed/>
    <w:rsid w:val="00764C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64C10"/>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764C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764C10"/>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764C10"/>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764C10"/>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764C10"/>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764C10"/>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764C10"/>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764C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764C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764C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764C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764C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764C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764C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764C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764C1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764C1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764C1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764C1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764C1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764C1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764C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764C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764C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764C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764C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764C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764C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764C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764C1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764C1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764C1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764C1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764C1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764C1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764C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764C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764C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764C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764C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764C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764C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764C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764C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764C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764C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764C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764C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764C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764C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764C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764C10"/>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764C10"/>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764C10"/>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764C10"/>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764C10"/>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764C10"/>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764C10"/>
    <w:rPr>
      <w:rFonts w:ascii="Times New Roman" w:hAnsi="Times New Roman" w:cs="Times New Roman"/>
      <w:sz w:val="24"/>
      <w:szCs w:val="24"/>
    </w:rPr>
  </w:style>
  <w:style w:type="paragraph" w:styleId="Normaltindrag">
    <w:name w:val="Normal Indent"/>
    <w:basedOn w:val="Normal"/>
    <w:uiPriority w:val="99"/>
    <w:semiHidden/>
    <w:unhideWhenUsed/>
    <w:rsid w:val="00764C10"/>
    <w:pPr>
      <w:ind w:left="1304"/>
    </w:pPr>
  </w:style>
  <w:style w:type="paragraph" w:styleId="Numreradlista4">
    <w:name w:val="List Number 4"/>
    <w:basedOn w:val="Normal"/>
    <w:uiPriority w:val="99"/>
    <w:semiHidden/>
    <w:unhideWhenUsed/>
    <w:rsid w:val="00764C10"/>
    <w:pPr>
      <w:numPr>
        <w:numId w:val="40"/>
      </w:numPr>
      <w:contextualSpacing/>
    </w:pPr>
  </w:style>
  <w:style w:type="paragraph" w:styleId="Numreradlista5">
    <w:name w:val="List Number 5"/>
    <w:basedOn w:val="Normal"/>
    <w:uiPriority w:val="99"/>
    <w:semiHidden/>
    <w:unhideWhenUsed/>
    <w:rsid w:val="00764C10"/>
    <w:pPr>
      <w:numPr>
        <w:numId w:val="41"/>
      </w:numPr>
      <w:contextualSpacing/>
    </w:pPr>
  </w:style>
  <w:style w:type="character" w:styleId="Nmn">
    <w:name w:val="Mention"/>
    <w:basedOn w:val="Standardstycketeckensnitt"/>
    <w:uiPriority w:val="99"/>
    <w:semiHidden/>
    <w:unhideWhenUsed/>
    <w:rsid w:val="00764C10"/>
    <w:rPr>
      <w:noProof w:val="0"/>
      <w:color w:val="2B579A"/>
      <w:shd w:val="clear" w:color="auto" w:fill="E6E6E6"/>
    </w:rPr>
  </w:style>
  <w:style w:type="table" w:styleId="Oformateradtabell1">
    <w:name w:val="Plain Table 1"/>
    <w:basedOn w:val="Normaltabell"/>
    <w:uiPriority w:val="41"/>
    <w:rsid w:val="00764C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764C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764C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764C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764C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764C1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64C10"/>
    <w:rPr>
      <w:rFonts w:ascii="Consolas" w:hAnsi="Consolas"/>
      <w:sz w:val="21"/>
      <w:szCs w:val="21"/>
    </w:rPr>
  </w:style>
  <w:style w:type="character" w:styleId="Olstomnmnande">
    <w:name w:val="Unresolved Mention"/>
    <w:basedOn w:val="Standardstycketeckensnitt"/>
    <w:uiPriority w:val="99"/>
    <w:semiHidden/>
    <w:unhideWhenUsed/>
    <w:rsid w:val="00764C10"/>
    <w:rPr>
      <w:noProof w:val="0"/>
      <w:color w:val="808080"/>
      <w:shd w:val="clear" w:color="auto" w:fill="E6E6E6"/>
    </w:rPr>
  </w:style>
  <w:style w:type="table" w:styleId="Professionelltabell">
    <w:name w:val="Table Professional"/>
    <w:basedOn w:val="Normaltabell"/>
    <w:uiPriority w:val="99"/>
    <w:semiHidden/>
    <w:unhideWhenUsed/>
    <w:rsid w:val="00764C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764C10"/>
    <w:pPr>
      <w:numPr>
        <w:numId w:val="42"/>
      </w:numPr>
      <w:contextualSpacing/>
    </w:pPr>
  </w:style>
  <w:style w:type="paragraph" w:styleId="Punktlista5">
    <w:name w:val="List Bullet 5"/>
    <w:basedOn w:val="Normal"/>
    <w:uiPriority w:val="99"/>
    <w:semiHidden/>
    <w:unhideWhenUsed/>
    <w:rsid w:val="00764C10"/>
    <w:pPr>
      <w:numPr>
        <w:numId w:val="43"/>
      </w:numPr>
      <w:contextualSpacing/>
    </w:pPr>
  </w:style>
  <w:style w:type="character" w:styleId="Radnummer">
    <w:name w:val="line number"/>
    <w:basedOn w:val="Standardstycketeckensnitt"/>
    <w:uiPriority w:val="99"/>
    <w:semiHidden/>
    <w:unhideWhenUsed/>
    <w:rsid w:val="00764C10"/>
    <w:rPr>
      <w:noProof w:val="0"/>
    </w:rPr>
  </w:style>
  <w:style w:type="character" w:customStyle="1" w:styleId="Rubrik6Char">
    <w:name w:val="Rubrik 6 Char"/>
    <w:basedOn w:val="Standardstycketeckensnitt"/>
    <w:link w:val="Rubrik6"/>
    <w:uiPriority w:val="9"/>
    <w:semiHidden/>
    <w:rsid w:val="00764C10"/>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764C10"/>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764C1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764C10"/>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764C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764C10"/>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764C10"/>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764C10"/>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764C10"/>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764C10"/>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764C10"/>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764C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764C10"/>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764C10"/>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764C10"/>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764C10"/>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764C10"/>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764C10"/>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764C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764C1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764C1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764C1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764C1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764C1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764C1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764C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764C1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764C1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764C1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764C1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764C1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764C1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764C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764C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764C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764C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764C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764C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764C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764C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764C1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764C1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764C1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764C1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764C1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764C1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764C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764C1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764C1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764C1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764C1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764C1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764C1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764C10"/>
    <w:pPr>
      <w:spacing w:after="0" w:line="240" w:lineRule="auto"/>
      <w:ind w:left="4252"/>
    </w:pPr>
  </w:style>
  <w:style w:type="character" w:customStyle="1" w:styleId="SignaturChar">
    <w:name w:val="Signatur Char"/>
    <w:basedOn w:val="Standardstycketeckensnitt"/>
    <w:link w:val="Signatur"/>
    <w:uiPriority w:val="99"/>
    <w:semiHidden/>
    <w:rsid w:val="00764C10"/>
  </w:style>
  <w:style w:type="character" w:styleId="Slutnotsreferens">
    <w:name w:val="endnote reference"/>
    <w:basedOn w:val="Standardstycketeckensnitt"/>
    <w:uiPriority w:val="99"/>
    <w:semiHidden/>
    <w:unhideWhenUsed/>
    <w:rsid w:val="00764C10"/>
    <w:rPr>
      <w:noProof w:val="0"/>
      <w:vertAlign w:val="superscript"/>
    </w:rPr>
  </w:style>
  <w:style w:type="paragraph" w:styleId="Slutnotstext">
    <w:name w:val="endnote text"/>
    <w:basedOn w:val="Normal"/>
    <w:link w:val="SlutnotstextChar"/>
    <w:uiPriority w:val="99"/>
    <w:semiHidden/>
    <w:unhideWhenUsed/>
    <w:rsid w:val="00764C1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764C10"/>
    <w:rPr>
      <w:sz w:val="20"/>
      <w:szCs w:val="20"/>
    </w:rPr>
  </w:style>
  <w:style w:type="character" w:styleId="Smarthyperlnk">
    <w:name w:val="Smart Hyperlink"/>
    <w:basedOn w:val="Standardstycketeckensnitt"/>
    <w:uiPriority w:val="99"/>
    <w:semiHidden/>
    <w:unhideWhenUsed/>
    <w:rsid w:val="00764C10"/>
    <w:rPr>
      <w:noProof w:val="0"/>
      <w:u w:val="dotted"/>
    </w:rPr>
  </w:style>
  <w:style w:type="table" w:styleId="Standardtabell1">
    <w:name w:val="Table Classic 1"/>
    <w:basedOn w:val="Normaltabell"/>
    <w:uiPriority w:val="99"/>
    <w:semiHidden/>
    <w:unhideWhenUsed/>
    <w:rsid w:val="00764C1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764C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764C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764C1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764C10"/>
    <w:rPr>
      <w:b/>
      <w:bCs/>
      <w:noProof w:val="0"/>
    </w:rPr>
  </w:style>
  <w:style w:type="character" w:styleId="Starkbetoning">
    <w:name w:val="Intense Emphasis"/>
    <w:basedOn w:val="Standardstycketeckensnitt"/>
    <w:uiPriority w:val="21"/>
    <w:semiHidden/>
    <w:qFormat/>
    <w:rsid w:val="00764C10"/>
    <w:rPr>
      <w:i/>
      <w:iCs/>
      <w:noProof w:val="0"/>
      <w:color w:val="1A3050" w:themeColor="accent1"/>
    </w:rPr>
  </w:style>
  <w:style w:type="character" w:styleId="Starkreferens">
    <w:name w:val="Intense Reference"/>
    <w:basedOn w:val="Standardstycketeckensnitt"/>
    <w:uiPriority w:val="32"/>
    <w:semiHidden/>
    <w:qFormat/>
    <w:rsid w:val="00764C10"/>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764C10"/>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764C10"/>
    <w:rPr>
      <w:i/>
      <w:iCs/>
      <w:color w:val="1A3050" w:themeColor="accent1"/>
    </w:rPr>
  </w:style>
  <w:style w:type="table" w:styleId="Tabellmed3D-effekter1">
    <w:name w:val="Table 3D effects 1"/>
    <w:basedOn w:val="Normaltabell"/>
    <w:uiPriority w:val="99"/>
    <w:semiHidden/>
    <w:unhideWhenUsed/>
    <w:rsid w:val="00764C1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764C1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764C1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764C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764C1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764C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764C1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764C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764C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764C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764C1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764C1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764C1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764C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764C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764C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764C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764C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764C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764C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764C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764C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764C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764C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764C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76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764C10"/>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764C10"/>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764C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764C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764C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5674">
      <w:bodyDiv w:val="1"/>
      <w:marLeft w:val="0"/>
      <w:marRight w:val="0"/>
      <w:marTop w:val="0"/>
      <w:marBottom w:val="0"/>
      <w:divBdr>
        <w:top w:val="none" w:sz="0" w:space="0" w:color="auto"/>
        <w:left w:val="none" w:sz="0" w:space="0" w:color="auto"/>
        <w:bottom w:val="none" w:sz="0" w:space="0" w:color="auto"/>
        <w:right w:val="none" w:sz="0" w:space="0" w:color="auto"/>
      </w:divBdr>
    </w:div>
    <w:div w:id="432017268">
      <w:bodyDiv w:val="1"/>
      <w:marLeft w:val="0"/>
      <w:marRight w:val="0"/>
      <w:marTop w:val="0"/>
      <w:marBottom w:val="0"/>
      <w:divBdr>
        <w:top w:val="none" w:sz="0" w:space="0" w:color="auto"/>
        <w:left w:val="none" w:sz="0" w:space="0" w:color="auto"/>
        <w:bottom w:val="none" w:sz="0" w:space="0" w:color="auto"/>
        <w:right w:val="none" w:sz="0" w:space="0" w:color="auto"/>
      </w:divBdr>
    </w:div>
    <w:div w:id="1040477326">
      <w:bodyDiv w:val="1"/>
      <w:marLeft w:val="0"/>
      <w:marRight w:val="0"/>
      <w:marTop w:val="0"/>
      <w:marBottom w:val="0"/>
      <w:divBdr>
        <w:top w:val="none" w:sz="0" w:space="0" w:color="auto"/>
        <w:left w:val="none" w:sz="0" w:space="0" w:color="auto"/>
        <w:bottom w:val="none" w:sz="0" w:space="0" w:color="auto"/>
        <w:right w:val="none" w:sz="0" w:space="0" w:color="auto"/>
      </w:divBdr>
    </w:div>
    <w:div w:id="18847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366975F71B4F539B3423B10B33108F"/>
        <w:category>
          <w:name w:val="Allmänt"/>
          <w:gallery w:val="placeholder"/>
        </w:category>
        <w:types>
          <w:type w:val="bbPlcHdr"/>
        </w:types>
        <w:behaviors>
          <w:behavior w:val="content"/>
        </w:behaviors>
        <w:guid w:val="{913E7B81-0385-4D0E-AE91-5A4F92D9A138}"/>
      </w:docPartPr>
      <w:docPartBody>
        <w:p w:rsidR="002468E5" w:rsidRDefault="00EB4D85" w:rsidP="00EB4D85">
          <w:pPr>
            <w:pStyle w:val="77366975F71B4F539B3423B10B33108F"/>
          </w:pPr>
          <w:r>
            <w:rPr>
              <w:rStyle w:val="Platshllartext"/>
            </w:rPr>
            <w:t xml:space="preserve"> </w:t>
          </w:r>
        </w:p>
      </w:docPartBody>
    </w:docPart>
    <w:docPart>
      <w:docPartPr>
        <w:name w:val="1C1AAE9B6CE74627AA8BA888F2E7599A"/>
        <w:category>
          <w:name w:val="Allmänt"/>
          <w:gallery w:val="placeholder"/>
        </w:category>
        <w:types>
          <w:type w:val="bbPlcHdr"/>
        </w:types>
        <w:behaviors>
          <w:behavior w:val="content"/>
        </w:behaviors>
        <w:guid w:val="{F49843BF-DB04-48E4-9B8C-B96366056F0B}"/>
      </w:docPartPr>
      <w:docPartBody>
        <w:p w:rsidR="002468E5" w:rsidRDefault="00EB4D85" w:rsidP="00EB4D85">
          <w:pPr>
            <w:pStyle w:val="1C1AAE9B6CE74627AA8BA888F2E7599A"/>
          </w:pPr>
          <w:r>
            <w:rPr>
              <w:rStyle w:val="Platshllartext"/>
            </w:rPr>
            <w:t xml:space="preserve"> </w:t>
          </w:r>
        </w:p>
      </w:docPartBody>
    </w:docPart>
    <w:docPart>
      <w:docPartPr>
        <w:name w:val="86A4FC1903C04A3395A044B8AAD68FC8"/>
        <w:category>
          <w:name w:val="Allmänt"/>
          <w:gallery w:val="placeholder"/>
        </w:category>
        <w:types>
          <w:type w:val="bbPlcHdr"/>
        </w:types>
        <w:behaviors>
          <w:behavior w:val="content"/>
        </w:behaviors>
        <w:guid w:val="{0A5DC4AA-463D-4DEF-BC45-671E22A60EA0}"/>
      </w:docPartPr>
      <w:docPartBody>
        <w:p w:rsidR="002468E5" w:rsidRDefault="00EB4D85" w:rsidP="00EB4D85">
          <w:pPr>
            <w:pStyle w:val="86A4FC1903C04A3395A044B8AAD68FC8"/>
          </w:pPr>
          <w:r>
            <w:rPr>
              <w:rStyle w:val="Platshllartext"/>
            </w:rPr>
            <w:t xml:space="preserve"> </w:t>
          </w:r>
        </w:p>
      </w:docPartBody>
    </w:docPart>
    <w:docPart>
      <w:docPartPr>
        <w:name w:val="AE9E310137714BB990C341BCE56A48B2"/>
        <w:category>
          <w:name w:val="Allmänt"/>
          <w:gallery w:val="placeholder"/>
        </w:category>
        <w:types>
          <w:type w:val="bbPlcHdr"/>
        </w:types>
        <w:behaviors>
          <w:behavior w:val="content"/>
        </w:behaviors>
        <w:guid w:val="{921F0703-925C-4D7E-A072-1A8E7ACCDBF2}"/>
      </w:docPartPr>
      <w:docPartBody>
        <w:p w:rsidR="002468E5" w:rsidRDefault="00EB4D85" w:rsidP="00EB4D85">
          <w:pPr>
            <w:pStyle w:val="AE9E310137714BB990C341BCE56A48B2"/>
          </w:pPr>
          <w:r>
            <w:rPr>
              <w:rStyle w:val="Platshllartext"/>
            </w:rPr>
            <w:t xml:space="preserve"> </w:t>
          </w:r>
        </w:p>
      </w:docPartBody>
    </w:docPart>
    <w:docPart>
      <w:docPartPr>
        <w:name w:val="9E0E48BE9492498B83CEB2F094557934"/>
        <w:category>
          <w:name w:val="Allmänt"/>
          <w:gallery w:val="placeholder"/>
        </w:category>
        <w:types>
          <w:type w:val="bbPlcHdr"/>
        </w:types>
        <w:behaviors>
          <w:behavior w:val="content"/>
        </w:behaviors>
        <w:guid w:val="{DCCE107B-00EB-4D04-916E-897BA03815F0}"/>
      </w:docPartPr>
      <w:docPartBody>
        <w:p w:rsidR="002468E5" w:rsidRDefault="00EB4D85" w:rsidP="00EB4D85">
          <w:pPr>
            <w:pStyle w:val="9E0E48BE9492498B83CEB2F09455793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85"/>
    <w:rsid w:val="002468E5"/>
    <w:rsid w:val="00CB4CFA"/>
    <w:rsid w:val="00EB4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3DDE7D45E2243689D683A36013738E3">
    <w:name w:val="73DDE7D45E2243689D683A36013738E3"/>
    <w:rsid w:val="00EB4D85"/>
  </w:style>
  <w:style w:type="character" w:styleId="Platshllartext">
    <w:name w:val="Placeholder Text"/>
    <w:basedOn w:val="Standardstycketeckensnitt"/>
    <w:uiPriority w:val="99"/>
    <w:semiHidden/>
    <w:rsid w:val="00EB4D85"/>
    <w:rPr>
      <w:noProof w:val="0"/>
      <w:color w:val="808080"/>
    </w:rPr>
  </w:style>
  <w:style w:type="paragraph" w:customStyle="1" w:styleId="328C5BDB3BC24DEF977BB8DF2EDBFBE8">
    <w:name w:val="328C5BDB3BC24DEF977BB8DF2EDBFBE8"/>
    <w:rsid w:val="00EB4D85"/>
  </w:style>
  <w:style w:type="paragraph" w:customStyle="1" w:styleId="3A840E5D95EB4ADDBF80041CB37B6E7F">
    <w:name w:val="3A840E5D95EB4ADDBF80041CB37B6E7F"/>
    <w:rsid w:val="00EB4D85"/>
  </w:style>
  <w:style w:type="paragraph" w:customStyle="1" w:styleId="7F0A67B0D94149B493DE7AD0E5636F6A">
    <w:name w:val="7F0A67B0D94149B493DE7AD0E5636F6A"/>
    <w:rsid w:val="00EB4D85"/>
  </w:style>
  <w:style w:type="paragraph" w:customStyle="1" w:styleId="77366975F71B4F539B3423B10B33108F">
    <w:name w:val="77366975F71B4F539B3423B10B33108F"/>
    <w:rsid w:val="00EB4D85"/>
  </w:style>
  <w:style w:type="paragraph" w:customStyle="1" w:styleId="1C1AAE9B6CE74627AA8BA888F2E7599A">
    <w:name w:val="1C1AAE9B6CE74627AA8BA888F2E7599A"/>
    <w:rsid w:val="00EB4D85"/>
  </w:style>
  <w:style w:type="paragraph" w:customStyle="1" w:styleId="C6B5C894372D4DE7ADB19B706A25C1C6">
    <w:name w:val="C6B5C894372D4DE7ADB19B706A25C1C6"/>
    <w:rsid w:val="00EB4D85"/>
  </w:style>
  <w:style w:type="paragraph" w:customStyle="1" w:styleId="5421EBAA08FD4EFDB46E3944C0215D41">
    <w:name w:val="5421EBAA08FD4EFDB46E3944C0215D41"/>
    <w:rsid w:val="00EB4D85"/>
  </w:style>
  <w:style w:type="paragraph" w:customStyle="1" w:styleId="AD47789E442F41B18EF57CE38F786145">
    <w:name w:val="AD47789E442F41B18EF57CE38F786145"/>
    <w:rsid w:val="00EB4D85"/>
  </w:style>
  <w:style w:type="paragraph" w:customStyle="1" w:styleId="86A4FC1903C04A3395A044B8AAD68FC8">
    <w:name w:val="86A4FC1903C04A3395A044B8AAD68FC8"/>
    <w:rsid w:val="00EB4D85"/>
  </w:style>
  <w:style w:type="paragraph" w:customStyle="1" w:styleId="AE9E310137714BB990C341BCE56A48B2">
    <w:name w:val="AE9E310137714BB990C341BCE56A48B2"/>
    <w:rsid w:val="00EB4D85"/>
  </w:style>
  <w:style w:type="paragraph" w:customStyle="1" w:styleId="0C21B0007A514254A1BDCFD3DFFD5441">
    <w:name w:val="0C21B0007A514254A1BDCFD3DFFD5441"/>
    <w:rsid w:val="00EB4D85"/>
  </w:style>
  <w:style w:type="paragraph" w:customStyle="1" w:styleId="4289942D1A864E968FDA1661E49CCC0E">
    <w:name w:val="4289942D1A864E968FDA1661E49CCC0E"/>
    <w:rsid w:val="00EB4D85"/>
  </w:style>
  <w:style w:type="paragraph" w:customStyle="1" w:styleId="2B7DB37B077942ADB66122A588FF7844">
    <w:name w:val="2B7DB37B077942ADB66122A588FF7844"/>
    <w:rsid w:val="00EB4D85"/>
  </w:style>
  <w:style w:type="paragraph" w:customStyle="1" w:styleId="2E887EC6165D45E2ABD609BDD04EB345">
    <w:name w:val="2E887EC6165D45E2ABD609BDD04EB345"/>
    <w:rsid w:val="00EB4D85"/>
  </w:style>
  <w:style w:type="paragraph" w:customStyle="1" w:styleId="D471DBCC41C44D1CB409189A53EE5892">
    <w:name w:val="D471DBCC41C44D1CB409189A53EE5892"/>
    <w:rsid w:val="00EB4D85"/>
  </w:style>
  <w:style w:type="paragraph" w:customStyle="1" w:styleId="9E0E48BE9492498B83CEB2F094557934">
    <w:name w:val="9E0E48BE9492498B83CEB2F094557934"/>
    <w:rsid w:val="00EB4D85"/>
  </w:style>
  <w:style w:type="paragraph" w:customStyle="1" w:styleId="9683646E8508401EB9E69697BA6C6A8D">
    <w:name w:val="9683646E8508401EB9E69697BA6C6A8D"/>
    <w:rsid w:val="00EB4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86e1b0f7-5ac0-4ba5-8e75-39cc2eb7425f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2020-02-12T00:00:00</HeaderDate>
    <Office/>
    <Dnr>S2020/00589/SF</Dnr>
    <ParagrafNr/>
    <DocumentTitle/>
    <VisitingAddress/>
    <Extra1/>
    <Extra2/>
    <Extra3>Tobias Andersson</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PANP3H6M3MHX-2059719819-593</_dlc_DocId>
    <_dlc_DocIdUrl xmlns="a68c6c55-4fbb-48c7-bd04-03a904b43046">
      <Url>https://dhs.sp.regeringskansliet.se/dep/s/SF_fragor/_layouts/15/DocIdRedir.aspx?ID=PANP3H6M3MHX-2059719819-593</Url>
      <Description>PANP3H6M3MHX-2059719819-593</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31DC-CD0C-4123-8A7E-31166DAA394A}"/>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FC663495-8C4B-4E7F-9ABD-73370BA4912F}"/>
</file>

<file path=customXml/itemProps4.xml><?xml version="1.0" encoding="utf-8"?>
<ds:datastoreItem xmlns:ds="http://schemas.openxmlformats.org/officeDocument/2006/customXml" ds:itemID="{058E7F11-B716-4492-819D-DA4AC5133112}">
  <ds:schemaRefs>
    <ds:schemaRef ds:uri="http://schemas.microsoft.com/sharepoint/events"/>
  </ds:schemaRefs>
</ds:datastoreItem>
</file>

<file path=customXml/itemProps5.xml><?xml version="1.0" encoding="utf-8"?>
<ds:datastoreItem xmlns:ds="http://schemas.openxmlformats.org/officeDocument/2006/customXml" ds:itemID="{C7692FDE-9DB1-444C-83FD-6CDFBDEA34E6}">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6.xml><?xml version="1.0" encoding="utf-8"?>
<ds:datastoreItem xmlns:ds="http://schemas.openxmlformats.org/officeDocument/2006/customXml" ds:itemID="{0A162DBF-F880-4D29-A956-29B18A3F8900}">
  <ds:schemaRefs>
    <ds:schemaRef ds:uri="Microsoft.SharePoint.Taxonomy.ContentTypeSync"/>
  </ds:schemaRefs>
</ds:datastoreItem>
</file>

<file path=customXml/itemProps7.xml><?xml version="1.0" encoding="utf-8"?>
<ds:datastoreItem xmlns:ds="http://schemas.openxmlformats.org/officeDocument/2006/customXml" ds:itemID="{EAB1DE8B-5FCE-4C2B-B5E3-0E6B9F48CB31}"/>
</file>

<file path=customXml/itemProps8.xml><?xml version="1.0" encoding="utf-8"?>
<ds:datastoreItem xmlns:ds="http://schemas.openxmlformats.org/officeDocument/2006/customXml" ds:itemID="{FA524EC6-20EC-4A69-9061-BBE286DA621B}"/>
</file>

<file path=docProps/app.xml><?xml version="1.0" encoding="utf-8"?>
<Properties xmlns="http://schemas.openxmlformats.org/officeDocument/2006/extended-properties" xmlns:vt="http://schemas.openxmlformats.org/officeDocument/2006/docPropsVTypes">
  <Template>RK Basmall</Template>
  <TotalTime>0</TotalTime>
  <Pages>1</Pages>
  <Words>243</Words>
  <Characters>1289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887 Sjuklönesystemet för småföretagare.docx</dc:title>
  <dc:subject/>
  <dc:creator>Helen Kasström</dc:creator>
  <cp:keywords/>
  <dc:description/>
  <cp:lastModifiedBy>Helen Kasström</cp:lastModifiedBy>
  <cp:revision>9</cp:revision>
  <dcterms:created xsi:type="dcterms:W3CDTF">2020-02-06T10:33:00Z</dcterms:created>
  <dcterms:modified xsi:type="dcterms:W3CDTF">2020-02-11T09:54:00Z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S2020/00589/SF</vt:lpwstr>
  </property>
  <property fmtid="{D5CDD505-2E9C-101B-9397-08002B2CF9AE}" pid="4" name="Organisation">
    <vt:lpwstr/>
  </property>
  <property fmtid="{D5CDD505-2E9C-101B-9397-08002B2CF9AE}" pid="5" name="c9cd366cc722410295b9eacffbd73909">
    <vt:lpwstr/>
  </property>
  <property fmtid="{D5CDD505-2E9C-101B-9397-08002B2CF9AE}" pid="6" name="ActivityCategory">
    <vt:lpwstr/>
  </property>
  <property fmtid="{D5CDD505-2E9C-101B-9397-08002B2CF9AE}" pid="7" name="_dlc_DocIdItemGuid">
    <vt:lpwstr>de6ad0c2-afcd-4f52-b1e9-d41491b67bbe</vt:lpwstr>
  </property>
  <property fmtid="{D5CDD505-2E9C-101B-9397-08002B2CF9AE}" pid="8" name="TaxKeyword">
    <vt:lpwstr/>
  </property>
  <property fmtid="{D5CDD505-2E9C-101B-9397-08002B2CF9AE}" pid="9" name="TaxKeywordTaxHTField">
    <vt:lpwstr/>
  </property>
  <property fmtid="{D5CDD505-2E9C-101B-9397-08002B2CF9AE}" pid="10" name="_docset_NoMedatataSyncRequired">
    <vt:lpwstr>False</vt:lpwstr>
  </property>
  <property fmtid="{D5CDD505-2E9C-101B-9397-08002B2CF9AE}" pid="11" name="RKNyckelord">
    <vt:lpwstr/>
  </property>
</Properties>
</file>