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CEA450" w14:textId="3AF64F41" w:rsidR="00EE1207" w:rsidRDefault="00EE1207" w:rsidP="00DA0661">
      <w:pPr>
        <w:pStyle w:val="Rubrik"/>
      </w:pPr>
      <w:bookmarkStart w:id="0" w:name="Start"/>
      <w:bookmarkEnd w:id="0"/>
      <w:r>
        <w:t>Svar på fråga 2018/19:871 av Johan Hultberg (M)</w:t>
      </w:r>
      <w:r>
        <w:br/>
        <w:t>Åtgärder mot Sveriges rekordhöga narkotikadödlighet</w:t>
      </w:r>
    </w:p>
    <w:p w14:paraId="6B8259F7" w14:textId="5907A454" w:rsidR="00EE1207" w:rsidRDefault="00EE1207" w:rsidP="002749F7">
      <w:pPr>
        <w:pStyle w:val="Brdtext"/>
      </w:pPr>
      <w:r>
        <w:t>Johan Hultberg har frågat mig vilka åtgärder jag har eller kommer att vidta med anledning av tillkännagivande</w:t>
      </w:r>
      <w:r w:rsidR="008203E6">
        <w:t>t</w:t>
      </w:r>
      <w:r>
        <w:t xml:space="preserve"> </w:t>
      </w:r>
      <w:r w:rsidR="004671EB">
        <w:t xml:space="preserve">angående ansvaret för vård vid </w:t>
      </w:r>
      <w:r w:rsidR="008203E6">
        <w:t xml:space="preserve">viss </w:t>
      </w:r>
      <w:r w:rsidR="004671EB">
        <w:t xml:space="preserve">samsjuklighet </w:t>
      </w:r>
      <w:r w:rsidR="008203E6">
        <w:t>och tillkännagivandet angående farmakologisk behandling</w:t>
      </w:r>
      <w:r w:rsidR="00FF1564">
        <w:t xml:space="preserve">. Johan Hultberg </w:t>
      </w:r>
      <w:bookmarkStart w:id="1" w:name="_GoBack"/>
      <w:bookmarkEnd w:id="1"/>
      <w:r w:rsidR="00FF1564">
        <w:t xml:space="preserve">har även frågat mig vilka åtgärder jag har eller kommer att vidta för </w:t>
      </w:r>
      <w:r w:rsidR="008203E6">
        <w:t xml:space="preserve">att </w:t>
      </w:r>
      <w:r w:rsidR="00FF1564">
        <w:t xml:space="preserve">intensifiera </w:t>
      </w:r>
      <w:r>
        <w:t>det skadereducerade arbetet i syfte att minska Sveriges rekordhöga narkotikadödlighet.</w:t>
      </w:r>
    </w:p>
    <w:p w14:paraId="179104F6" w14:textId="629CF434" w:rsidR="001223DC" w:rsidRDefault="001223DC" w:rsidP="00936815">
      <w:r w:rsidRPr="001223DC">
        <w:t>Regeringen driver en folkhälsobaserad narkotikapolitik</w:t>
      </w:r>
      <w:r w:rsidR="002459CD">
        <w:t xml:space="preserve">. Syftet är </w:t>
      </w:r>
      <w:r>
        <w:t xml:space="preserve">att </w:t>
      </w:r>
      <w:r w:rsidRPr="001223DC">
        <w:t>begränsa tillgång, förebygga användning av narkotika, erbjuda vård och behandling för missbruk och beroende samt minska skador och dödsfall till följd av narkotikabruk.</w:t>
      </w:r>
    </w:p>
    <w:p w14:paraId="64810F1E" w14:textId="3790F92F" w:rsidR="00936815" w:rsidRDefault="00C047CF" w:rsidP="00936815">
      <w:r>
        <w:t xml:space="preserve">Skillnader i registrerings- och rapporteringspraxis gör det svårt att jämföra mellan enskilda länder. </w:t>
      </w:r>
      <w:r w:rsidR="00936815">
        <w:t>Den narkotikarelaterade dödligheten är</w:t>
      </w:r>
      <w:r w:rsidR="00785301">
        <w:t xml:space="preserve"> för</w:t>
      </w:r>
      <w:r w:rsidR="00936815">
        <w:t xml:space="preserve"> hög i Sverige. Regeringen prioriterar insatser för att få ner dödligheten och har vidtagit flera åtgärder</w:t>
      </w:r>
      <w:r w:rsidR="00E43CD6">
        <w:t xml:space="preserve">. </w:t>
      </w:r>
      <w:r w:rsidR="00785301">
        <w:t xml:space="preserve">Folkhälsomyndigheten fick i mars 2019 i uppdrag av regeringen att genomföra ett pilotprojekt i syfte att etablera ett varningssystem för att motverka narkotikarelaterade dödsfall. </w:t>
      </w:r>
      <w:r w:rsidR="0036503C">
        <w:t xml:space="preserve">Regeringen gav i april 2019 Socialstyrelsen i uppdrag att genomföra en kartläggning av akutmottagningarnas rutiner för planering av fortsatt vård, behandling och uppföljning vid narkotikarelaterad överdos. </w:t>
      </w:r>
      <w:r w:rsidR="00DE27A2" w:rsidRPr="00DE27A2">
        <w:t xml:space="preserve">Regeringen </w:t>
      </w:r>
      <w:r w:rsidR="007F1ADD">
        <w:t>tillför</w:t>
      </w:r>
      <w:r w:rsidR="007F1ADD" w:rsidRPr="00DE27A2">
        <w:t xml:space="preserve"> </w:t>
      </w:r>
      <w:r w:rsidR="00DE27A2">
        <w:t xml:space="preserve">även </w:t>
      </w:r>
      <w:r w:rsidR="00DE27A2" w:rsidRPr="00DE27A2">
        <w:t xml:space="preserve">medel till Folkhälsomyndigheten från 2019 för att </w:t>
      </w:r>
      <w:r w:rsidR="00DE27A2">
        <w:t xml:space="preserve">möjliggöra en snabbare klassificering av nya </w:t>
      </w:r>
      <w:proofErr w:type="spellStart"/>
      <w:r w:rsidR="00DE27A2">
        <w:t>psykoaktiva</w:t>
      </w:r>
      <w:proofErr w:type="spellEnd"/>
      <w:r w:rsidR="00DE27A2">
        <w:t xml:space="preserve"> substanser. </w:t>
      </w:r>
    </w:p>
    <w:p w14:paraId="38E0E764" w14:textId="77777777" w:rsidR="005956CD" w:rsidRDefault="000E7E40" w:rsidP="00936815">
      <w:r>
        <w:t xml:space="preserve">Läkemedelsverket och Socialstyrelsen </w:t>
      </w:r>
      <w:r w:rsidR="00F80112">
        <w:t>utredde</w:t>
      </w:r>
      <w:r>
        <w:t xml:space="preserve"> på regeringens uppdrag förutsättningarna för ett ökat tillgängliggörande av </w:t>
      </w:r>
      <w:proofErr w:type="spellStart"/>
      <w:r>
        <w:t>naloxonläkemedel</w:t>
      </w:r>
      <w:proofErr w:type="spellEnd"/>
      <w:r>
        <w:t xml:space="preserve"> i syfte att motverka överdoser. </w:t>
      </w:r>
      <w:r w:rsidR="005956CD">
        <w:t>Myndigheterna</w:t>
      </w:r>
      <w:r>
        <w:t xml:space="preserve"> har därefter gjort vissa ändringar i sina föreskrifter. </w:t>
      </w:r>
      <w:r w:rsidR="00C56201">
        <w:t>Exempelvis är det f</w:t>
      </w:r>
      <w:r w:rsidR="00F80112" w:rsidRPr="00F80112">
        <w:t xml:space="preserve">rån och med den 1 november 2018 möjligt för sjuksköterskor att förskriva </w:t>
      </w:r>
      <w:proofErr w:type="spellStart"/>
      <w:r w:rsidR="00F80112" w:rsidRPr="00F80112">
        <w:t>naloxonläkemedel</w:t>
      </w:r>
      <w:proofErr w:type="spellEnd"/>
      <w:r w:rsidR="00F80112" w:rsidRPr="00F80112">
        <w:t>.</w:t>
      </w:r>
      <w:r w:rsidR="001F451F" w:rsidRPr="001F451F">
        <w:t xml:space="preserve"> </w:t>
      </w:r>
      <w:r w:rsidR="005956CD" w:rsidRPr="005956CD">
        <w:t xml:space="preserve">Förskrivare får </w:t>
      </w:r>
      <w:r w:rsidR="005956CD">
        <w:t xml:space="preserve">även </w:t>
      </w:r>
      <w:r w:rsidR="005956CD" w:rsidRPr="005956CD">
        <w:t xml:space="preserve">lämna ut </w:t>
      </w:r>
      <w:proofErr w:type="spellStart"/>
      <w:r w:rsidR="005956CD" w:rsidRPr="005956CD">
        <w:t>naloxon</w:t>
      </w:r>
      <w:proofErr w:type="spellEnd"/>
      <w:r w:rsidR="005956CD" w:rsidRPr="005956CD">
        <w:t xml:space="preserve"> direkt till patienter, i stället för att läkemedlet förskrivs på recept och hämtas ut på apotek</w:t>
      </w:r>
      <w:r w:rsidR="005956CD">
        <w:t xml:space="preserve">. </w:t>
      </w:r>
    </w:p>
    <w:p w14:paraId="2C301398" w14:textId="560C81EB" w:rsidR="00A03D32" w:rsidRDefault="001F451F" w:rsidP="00936815">
      <w:r>
        <w:t xml:space="preserve">Socialstyrelsen presenterade i juni 2019 </w:t>
      </w:r>
      <w:r w:rsidRPr="0058232C">
        <w:t xml:space="preserve">ett kunskapsstöd för läkemedelsassisterad behandling vid </w:t>
      </w:r>
      <w:proofErr w:type="spellStart"/>
      <w:r w:rsidRPr="0058232C">
        <w:t>opioidberoende</w:t>
      </w:r>
      <w:proofErr w:type="spellEnd"/>
      <w:r w:rsidRPr="0058232C">
        <w:t xml:space="preserve"> (LARO)</w:t>
      </w:r>
      <w:r>
        <w:t>, vilket myndigheten har tagit fram på uppdrag av regeringen. K</w:t>
      </w:r>
      <w:r w:rsidRPr="0058232C">
        <w:t xml:space="preserve">unskapsstödet </w:t>
      </w:r>
      <w:r>
        <w:t xml:space="preserve">har som mål </w:t>
      </w:r>
      <w:r w:rsidRPr="0058232C">
        <w:t xml:space="preserve">att bidra till en god och likvärdig vård för personer med </w:t>
      </w:r>
      <w:proofErr w:type="spellStart"/>
      <w:r w:rsidRPr="0058232C">
        <w:t>opioidberoende</w:t>
      </w:r>
      <w:proofErr w:type="spellEnd"/>
      <w:r w:rsidRPr="0058232C">
        <w:t>.</w:t>
      </w:r>
      <w:r>
        <w:t xml:space="preserve"> Enligt Socialstyrelsens nationella riktlinjer för vård och stöd vid missbruk och beroende från 2019 bör </w:t>
      </w:r>
      <w:proofErr w:type="spellStart"/>
      <w:r>
        <w:t>naloxon</w:t>
      </w:r>
      <w:proofErr w:type="spellEnd"/>
      <w:r>
        <w:t xml:space="preserve"> och utbildningsinsats erbjudas vid </w:t>
      </w:r>
      <w:proofErr w:type="spellStart"/>
      <w:r>
        <w:t>opioidberoende</w:t>
      </w:r>
      <w:proofErr w:type="spellEnd"/>
      <w:r>
        <w:t xml:space="preserve"> och risk för överdos.</w:t>
      </w:r>
    </w:p>
    <w:p w14:paraId="2E3F4CF6" w14:textId="7607DF09" w:rsidR="00C35652" w:rsidRDefault="00C35652" w:rsidP="00936815">
      <w:r>
        <w:t xml:space="preserve">Psykisk sjukdom är vanligt bland personer med missbruk och </w:t>
      </w:r>
      <w:r w:rsidR="000E7E40">
        <w:t>beroende</w:t>
      </w:r>
      <w:r>
        <w:t xml:space="preserve">. </w:t>
      </w:r>
      <w:r w:rsidR="001F451F">
        <w:t>M</w:t>
      </w:r>
      <w:r>
        <w:t xml:space="preserve">issbruk och beroende </w:t>
      </w:r>
      <w:r w:rsidR="001F451F">
        <w:t xml:space="preserve">är också </w:t>
      </w:r>
      <w:r>
        <w:t xml:space="preserve">vanligare bland personer med psykisk ohälsa i övrigt. </w:t>
      </w:r>
      <w:r w:rsidRPr="00C35652">
        <w:t xml:space="preserve">Regeringen har vidtagit flera åtgärder för att förbättra vård och stöd för personer med samsjuklighet. </w:t>
      </w:r>
      <w:r>
        <w:t>Bland annat har regeringen gett Socialstyrelsen i uppdrag att kartlägga förekomsten av samsjuklighet i form av psykisk ohälsa och beroendeproblematik. Socialstyrelsen ska inom ramen för uppdraget även analysera hur samverkan mellan olika verksamheter fungerar och hur denna påverkar förutsättningarna för en god vård och omsorg samt vid behov lämna förslag på hur vården och omsorgen kan förbättras genom samverkan. Uppdraget ska slutredovisas till</w:t>
      </w:r>
      <w:r w:rsidR="00A03D32">
        <w:t xml:space="preserve"> </w:t>
      </w:r>
      <w:r>
        <w:t xml:space="preserve">Regeringskansliet senast den 30 november 2019. </w:t>
      </w:r>
    </w:p>
    <w:p w14:paraId="02C24ED2" w14:textId="77777777" w:rsidR="00EE1207" w:rsidRDefault="00EE1207" w:rsidP="002749F7">
      <w:pPr>
        <w:pStyle w:val="Brdtext"/>
      </w:pPr>
    </w:p>
    <w:p w14:paraId="73568BF4" w14:textId="77777777" w:rsidR="00EE1207" w:rsidRDefault="00EE1207" w:rsidP="006A12F1">
      <w:pPr>
        <w:pStyle w:val="Brdtext"/>
      </w:pPr>
      <w:r>
        <w:t xml:space="preserve">Stockholm den </w:t>
      </w:r>
      <w:sdt>
        <w:sdtPr>
          <w:id w:val="-1225218591"/>
          <w:placeholder>
            <w:docPart w:val="F816C33C7E0B4374BEC3B11D30F33ABB"/>
          </w:placeholder>
          <w:dataBinding w:prefixMappings="xmlns:ns0='http://lp/documentinfo/RK' " w:xpath="/ns0:DocumentInfo[1]/ns0:BaseInfo[1]/ns0:HeaderDate[1]" w:storeItemID="{E76DD1E2-A63F-4B06-ABE7-4456CFB5E34B}"/>
          <w:date w:fullDate="2019-08-20T00:00:00Z">
            <w:dateFormat w:val="d MMMM yyyy"/>
            <w:lid w:val="sv-SE"/>
            <w:storeMappedDataAs w:val="dateTime"/>
            <w:calendar w:val="gregorian"/>
          </w:date>
        </w:sdtPr>
        <w:sdtEndPr/>
        <w:sdtContent>
          <w:r>
            <w:t>20 augusti 2019</w:t>
          </w:r>
        </w:sdtContent>
      </w:sdt>
    </w:p>
    <w:p w14:paraId="5A43FC4A" w14:textId="77777777" w:rsidR="00EE1207" w:rsidRDefault="00EE1207" w:rsidP="004E7A8F">
      <w:pPr>
        <w:pStyle w:val="Brdtextutanavstnd"/>
      </w:pPr>
    </w:p>
    <w:p w14:paraId="7D327BF8" w14:textId="77777777" w:rsidR="00EE1207" w:rsidRDefault="00EE1207" w:rsidP="004E7A8F">
      <w:pPr>
        <w:pStyle w:val="Brdtextutanavstnd"/>
      </w:pPr>
    </w:p>
    <w:p w14:paraId="44D3EC39" w14:textId="33566548" w:rsidR="00EE1207" w:rsidRDefault="00EE1207" w:rsidP="00422A41">
      <w:pPr>
        <w:pStyle w:val="Brdtext"/>
      </w:pPr>
    </w:p>
    <w:p w14:paraId="111A1130" w14:textId="574CF4AA" w:rsidR="00EE1207" w:rsidRPr="00DB48AB" w:rsidRDefault="000E7E40" w:rsidP="00DB48AB">
      <w:pPr>
        <w:pStyle w:val="Brdtext"/>
      </w:pPr>
      <w:r>
        <w:t>Lena Hallengren</w:t>
      </w:r>
    </w:p>
    <w:sectPr w:rsidR="00EE1207" w:rsidRPr="00DB48AB" w:rsidSect="00571A0B">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D8F478" w14:textId="77777777" w:rsidR="00CD54C3" w:rsidRDefault="00CD54C3" w:rsidP="00A87A54">
      <w:pPr>
        <w:spacing w:after="0" w:line="240" w:lineRule="auto"/>
      </w:pPr>
      <w:r>
        <w:separator/>
      </w:r>
    </w:p>
  </w:endnote>
  <w:endnote w:type="continuationSeparator" w:id="0">
    <w:p w14:paraId="09E62EF3" w14:textId="77777777" w:rsidR="00CD54C3" w:rsidRDefault="00CD54C3"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2D64B1B0" w14:textId="77777777" w:rsidTr="006A26EC">
      <w:trPr>
        <w:trHeight w:val="227"/>
        <w:jc w:val="right"/>
      </w:trPr>
      <w:tc>
        <w:tcPr>
          <w:tcW w:w="708" w:type="dxa"/>
          <w:vAlign w:val="bottom"/>
        </w:tcPr>
        <w:p w14:paraId="6D2B3387"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5296E93E" w14:textId="77777777" w:rsidTr="006A26EC">
      <w:trPr>
        <w:trHeight w:val="850"/>
        <w:jc w:val="right"/>
      </w:trPr>
      <w:tc>
        <w:tcPr>
          <w:tcW w:w="708" w:type="dxa"/>
          <w:vAlign w:val="bottom"/>
        </w:tcPr>
        <w:p w14:paraId="0B01794B" w14:textId="77777777" w:rsidR="005606BC" w:rsidRPr="00347E11" w:rsidRDefault="005606BC" w:rsidP="005606BC">
          <w:pPr>
            <w:pStyle w:val="Sidfot"/>
            <w:spacing w:line="276" w:lineRule="auto"/>
            <w:jc w:val="right"/>
          </w:pPr>
        </w:p>
      </w:tc>
    </w:tr>
  </w:tbl>
  <w:p w14:paraId="027ED5CE"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54D999F6" w14:textId="77777777" w:rsidTr="001F4302">
      <w:trPr>
        <w:trHeight w:val="510"/>
      </w:trPr>
      <w:tc>
        <w:tcPr>
          <w:tcW w:w="8525" w:type="dxa"/>
          <w:gridSpan w:val="2"/>
          <w:vAlign w:val="bottom"/>
        </w:tcPr>
        <w:p w14:paraId="7ED88E57" w14:textId="77777777" w:rsidR="00347E11" w:rsidRPr="00347E11" w:rsidRDefault="00347E11" w:rsidP="00347E11">
          <w:pPr>
            <w:pStyle w:val="Sidfot"/>
            <w:rPr>
              <w:sz w:val="8"/>
            </w:rPr>
          </w:pPr>
        </w:p>
      </w:tc>
    </w:tr>
    <w:tr w:rsidR="00093408" w:rsidRPr="00EE3C0F" w14:paraId="5BEA0CB7" w14:textId="77777777" w:rsidTr="00C26068">
      <w:trPr>
        <w:trHeight w:val="227"/>
      </w:trPr>
      <w:tc>
        <w:tcPr>
          <w:tcW w:w="4074" w:type="dxa"/>
        </w:tcPr>
        <w:p w14:paraId="3AF46409" w14:textId="77777777" w:rsidR="00347E11" w:rsidRPr="00F53AEA" w:rsidRDefault="00347E11" w:rsidP="00C26068">
          <w:pPr>
            <w:pStyle w:val="Sidfot"/>
            <w:spacing w:line="276" w:lineRule="auto"/>
          </w:pPr>
        </w:p>
      </w:tc>
      <w:tc>
        <w:tcPr>
          <w:tcW w:w="4451" w:type="dxa"/>
        </w:tcPr>
        <w:p w14:paraId="4CAE75CD" w14:textId="77777777" w:rsidR="00093408" w:rsidRPr="00F53AEA" w:rsidRDefault="00093408" w:rsidP="00F53AEA">
          <w:pPr>
            <w:pStyle w:val="Sidfot"/>
            <w:spacing w:line="276" w:lineRule="auto"/>
          </w:pPr>
        </w:p>
      </w:tc>
    </w:tr>
  </w:tbl>
  <w:p w14:paraId="3CF6C11E"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EC7641" w14:textId="77777777" w:rsidR="00CD54C3" w:rsidRDefault="00CD54C3" w:rsidP="00A87A54">
      <w:pPr>
        <w:spacing w:after="0" w:line="240" w:lineRule="auto"/>
      </w:pPr>
      <w:r>
        <w:separator/>
      </w:r>
    </w:p>
  </w:footnote>
  <w:footnote w:type="continuationSeparator" w:id="0">
    <w:p w14:paraId="6368522F" w14:textId="77777777" w:rsidR="00CD54C3" w:rsidRDefault="00CD54C3"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EE1207" w14:paraId="7395EADF" w14:textId="77777777" w:rsidTr="00C93EBA">
      <w:trPr>
        <w:trHeight w:val="227"/>
      </w:trPr>
      <w:tc>
        <w:tcPr>
          <w:tcW w:w="5534" w:type="dxa"/>
        </w:tcPr>
        <w:p w14:paraId="7515F9BE" w14:textId="77777777" w:rsidR="00EE1207" w:rsidRPr="007D73AB" w:rsidRDefault="00EE1207">
          <w:pPr>
            <w:pStyle w:val="Sidhuvud"/>
          </w:pPr>
        </w:p>
      </w:tc>
      <w:tc>
        <w:tcPr>
          <w:tcW w:w="3170" w:type="dxa"/>
          <w:vAlign w:val="bottom"/>
        </w:tcPr>
        <w:p w14:paraId="671AEB14" w14:textId="77777777" w:rsidR="00EE1207" w:rsidRPr="007D73AB" w:rsidRDefault="00EE1207" w:rsidP="00340DE0">
          <w:pPr>
            <w:pStyle w:val="Sidhuvud"/>
          </w:pPr>
        </w:p>
      </w:tc>
      <w:tc>
        <w:tcPr>
          <w:tcW w:w="1134" w:type="dxa"/>
        </w:tcPr>
        <w:p w14:paraId="0EB93E41" w14:textId="77777777" w:rsidR="00EE1207" w:rsidRDefault="00EE1207" w:rsidP="005A703A">
          <w:pPr>
            <w:pStyle w:val="Sidhuvud"/>
          </w:pPr>
        </w:p>
      </w:tc>
    </w:tr>
    <w:tr w:rsidR="00EE1207" w14:paraId="70D3146F" w14:textId="77777777" w:rsidTr="00C93EBA">
      <w:trPr>
        <w:trHeight w:val="1928"/>
      </w:trPr>
      <w:tc>
        <w:tcPr>
          <w:tcW w:w="5534" w:type="dxa"/>
        </w:tcPr>
        <w:p w14:paraId="5960741B" w14:textId="77777777" w:rsidR="00EE1207" w:rsidRPr="00340DE0" w:rsidRDefault="00EE1207" w:rsidP="00340DE0">
          <w:pPr>
            <w:pStyle w:val="Sidhuvud"/>
          </w:pPr>
          <w:r>
            <w:rPr>
              <w:noProof/>
            </w:rPr>
            <w:drawing>
              <wp:inline distT="0" distB="0" distL="0" distR="0" wp14:anchorId="65779E5F" wp14:editId="3903809F">
                <wp:extent cx="1743633" cy="505162"/>
                <wp:effectExtent l="0" t="0" r="0" b="9525"/>
                <wp:docPr id="1" name="Bildobjekt 1"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64531CD4" w14:textId="77777777" w:rsidR="00EE1207" w:rsidRPr="00710A6C" w:rsidRDefault="00EE1207" w:rsidP="00EE3C0F">
          <w:pPr>
            <w:pStyle w:val="Sidhuvud"/>
            <w:rPr>
              <w:b/>
            </w:rPr>
          </w:pPr>
        </w:p>
        <w:p w14:paraId="6385D5DE" w14:textId="77777777" w:rsidR="00EE1207" w:rsidRDefault="00EE1207" w:rsidP="00EE3C0F">
          <w:pPr>
            <w:pStyle w:val="Sidhuvud"/>
          </w:pPr>
        </w:p>
        <w:p w14:paraId="206A9239" w14:textId="77777777" w:rsidR="00EE1207" w:rsidRDefault="00EE1207" w:rsidP="00EE3C0F">
          <w:pPr>
            <w:pStyle w:val="Sidhuvud"/>
          </w:pPr>
        </w:p>
        <w:p w14:paraId="33784FC0" w14:textId="77777777" w:rsidR="00EE1207" w:rsidRDefault="00EE1207" w:rsidP="00EE3C0F">
          <w:pPr>
            <w:pStyle w:val="Sidhuvud"/>
          </w:pPr>
        </w:p>
        <w:sdt>
          <w:sdtPr>
            <w:alias w:val="Dnr"/>
            <w:tag w:val="ccRKShow_Dnr"/>
            <w:id w:val="-829283628"/>
            <w:placeholder>
              <w:docPart w:val="5B1E0E30E2B145008EFCE5BF9C29E77D"/>
            </w:placeholder>
            <w:dataBinding w:prefixMappings="xmlns:ns0='http://lp/documentinfo/RK' " w:xpath="/ns0:DocumentInfo[1]/ns0:BaseInfo[1]/ns0:Dnr[1]" w:storeItemID="{E76DD1E2-A63F-4B06-ABE7-4456CFB5E34B}"/>
            <w:text/>
          </w:sdtPr>
          <w:sdtEndPr/>
          <w:sdtContent>
            <w:p w14:paraId="299857B0" w14:textId="230AEE84" w:rsidR="00EE1207" w:rsidRDefault="00EE1207" w:rsidP="00EE3C0F">
              <w:pPr>
                <w:pStyle w:val="Sidhuvud"/>
              </w:pPr>
              <w:r>
                <w:t>S2019/</w:t>
              </w:r>
              <w:r w:rsidR="003865A0">
                <w:t>0</w:t>
              </w:r>
              <w:r w:rsidR="009A4123">
                <w:t>3350/FS</w:t>
              </w:r>
            </w:p>
          </w:sdtContent>
        </w:sdt>
        <w:sdt>
          <w:sdtPr>
            <w:alias w:val="DocNumber"/>
            <w:tag w:val="DocNumber"/>
            <w:id w:val="1726028884"/>
            <w:placeholder>
              <w:docPart w:val="62DC9565FA554EE1B7275E716B5BBCC9"/>
            </w:placeholder>
            <w:showingPlcHdr/>
            <w:dataBinding w:prefixMappings="xmlns:ns0='http://lp/documentinfo/RK' " w:xpath="/ns0:DocumentInfo[1]/ns0:BaseInfo[1]/ns0:DocNumber[1]" w:storeItemID="{E76DD1E2-A63F-4B06-ABE7-4456CFB5E34B}"/>
            <w:text/>
          </w:sdtPr>
          <w:sdtEndPr/>
          <w:sdtContent>
            <w:p w14:paraId="5468B3BB" w14:textId="77777777" w:rsidR="00EE1207" w:rsidRDefault="00EE1207" w:rsidP="00EE3C0F">
              <w:pPr>
                <w:pStyle w:val="Sidhuvud"/>
              </w:pPr>
              <w:r>
                <w:rPr>
                  <w:rStyle w:val="Platshllartext"/>
                </w:rPr>
                <w:t xml:space="preserve"> </w:t>
              </w:r>
            </w:p>
          </w:sdtContent>
        </w:sdt>
        <w:p w14:paraId="4FC400FF" w14:textId="77777777" w:rsidR="00EE1207" w:rsidRDefault="00EE1207" w:rsidP="00EE3C0F">
          <w:pPr>
            <w:pStyle w:val="Sidhuvud"/>
          </w:pPr>
        </w:p>
      </w:tc>
      <w:tc>
        <w:tcPr>
          <w:tcW w:w="1134" w:type="dxa"/>
        </w:tcPr>
        <w:p w14:paraId="2D671E57" w14:textId="77777777" w:rsidR="00EE1207" w:rsidRDefault="00EE1207" w:rsidP="0094502D">
          <w:pPr>
            <w:pStyle w:val="Sidhuvud"/>
          </w:pPr>
        </w:p>
        <w:p w14:paraId="6803B211" w14:textId="77777777" w:rsidR="00EE1207" w:rsidRPr="0094502D" w:rsidRDefault="00EE1207" w:rsidP="00EC71A6">
          <w:pPr>
            <w:pStyle w:val="Sidhuvud"/>
          </w:pPr>
        </w:p>
      </w:tc>
    </w:tr>
    <w:tr w:rsidR="00EE1207" w14:paraId="7FF0EA7E" w14:textId="77777777" w:rsidTr="00C93EBA">
      <w:trPr>
        <w:trHeight w:val="2268"/>
      </w:trPr>
      <w:sdt>
        <w:sdtPr>
          <w:rPr>
            <w:rFonts w:asciiTheme="minorHAnsi" w:hAnsiTheme="minorHAnsi"/>
            <w:sz w:val="25"/>
          </w:rPr>
          <w:alias w:val="SenderText"/>
          <w:tag w:val="ccRKShow_SenderText"/>
          <w:id w:val="1374046025"/>
          <w:placeholder>
            <w:docPart w:val="43D69F6C51C44B05A66FB373BBC20C6D"/>
          </w:placeholder>
        </w:sdtPr>
        <w:sdtEndPr>
          <w:rPr>
            <w:rFonts w:asciiTheme="majorHAnsi" w:hAnsiTheme="majorHAnsi"/>
            <w:sz w:val="19"/>
          </w:rPr>
        </w:sdtEndPr>
        <w:sdtContent>
          <w:tc>
            <w:tcPr>
              <w:tcW w:w="5534" w:type="dxa"/>
              <w:tcMar>
                <w:right w:w="1134" w:type="dxa"/>
              </w:tcMar>
            </w:tcPr>
            <w:p w14:paraId="6CC3D37E" w14:textId="28AA5712" w:rsidR="00EE1207" w:rsidRPr="00456428" w:rsidRDefault="00130BF3" w:rsidP="00456428">
              <w:pPr>
                <w:pStyle w:val="Sidhuvud"/>
                <w:rPr>
                  <w:b/>
                </w:rPr>
              </w:pPr>
              <w:r w:rsidRPr="00130BF3">
                <w:rPr>
                  <w:b/>
                </w:rPr>
                <w:t>Socialministern</w:t>
              </w:r>
            </w:p>
          </w:tc>
        </w:sdtContent>
      </w:sdt>
      <w:sdt>
        <w:sdtPr>
          <w:alias w:val="Recipient"/>
          <w:tag w:val="ccRKShow_Recipient"/>
          <w:id w:val="-28344517"/>
          <w:placeholder>
            <w:docPart w:val="3BFAF34FEB0E463686E00B65289917FB"/>
          </w:placeholder>
          <w:dataBinding w:prefixMappings="xmlns:ns0='http://lp/documentinfo/RK' " w:xpath="/ns0:DocumentInfo[1]/ns0:BaseInfo[1]/ns0:Recipient[1]" w:storeItemID="{E76DD1E2-A63F-4B06-ABE7-4456CFB5E34B}"/>
          <w:text w:multiLine="1"/>
        </w:sdtPr>
        <w:sdtEndPr/>
        <w:sdtContent>
          <w:tc>
            <w:tcPr>
              <w:tcW w:w="3170" w:type="dxa"/>
            </w:tcPr>
            <w:p w14:paraId="2F957BA4" w14:textId="77777777" w:rsidR="00EE1207" w:rsidRDefault="00EE1207" w:rsidP="00547B89">
              <w:pPr>
                <w:pStyle w:val="Sidhuvud"/>
              </w:pPr>
              <w:r>
                <w:t>Till riksdagen</w:t>
              </w:r>
            </w:p>
          </w:tc>
        </w:sdtContent>
      </w:sdt>
      <w:tc>
        <w:tcPr>
          <w:tcW w:w="1134" w:type="dxa"/>
        </w:tcPr>
        <w:p w14:paraId="14B50797" w14:textId="77777777" w:rsidR="00EE1207" w:rsidRDefault="00EE1207" w:rsidP="003E6020">
          <w:pPr>
            <w:pStyle w:val="Sidhuvud"/>
          </w:pPr>
        </w:p>
      </w:tc>
    </w:tr>
  </w:tbl>
  <w:p w14:paraId="5860DE48"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207"/>
    <w:rsid w:val="00000290"/>
    <w:rsid w:val="00001068"/>
    <w:rsid w:val="0000412C"/>
    <w:rsid w:val="00004D5C"/>
    <w:rsid w:val="00005F68"/>
    <w:rsid w:val="00006CA7"/>
    <w:rsid w:val="00012B00"/>
    <w:rsid w:val="00014EF6"/>
    <w:rsid w:val="00016730"/>
    <w:rsid w:val="00017197"/>
    <w:rsid w:val="0001725B"/>
    <w:rsid w:val="000203B0"/>
    <w:rsid w:val="000241FA"/>
    <w:rsid w:val="00025992"/>
    <w:rsid w:val="00026711"/>
    <w:rsid w:val="0002708E"/>
    <w:rsid w:val="0002763D"/>
    <w:rsid w:val="0003679E"/>
    <w:rsid w:val="00041EDC"/>
    <w:rsid w:val="0004352E"/>
    <w:rsid w:val="00051341"/>
    <w:rsid w:val="00053CAA"/>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A13CA"/>
    <w:rsid w:val="000A456A"/>
    <w:rsid w:val="000A5E43"/>
    <w:rsid w:val="000B56A9"/>
    <w:rsid w:val="000C61D1"/>
    <w:rsid w:val="000D31A9"/>
    <w:rsid w:val="000D370F"/>
    <w:rsid w:val="000D5449"/>
    <w:rsid w:val="000E12D9"/>
    <w:rsid w:val="000E431B"/>
    <w:rsid w:val="000E59A9"/>
    <w:rsid w:val="000E638A"/>
    <w:rsid w:val="000E6472"/>
    <w:rsid w:val="000E7E40"/>
    <w:rsid w:val="000F00B8"/>
    <w:rsid w:val="000F1EA7"/>
    <w:rsid w:val="000F2084"/>
    <w:rsid w:val="000F2A8A"/>
    <w:rsid w:val="000F3A92"/>
    <w:rsid w:val="000F6462"/>
    <w:rsid w:val="00101DE6"/>
    <w:rsid w:val="001055DA"/>
    <w:rsid w:val="00106F29"/>
    <w:rsid w:val="00113168"/>
    <w:rsid w:val="0011413E"/>
    <w:rsid w:val="00116BC4"/>
    <w:rsid w:val="0012033A"/>
    <w:rsid w:val="00121002"/>
    <w:rsid w:val="00121EA2"/>
    <w:rsid w:val="00121FFC"/>
    <w:rsid w:val="001223DC"/>
    <w:rsid w:val="00122D16"/>
    <w:rsid w:val="0012582E"/>
    <w:rsid w:val="00125B5E"/>
    <w:rsid w:val="00126E6B"/>
    <w:rsid w:val="00130BF3"/>
    <w:rsid w:val="00130EC3"/>
    <w:rsid w:val="001318F5"/>
    <w:rsid w:val="001331B1"/>
    <w:rsid w:val="00134837"/>
    <w:rsid w:val="00135111"/>
    <w:rsid w:val="001428E2"/>
    <w:rsid w:val="0016294F"/>
    <w:rsid w:val="00167FA8"/>
    <w:rsid w:val="0017099B"/>
    <w:rsid w:val="00170CE4"/>
    <w:rsid w:val="00170E3E"/>
    <w:rsid w:val="0017300E"/>
    <w:rsid w:val="00173126"/>
    <w:rsid w:val="00176A26"/>
    <w:rsid w:val="001774F8"/>
    <w:rsid w:val="00180BE1"/>
    <w:rsid w:val="001813DF"/>
    <w:rsid w:val="00187E1F"/>
    <w:rsid w:val="0019051C"/>
    <w:rsid w:val="0019127B"/>
    <w:rsid w:val="00192350"/>
    <w:rsid w:val="00192E34"/>
    <w:rsid w:val="0019308B"/>
    <w:rsid w:val="001941B9"/>
    <w:rsid w:val="00196C02"/>
    <w:rsid w:val="00197A8A"/>
    <w:rsid w:val="001A1B33"/>
    <w:rsid w:val="001A2A61"/>
    <w:rsid w:val="001B4824"/>
    <w:rsid w:val="001C1C7D"/>
    <w:rsid w:val="001C4980"/>
    <w:rsid w:val="001C5DC9"/>
    <w:rsid w:val="001C71A9"/>
    <w:rsid w:val="001D12FC"/>
    <w:rsid w:val="001D512F"/>
    <w:rsid w:val="001E0BD5"/>
    <w:rsid w:val="001E1A13"/>
    <w:rsid w:val="001E20CC"/>
    <w:rsid w:val="001E3D83"/>
    <w:rsid w:val="001E5DF7"/>
    <w:rsid w:val="001E6477"/>
    <w:rsid w:val="001E72EE"/>
    <w:rsid w:val="001F0629"/>
    <w:rsid w:val="001F0736"/>
    <w:rsid w:val="001F4302"/>
    <w:rsid w:val="001F451F"/>
    <w:rsid w:val="001F50BE"/>
    <w:rsid w:val="001F525B"/>
    <w:rsid w:val="001F6BBE"/>
    <w:rsid w:val="00201498"/>
    <w:rsid w:val="00204079"/>
    <w:rsid w:val="002102FD"/>
    <w:rsid w:val="002116FE"/>
    <w:rsid w:val="00211B4E"/>
    <w:rsid w:val="00213204"/>
    <w:rsid w:val="00213258"/>
    <w:rsid w:val="0021657C"/>
    <w:rsid w:val="0022187E"/>
    <w:rsid w:val="00222258"/>
    <w:rsid w:val="00223AD6"/>
    <w:rsid w:val="0022666A"/>
    <w:rsid w:val="00227E43"/>
    <w:rsid w:val="002315F5"/>
    <w:rsid w:val="00232EC3"/>
    <w:rsid w:val="00233D52"/>
    <w:rsid w:val="00237147"/>
    <w:rsid w:val="00242AD1"/>
    <w:rsid w:val="00243DE8"/>
    <w:rsid w:val="0024412C"/>
    <w:rsid w:val="002459CD"/>
    <w:rsid w:val="00260D2D"/>
    <w:rsid w:val="00261975"/>
    <w:rsid w:val="00264503"/>
    <w:rsid w:val="00271D00"/>
    <w:rsid w:val="00274AA3"/>
    <w:rsid w:val="00275872"/>
    <w:rsid w:val="00281106"/>
    <w:rsid w:val="00282263"/>
    <w:rsid w:val="00282417"/>
    <w:rsid w:val="00282D27"/>
    <w:rsid w:val="00287F0D"/>
    <w:rsid w:val="00292420"/>
    <w:rsid w:val="00296B7A"/>
    <w:rsid w:val="002974DC"/>
    <w:rsid w:val="002A39EF"/>
    <w:rsid w:val="002A6820"/>
    <w:rsid w:val="002B00E5"/>
    <w:rsid w:val="002B6849"/>
    <w:rsid w:val="002C1D37"/>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F3675"/>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342B4"/>
    <w:rsid w:val="00340DE0"/>
    <w:rsid w:val="00341F47"/>
    <w:rsid w:val="00342327"/>
    <w:rsid w:val="0034250B"/>
    <w:rsid w:val="00344234"/>
    <w:rsid w:val="0034750A"/>
    <w:rsid w:val="00347C69"/>
    <w:rsid w:val="00347E11"/>
    <w:rsid w:val="003503DD"/>
    <w:rsid w:val="00350696"/>
    <w:rsid w:val="00350C92"/>
    <w:rsid w:val="003542C5"/>
    <w:rsid w:val="0036503C"/>
    <w:rsid w:val="00365461"/>
    <w:rsid w:val="00370311"/>
    <w:rsid w:val="00380663"/>
    <w:rsid w:val="003853E3"/>
    <w:rsid w:val="0038587E"/>
    <w:rsid w:val="003865A0"/>
    <w:rsid w:val="00392ED4"/>
    <w:rsid w:val="00393680"/>
    <w:rsid w:val="00394D4C"/>
    <w:rsid w:val="00395D9F"/>
    <w:rsid w:val="003A1315"/>
    <w:rsid w:val="003A2E73"/>
    <w:rsid w:val="003A3071"/>
    <w:rsid w:val="003A352C"/>
    <w:rsid w:val="003A5969"/>
    <w:rsid w:val="003A5C58"/>
    <w:rsid w:val="003B0C81"/>
    <w:rsid w:val="003C36FA"/>
    <w:rsid w:val="003C7BE0"/>
    <w:rsid w:val="003D0DD3"/>
    <w:rsid w:val="003D17EF"/>
    <w:rsid w:val="003D3535"/>
    <w:rsid w:val="003D4246"/>
    <w:rsid w:val="003D4D9F"/>
    <w:rsid w:val="003D7B03"/>
    <w:rsid w:val="003E30BD"/>
    <w:rsid w:val="003E38CE"/>
    <w:rsid w:val="003E5A50"/>
    <w:rsid w:val="003E6020"/>
    <w:rsid w:val="003F1F1F"/>
    <w:rsid w:val="003F299F"/>
    <w:rsid w:val="003F2F1D"/>
    <w:rsid w:val="003F59B4"/>
    <w:rsid w:val="003F6B92"/>
    <w:rsid w:val="0040090E"/>
    <w:rsid w:val="00403D11"/>
    <w:rsid w:val="00404DB4"/>
    <w:rsid w:val="0041093C"/>
    <w:rsid w:val="0041223B"/>
    <w:rsid w:val="004137EE"/>
    <w:rsid w:val="00413A4E"/>
    <w:rsid w:val="00415163"/>
    <w:rsid w:val="00415273"/>
    <w:rsid w:val="004157BE"/>
    <w:rsid w:val="0042068E"/>
    <w:rsid w:val="00422030"/>
    <w:rsid w:val="00422A7F"/>
    <w:rsid w:val="00426213"/>
    <w:rsid w:val="00431A7B"/>
    <w:rsid w:val="0043623F"/>
    <w:rsid w:val="00437459"/>
    <w:rsid w:val="00441D70"/>
    <w:rsid w:val="004425C2"/>
    <w:rsid w:val="004451EF"/>
    <w:rsid w:val="00445604"/>
    <w:rsid w:val="00446BAE"/>
    <w:rsid w:val="004557F3"/>
    <w:rsid w:val="0045607E"/>
    <w:rsid w:val="00456428"/>
    <w:rsid w:val="00456DC3"/>
    <w:rsid w:val="0046337E"/>
    <w:rsid w:val="00464CA1"/>
    <w:rsid w:val="004660C8"/>
    <w:rsid w:val="004671EB"/>
    <w:rsid w:val="00467DEF"/>
    <w:rsid w:val="00472EBA"/>
    <w:rsid w:val="004735B6"/>
    <w:rsid w:val="004735F0"/>
    <w:rsid w:val="004745D7"/>
    <w:rsid w:val="00474676"/>
    <w:rsid w:val="0047511B"/>
    <w:rsid w:val="00480A8A"/>
    <w:rsid w:val="00480EC3"/>
    <w:rsid w:val="0048317E"/>
    <w:rsid w:val="00485601"/>
    <w:rsid w:val="004865B8"/>
    <w:rsid w:val="00486C0D"/>
    <w:rsid w:val="004911D9"/>
    <w:rsid w:val="00491796"/>
    <w:rsid w:val="00493416"/>
    <w:rsid w:val="0049768A"/>
    <w:rsid w:val="004A33C6"/>
    <w:rsid w:val="004A66B1"/>
    <w:rsid w:val="004A7DC4"/>
    <w:rsid w:val="004B1E7B"/>
    <w:rsid w:val="004B3029"/>
    <w:rsid w:val="004B352B"/>
    <w:rsid w:val="004B35E7"/>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6D22"/>
    <w:rsid w:val="004F0448"/>
    <w:rsid w:val="004F1EA0"/>
    <w:rsid w:val="004F4021"/>
    <w:rsid w:val="004F5640"/>
    <w:rsid w:val="004F6525"/>
    <w:rsid w:val="004F6FE2"/>
    <w:rsid w:val="004F79F2"/>
    <w:rsid w:val="0050238B"/>
    <w:rsid w:val="00505905"/>
    <w:rsid w:val="00511A1B"/>
    <w:rsid w:val="00511A68"/>
    <w:rsid w:val="00513E7D"/>
    <w:rsid w:val="00514A67"/>
    <w:rsid w:val="00520A46"/>
    <w:rsid w:val="00521192"/>
    <w:rsid w:val="0052127C"/>
    <w:rsid w:val="00521799"/>
    <w:rsid w:val="00526AEB"/>
    <w:rsid w:val="005302E0"/>
    <w:rsid w:val="0053121F"/>
    <w:rsid w:val="00544738"/>
    <w:rsid w:val="005456E4"/>
    <w:rsid w:val="00547B89"/>
    <w:rsid w:val="005568AF"/>
    <w:rsid w:val="00556AF5"/>
    <w:rsid w:val="005606BC"/>
    <w:rsid w:val="00563E73"/>
    <w:rsid w:val="0056426C"/>
    <w:rsid w:val="00565792"/>
    <w:rsid w:val="00567799"/>
    <w:rsid w:val="005710DE"/>
    <w:rsid w:val="00571A0B"/>
    <w:rsid w:val="00573DFD"/>
    <w:rsid w:val="005747D0"/>
    <w:rsid w:val="0058232C"/>
    <w:rsid w:val="005827D5"/>
    <w:rsid w:val="00582918"/>
    <w:rsid w:val="005849E3"/>
    <w:rsid w:val="005850D7"/>
    <w:rsid w:val="0058522F"/>
    <w:rsid w:val="00586266"/>
    <w:rsid w:val="005956CD"/>
    <w:rsid w:val="00595EDE"/>
    <w:rsid w:val="00596E2B"/>
    <w:rsid w:val="005A0CBA"/>
    <w:rsid w:val="005A2022"/>
    <w:rsid w:val="005A3272"/>
    <w:rsid w:val="005A5193"/>
    <w:rsid w:val="005A6034"/>
    <w:rsid w:val="005A7AC1"/>
    <w:rsid w:val="005B115A"/>
    <w:rsid w:val="005B537F"/>
    <w:rsid w:val="005C120D"/>
    <w:rsid w:val="005C15B3"/>
    <w:rsid w:val="005C6F80"/>
    <w:rsid w:val="005D07C2"/>
    <w:rsid w:val="005E2F29"/>
    <w:rsid w:val="005E400D"/>
    <w:rsid w:val="005E4E79"/>
    <w:rsid w:val="005E5CE7"/>
    <w:rsid w:val="005E790C"/>
    <w:rsid w:val="005F08C5"/>
    <w:rsid w:val="00605718"/>
    <w:rsid w:val="00605C66"/>
    <w:rsid w:val="00606310"/>
    <w:rsid w:val="00607814"/>
    <w:rsid w:val="00610D87"/>
    <w:rsid w:val="00610E88"/>
    <w:rsid w:val="006175D7"/>
    <w:rsid w:val="006208E5"/>
    <w:rsid w:val="006273E4"/>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85C94"/>
    <w:rsid w:val="00691AEE"/>
    <w:rsid w:val="0069523C"/>
    <w:rsid w:val="006962CA"/>
    <w:rsid w:val="00696A95"/>
    <w:rsid w:val="006A09DA"/>
    <w:rsid w:val="006A1835"/>
    <w:rsid w:val="006A2625"/>
    <w:rsid w:val="006B4A30"/>
    <w:rsid w:val="006B7569"/>
    <w:rsid w:val="006C28EE"/>
    <w:rsid w:val="006C4FF1"/>
    <w:rsid w:val="006D2998"/>
    <w:rsid w:val="006D3188"/>
    <w:rsid w:val="006D5159"/>
    <w:rsid w:val="006D6779"/>
    <w:rsid w:val="006E08FC"/>
    <w:rsid w:val="006F2588"/>
    <w:rsid w:val="00710A6C"/>
    <w:rsid w:val="00710D98"/>
    <w:rsid w:val="00711CE9"/>
    <w:rsid w:val="00712266"/>
    <w:rsid w:val="00712593"/>
    <w:rsid w:val="00712D82"/>
    <w:rsid w:val="00716E22"/>
    <w:rsid w:val="007171AB"/>
    <w:rsid w:val="007213D0"/>
    <w:rsid w:val="00732599"/>
    <w:rsid w:val="00743E09"/>
    <w:rsid w:val="00744FCC"/>
    <w:rsid w:val="00747B9C"/>
    <w:rsid w:val="00747DB4"/>
    <w:rsid w:val="00750C93"/>
    <w:rsid w:val="00754E24"/>
    <w:rsid w:val="00757B3B"/>
    <w:rsid w:val="007618C5"/>
    <w:rsid w:val="00764FA6"/>
    <w:rsid w:val="00765294"/>
    <w:rsid w:val="00773075"/>
    <w:rsid w:val="00773F36"/>
    <w:rsid w:val="00775BF6"/>
    <w:rsid w:val="00776254"/>
    <w:rsid w:val="007769FC"/>
    <w:rsid w:val="00777CFF"/>
    <w:rsid w:val="007815BC"/>
    <w:rsid w:val="00782B3F"/>
    <w:rsid w:val="00782E3C"/>
    <w:rsid w:val="00785301"/>
    <w:rsid w:val="007900CC"/>
    <w:rsid w:val="0079641B"/>
    <w:rsid w:val="00797A90"/>
    <w:rsid w:val="007A1856"/>
    <w:rsid w:val="007A1887"/>
    <w:rsid w:val="007A629C"/>
    <w:rsid w:val="007A6348"/>
    <w:rsid w:val="007B023C"/>
    <w:rsid w:val="007B03CC"/>
    <w:rsid w:val="007B2F08"/>
    <w:rsid w:val="007C44FF"/>
    <w:rsid w:val="007C6456"/>
    <w:rsid w:val="007C7BDB"/>
    <w:rsid w:val="007D2FF5"/>
    <w:rsid w:val="007D4BCF"/>
    <w:rsid w:val="007D73AB"/>
    <w:rsid w:val="007D790E"/>
    <w:rsid w:val="007E2712"/>
    <w:rsid w:val="007E4A9C"/>
    <w:rsid w:val="007E5516"/>
    <w:rsid w:val="007E7EE2"/>
    <w:rsid w:val="007F06CA"/>
    <w:rsid w:val="007F1ADD"/>
    <w:rsid w:val="007F61D0"/>
    <w:rsid w:val="0080228F"/>
    <w:rsid w:val="00804C1B"/>
    <w:rsid w:val="0080595A"/>
    <w:rsid w:val="008150A6"/>
    <w:rsid w:val="00817098"/>
    <w:rsid w:val="008178E6"/>
    <w:rsid w:val="008203E6"/>
    <w:rsid w:val="0082249C"/>
    <w:rsid w:val="00824CCE"/>
    <w:rsid w:val="00830B7B"/>
    <w:rsid w:val="00832661"/>
    <w:rsid w:val="008349AA"/>
    <w:rsid w:val="008375D5"/>
    <w:rsid w:val="00841486"/>
    <w:rsid w:val="00842BC9"/>
    <w:rsid w:val="008431AF"/>
    <w:rsid w:val="0084476E"/>
    <w:rsid w:val="008504F6"/>
    <w:rsid w:val="0085240E"/>
    <w:rsid w:val="00852484"/>
    <w:rsid w:val="008573B9"/>
    <w:rsid w:val="0085782D"/>
    <w:rsid w:val="00863BB7"/>
    <w:rsid w:val="008730FD"/>
    <w:rsid w:val="00873DA1"/>
    <w:rsid w:val="00875DDD"/>
    <w:rsid w:val="00881BC6"/>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6135"/>
    <w:rsid w:val="008B7BEB"/>
    <w:rsid w:val="008C02B8"/>
    <w:rsid w:val="008C4538"/>
    <w:rsid w:val="008C562B"/>
    <w:rsid w:val="008C6717"/>
    <w:rsid w:val="008D2D6B"/>
    <w:rsid w:val="008D3090"/>
    <w:rsid w:val="008D4306"/>
    <w:rsid w:val="008D4508"/>
    <w:rsid w:val="008D4DC4"/>
    <w:rsid w:val="008D7CAF"/>
    <w:rsid w:val="008E02EE"/>
    <w:rsid w:val="008E65A8"/>
    <w:rsid w:val="008E77D6"/>
    <w:rsid w:val="008F5C29"/>
    <w:rsid w:val="009036E7"/>
    <w:rsid w:val="0091053B"/>
    <w:rsid w:val="00912158"/>
    <w:rsid w:val="00912945"/>
    <w:rsid w:val="009144EE"/>
    <w:rsid w:val="00915D4C"/>
    <w:rsid w:val="0092004C"/>
    <w:rsid w:val="009279B2"/>
    <w:rsid w:val="00935814"/>
    <w:rsid w:val="00936815"/>
    <w:rsid w:val="0094502D"/>
    <w:rsid w:val="00946561"/>
    <w:rsid w:val="00946B39"/>
    <w:rsid w:val="00947013"/>
    <w:rsid w:val="0095062C"/>
    <w:rsid w:val="00973084"/>
    <w:rsid w:val="00974520"/>
    <w:rsid w:val="00974B59"/>
    <w:rsid w:val="00975341"/>
    <w:rsid w:val="0097653D"/>
    <w:rsid w:val="00984EA2"/>
    <w:rsid w:val="00986CC3"/>
    <w:rsid w:val="0099068E"/>
    <w:rsid w:val="009920AA"/>
    <w:rsid w:val="009927BE"/>
    <w:rsid w:val="00992943"/>
    <w:rsid w:val="009931B3"/>
    <w:rsid w:val="00996279"/>
    <w:rsid w:val="009965F7"/>
    <w:rsid w:val="009A0866"/>
    <w:rsid w:val="009A4123"/>
    <w:rsid w:val="009A4D0A"/>
    <w:rsid w:val="009A759C"/>
    <w:rsid w:val="009B2F70"/>
    <w:rsid w:val="009B4594"/>
    <w:rsid w:val="009C2459"/>
    <w:rsid w:val="009C255A"/>
    <w:rsid w:val="009C2B46"/>
    <w:rsid w:val="009C4448"/>
    <w:rsid w:val="009C610D"/>
    <w:rsid w:val="009D10E5"/>
    <w:rsid w:val="009D43F3"/>
    <w:rsid w:val="009D4E9F"/>
    <w:rsid w:val="009D5D40"/>
    <w:rsid w:val="009D6B1B"/>
    <w:rsid w:val="009E107B"/>
    <w:rsid w:val="009E18D6"/>
    <w:rsid w:val="009E53C8"/>
    <w:rsid w:val="009E7B92"/>
    <w:rsid w:val="009F19C0"/>
    <w:rsid w:val="009F505F"/>
    <w:rsid w:val="00A00AE4"/>
    <w:rsid w:val="00A00D24"/>
    <w:rsid w:val="00A01F5C"/>
    <w:rsid w:val="00A03D32"/>
    <w:rsid w:val="00A12A69"/>
    <w:rsid w:val="00A2019A"/>
    <w:rsid w:val="00A23493"/>
    <w:rsid w:val="00A2416A"/>
    <w:rsid w:val="00A30E06"/>
    <w:rsid w:val="00A3270B"/>
    <w:rsid w:val="00A379E4"/>
    <w:rsid w:val="00A42F07"/>
    <w:rsid w:val="00A43B02"/>
    <w:rsid w:val="00A44946"/>
    <w:rsid w:val="00A450C9"/>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A9E"/>
    <w:rsid w:val="00A7382D"/>
    <w:rsid w:val="00A743AC"/>
    <w:rsid w:val="00A75AB7"/>
    <w:rsid w:val="00A8483F"/>
    <w:rsid w:val="00A870B0"/>
    <w:rsid w:val="00A8728A"/>
    <w:rsid w:val="00A87A54"/>
    <w:rsid w:val="00AA105C"/>
    <w:rsid w:val="00AA1809"/>
    <w:rsid w:val="00AA1FFE"/>
    <w:rsid w:val="00AA72F4"/>
    <w:rsid w:val="00AB10E7"/>
    <w:rsid w:val="00AB4D25"/>
    <w:rsid w:val="00AB5033"/>
    <w:rsid w:val="00AB5298"/>
    <w:rsid w:val="00AB5519"/>
    <w:rsid w:val="00AB6313"/>
    <w:rsid w:val="00AB71DD"/>
    <w:rsid w:val="00AC15C5"/>
    <w:rsid w:val="00AD0E75"/>
    <w:rsid w:val="00AE77EB"/>
    <w:rsid w:val="00AE7BD8"/>
    <w:rsid w:val="00AE7D02"/>
    <w:rsid w:val="00AF0BB7"/>
    <w:rsid w:val="00AF0BDE"/>
    <w:rsid w:val="00AF0EDE"/>
    <w:rsid w:val="00AF4853"/>
    <w:rsid w:val="00B00702"/>
    <w:rsid w:val="00B0110B"/>
    <w:rsid w:val="00B0234E"/>
    <w:rsid w:val="00B06751"/>
    <w:rsid w:val="00B07931"/>
    <w:rsid w:val="00B149E2"/>
    <w:rsid w:val="00B2169D"/>
    <w:rsid w:val="00B21CBB"/>
    <w:rsid w:val="00B2606D"/>
    <w:rsid w:val="00B263C0"/>
    <w:rsid w:val="00B316CA"/>
    <w:rsid w:val="00B31BFB"/>
    <w:rsid w:val="00B3528F"/>
    <w:rsid w:val="00B357AB"/>
    <w:rsid w:val="00B41704"/>
    <w:rsid w:val="00B41F72"/>
    <w:rsid w:val="00B44E90"/>
    <w:rsid w:val="00B45324"/>
    <w:rsid w:val="00B47018"/>
    <w:rsid w:val="00B47956"/>
    <w:rsid w:val="00B517E1"/>
    <w:rsid w:val="00B556E8"/>
    <w:rsid w:val="00B55E70"/>
    <w:rsid w:val="00B60238"/>
    <w:rsid w:val="00B640A8"/>
    <w:rsid w:val="00B64962"/>
    <w:rsid w:val="00B66AC0"/>
    <w:rsid w:val="00B70B3A"/>
    <w:rsid w:val="00B71634"/>
    <w:rsid w:val="00B73091"/>
    <w:rsid w:val="00B75139"/>
    <w:rsid w:val="00B80840"/>
    <w:rsid w:val="00B815FC"/>
    <w:rsid w:val="00B81623"/>
    <w:rsid w:val="00B82A05"/>
    <w:rsid w:val="00B84409"/>
    <w:rsid w:val="00B84E2D"/>
    <w:rsid w:val="00B927C9"/>
    <w:rsid w:val="00B96EFA"/>
    <w:rsid w:val="00B97CCF"/>
    <w:rsid w:val="00BA61AC"/>
    <w:rsid w:val="00BB17B0"/>
    <w:rsid w:val="00BB28BF"/>
    <w:rsid w:val="00BB2F42"/>
    <w:rsid w:val="00BB4AC0"/>
    <w:rsid w:val="00BB5683"/>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66D2"/>
    <w:rsid w:val="00C01585"/>
    <w:rsid w:val="00C047CF"/>
    <w:rsid w:val="00C0764A"/>
    <w:rsid w:val="00C1410E"/>
    <w:rsid w:val="00C141C6"/>
    <w:rsid w:val="00C16508"/>
    <w:rsid w:val="00C16F5A"/>
    <w:rsid w:val="00C2071A"/>
    <w:rsid w:val="00C20ACB"/>
    <w:rsid w:val="00C23703"/>
    <w:rsid w:val="00C23EE1"/>
    <w:rsid w:val="00C26068"/>
    <w:rsid w:val="00C26DF9"/>
    <w:rsid w:val="00C271A8"/>
    <w:rsid w:val="00C3050C"/>
    <w:rsid w:val="00C31F15"/>
    <w:rsid w:val="00C32067"/>
    <w:rsid w:val="00C35652"/>
    <w:rsid w:val="00C36E3A"/>
    <w:rsid w:val="00C37A77"/>
    <w:rsid w:val="00C41141"/>
    <w:rsid w:val="00C449AD"/>
    <w:rsid w:val="00C44E30"/>
    <w:rsid w:val="00C461E6"/>
    <w:rsid w:val="00C50045"/>
    <w:rsid w:val="00C50771"/>
    <w:rsid w:val="00C508BE"/>
    <w:rsid w:val="00C55FE8"/>
    <w:rsid w:val="00C56201"/>
    <w:rsid w:val="00C63EC4"/>
    <w:rsid w:val="00C64CD9"/>
    <w:rsid w:val="00C670F8"/>
    <w:rsid w:val="00C6780B"/>
    <w:rsid w:val="00C73A90"/>
    <w:rsid w:val="00C76D49"/>
    <w:rsid w:val="00C80AD4"/>
    <w:rsid w:val="00C80B5E"/>
    <w:rsid w:val="00C9061B"/>
    <w:rsid w:val="00C93EBA"/>
    <w:rsid w:val="00CA0BD8"/>
    <w:rsid w:val="00CA6B28"/>
    <w:rsid w:val="00CA72BB"/>
    <w:rsid w:val="00CA7FF5"/>
    <w:rsid w:val="00CB07E5"/>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54C3"/>
    <w:rsid w:val="00CD6169"/>
    <w:rsid w:val="00CD6D76"/>
    <w:rsid w:val="00CE20BC"/>
    <w:rsid w:val="00CF16D8"/>
    <w:rsid w:val="00CF1FD8"/>
    <w:rsid w:val="00CF20D0"/>
    <w:rsid w:val="00CF44A1"/>
    <w:rsid w:val="00CF45F2"/>
    <w:rsid w:val="00CF4FDC"/>
    <w:rsid w:val="00D00E9E"/>
    <w:rsid w:val="00D021D2"/>
    <w:rsid w:val="00D061BB"/>
    <w:rsid w:val="00D07BE1"/>
    <w:rsid w:val="00D116C0"/>
    <w:rsid w:val="00D13433"/>
    <w:rsid w:val="00D13D8A"/>
    <w:rsid w:val="00D20DA7"/>
    <w:rsid w:val="00D249A5"/>
    <w:rsid w:val="00D2793F"/>
    <w:rsid w:val="00D279D8"/>
    <w:rsid w:val="00D27C8E"/>
    <w:rsid w:val="00D3026A"/>
    <w:rsid w:val="00D32D62"/>
    <w:rsid w:val="00D36E44"/>
    <w:rsid w:val="00D40205"/>
    <w:rsid w:val="00D40C72"/>
    <w:rsid w:val="00D4141B"/>
    <w:rsid w:val="00D4145D"/>
    <w:rsid w:val="00D458F0"/>
    <w:rsid w:val="00D50B3B"/>
    <w:rsid w:val="00D51C1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4704"/>
    <w:rsid w:val="00D84BF9"/>
    <w:rsid w:val="00D921FD"/>
    <w:rsid w:val="00D93714"/>
    <w:rsid w:val="00D94034"/>
    <w:rsid w:val="00D95424"/>
    <w:rsid w:val="00D96717"/>
    <w:rsid w:val="00DA4084"/>
    <w:rsid w:val="00DA56ED"/>
    <w:rsid w:val="00DA5A54"/>
    <w:rsid w:val="00DA5C0D"/>
    <w:rsid w:val="00DB4E26"/>
    <w:rsid w:val="00DB714B"/>
    <w:rsid w:val="00DC1025"/>
    <w:rsid w:val="00DC10F6"/>
    <w:rsid w:val="00DC1EB8"/>
    <w:rsid w:val="00DC3E45"/>
    <w:rsid w:val="00DC4598"/>
    <w:rsid w:val="00DD0722"/>
    <w:rsid w:val="00DD0B3D"/>
    <w:rsid w:val="00DD212F"/>
    <w:rsid w:val="00DE18F5"/>
    <w:rsid w:val="00DE27A2"/>
    <w:rsid w:val="00DE73D2"/>
    <w:rsid w:val="00DF5BFB"/>
    <w:rsid w:val="00DF5CD6"/>
    <w:rsid w:val="00E022DA"/>
    <w:rsid w:val="00E03BCB"/>
    <w:rsid w:val="00E124DC"/>
    <w:rsid w:val="00E15A41"/>
    <w:rsid w:val="00E22D68"/>
    <w:rsid w:val="00E247D9"/>
    <w:rsid w:val="00E258D8"/>
    <w:rsid w:val="00E26DDF"/>
    <w:rsid w:val="00E30167"/>
    <w:rsid w:val="00E32C2B"/>
    <w:rsid w:val="00E33493"/>
    <w:rsid w:val="00E37922"/>
    <w:rsid w:val="00E406DF"/>
    <w:rsid w:val="00E415D3"/>
    <w:rsid w:val="00E43CD6"/>
    <w:rsid w:val="00E469E4"/>
    <w:rsid w:val="00E475C3"/>
    <w:rsid w:val="00E509B0"/>
    <w:rsid w:val="00E50B11"/>
    <w:rsid w:val="00E54246"/>
    <w:rsid w:val="00E55D8E"/>
    <w:rsid w:val="00E6641E"/>
    <w:rsid w:val="00E66F18"/>
    <w:rsid w:val="00E70856"/>
    <w:rsid w:val="00E727DE"/>
    <w:rsid w:val="00E74A30"/>
    <w:rsid w:val="00E77778"/>
    <w:rsid w:val="00E77B7E"/>
    <w:rsid w:val="00E77BA8"/>
    <w:rsid w:val="00E82DF1"/>
    <w:rsid w:val="00E90CAA"/>
    <w:rsid w:val="00E93339"/>
    <w:rsid w:val="00E96532"/>
    <w:rsid w:val="00E973A0"/>
    <w:rsid w:val="00EA1688"/>
    <w:rsid w:val="00EA1AFC"/>
    <w:rsid w:val="00EA2317"/>
    <w:rsid w:val="00EA4C83"/>
    <w:rsid w:val="00EB763D"/>
    <w:rsid w:val="00EB7FE4"/>
    <w:rsid w:val="00EC0A92"/>
    <w:rsid w:val="00EC1DA0"/>
    <w:rsid w:val="00EC329B"/>
    <w:rsid w:val="00EC5EB9"/>
    <w:rsid w:val="00EC6006"/>
    <w:rsid w:val="00EC71A6"/>
    <w:rsid w:val="00EC73EB"/>
    <w:rsid w:val="00ED592E"/>
    <w:rsid w:val="00ED6ABD"/>
    <w:rsid w:val="00ED72E1"/>
    <w:rsid w:val="00EE1207"/>
    <w:rsid w:val="00EE3C0F"/>
    <w:rsid w:val="00EE5EB8"/>
    <w:rsid w:val="00EE6810"/>
    <w:rsid w:val="00EF1601"/>
    <w:rsid w:val="00EF21FE"/>
    <w:rsid w:val="00EF2A7F"/>
    <w:rsid w:val="00EF2D58"/>
    <w:rsid w:val="00EF37C2"/>
    <w:rsid w:val="00EF4803"/>
    <w:rsid w:val="00EF5127"/>
    <w:rsid w:val="00F03EAC"/>
    <w:rsid w:val="00F04B7C"/>
    <w:rsid w:val="00F078B5"/>
    <w:rsid w:val="00F14024"/>
    <w:rsid w:val="00F14FA3"/>
    <w:rsid w:val="00F15DB1"/>
    <w:rsid w:val="00F24297"/>
    <w:rsid w:val="00F2564A"/>
    <w:rsid w:val="00F25761"/>
    <w:rsid w:val="00F259D7"/>
    <w:rsid w:val="00F32D05"/>
    <w:rsid w:val="00F35263"/>
    <w:rsid w:val="00F35E34"/>
    <w:rsid w:val="00F403BF"/>
    <w:rsid w:val="00F4342F"/>
    <w:rsid w:val="00F45227"/>
    <w:rsid w:val="00F5045C"/>
    <w:rsid w:val="00F520C7"/>
    <w:rsid w:val="00F53AEA"/>
    <w:rsid w:val="00F54E45"/>
    <w:rsid w:val="00F55AC7"/>
    <w:rsid w:val="00F55FC9"/>
    <w:rsid w:val="00F563CD"/>
    <w:rsid w:val="00F5663B"/>
    <w:rsid w:val="00F5674D"/>
    <w:rsid w:val="00F6392C"/>
    <w:rsid w:val="00F64256"/>
    <w:rsid w:val="00F66093"/>
    <w:rsid w:val="00F66657"/>
    <w:rsid w:val="00F6751E"/>
    <w:rsid w:val="00F70848"/>
    <w:rsid w:val="00F73A60"/>
    <w:rsid w:val="00F80112"/>
    <w:rsid w:val="00F8015D"/>
    <w:rsid w:val="00F829C7"/>
    <w:rsid w:val="00F834AA"/>
    <w:rsid w:val="00F848D6"/>
    <w:rsid w:val="00F859AE"/>
    <w:rsid w:val="00F922B2"/>
    <w:rsid w:val="00F943C8"/>
    <w:rsid w:val="00F96B28"/>
    <w:rsid w:val="00FA1564"/>
    <w:rsid w:val="00FA41B4"/>
    <w:rsid w:val="00FA5DDD"/>
    <w:rsid w:val="00FA6255"/>
    <w:rsid w:val="00FA7644"/>
    <w:rsid w:val="00FB0647"/>
    <w:rsid w:val="00FB1FA3"/>
    <w:rsid w:val="00FB43A8"/>
    <w:rsid w:val="00FB5279"/>
    <w:rsid w:val="00FC069A"/>
    <w:rsid w:val="00FC08A9"/>
    <w:rsid w:val="00FC0BA0"/>
    <w:rsid w:val="00FC7600"/>
    <w:rsid w:val="00FD0B7B"/>
    <w:rsid w:val="00FD4C08"/>
    <w:rsid w:val="00FE1DCC"/>
    <w:rsid w:val="00FE2B19"/>
    <w:rsid w:val="00FF0538"/>
    <w:rsid w:val="00FF1564"/>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6A32FF"/>
  <w15:docId w15:val="{667EF01D-9079-4B73-BB30-6C38F7C07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B1E0E30E2B145008EFCE5BF9C29E77D"/>
        <w:category>
          <w:name w:val="Allmänt"/>
          <w:gallery w:val="placeholder"/>
        </w:category>
        <w:types>
          <w:type w:val="bbPlcHdr"/>
        </w:types>
        <w:behaviors>
          <w:behavior w:val="content"/>
        </w:behaviors>
        <w:guid w:val="{AC4DCC94-E2BB-4C92-9883-3022AC254025}"/>
      </w:docPartPr>
      <w:docPartBody>
        <w:p w:rsidR="00AC20D7" w:rsidRDefault="00DC255E" w:rsidP="00DC255E">
          <w:pPr>
            <w:pStyle w:val="5B1E0E30E2B145008EFCE5BF9C29E77D"/>
          </w:pPr>
          <w:r>
            <w:rPr>
              <w:rStyle w:val="Platshllartext"/>
            </w:rPr>
            <w:t xml:space="preserve"> </w:t>
          </w:r>
        </w:p>
      </w:docPartBody>
    </w:docPart>
    <w:docPart>
      <w:docPartPr>
        <w:name w:val="62DC9565FA554EE1B7275E716B5BBCC9"/>
        <w:category>
          <w:name w:val="Allmänt"/>
          <w:gallery w:val="placeholder"/>
        </w:category>
        <w:types>
          <w:type w:val="bbPlcHdr"/>
        </w:types>
        <w:behaviors>
          <w:behavior w:val="content"/>
        </w:behaviors>
        <w:guid w:val="{4547BA47-1571-4247-BAEA-1424C354FC20}"/>
      </w:docPartPr>
      <w:docPartBody>
        <w:p w:rsidR="00AC20D7" w:rsidRDefault="00DC255E" w:rsidP="00DC255E">
          <w:pPr>
            <w:pStyle w:val="62DC9565FA554EE1B7275E716B5BBCC9"/>
          </w:pPr>
          <w:r>
            <w:rPr>
              <w:rStyle w:val="Platshllartext"/>
            </w:rPr>
            <w:t xml:space="preserve"> </w:t>
          </w:r>
        </w:p>
      </w:docPartBody>
    </w:docPart>
    <w:docPart>
      <w:docPartPr>
        <w:name w:val="43D69F6C51C44B05A66FB373BBC20C6D"/>
        <w:category>
          <w:name w:val="Allmänt"/>
          <w:gallery w:val="placeholder"/>
        </w:category>
        <w:types>
          <w:type w:val="bbPlcHdr"/>
        </w:types>
        <w:behaviors>
          <w:behavior w:val="content"/>
        </w:behaviors>
        <w:guid w:val="{28839942-27F4-4C17-B963-CDF2F30817CB}"/>
      </w:docPartPr>
      <w:docPartBody>
        <w:p w:rsidR="00AC20D7" w:rsidRDefault="00DC255E" w:rsidP="00DC255E">
          <w:pPr>
            <w:pStyle w:val="43D69F6C51C44B05A66FB373BBC20C6D"/>
          </w:pPr>
          <w:r>
            <w:rPr>
              <w:rStyle w:val="Platshllartext"/>
            </w:rPr>
            <w:t xml:space="preserve"> </w:t>
          </w:r>
        </w:p>
      </w:docPartBody>
    </w:docPart>
    <w:docPart>
      <w:docPartPr>
        <w:name w:val="3BFAF34FEB0E463686E00B65289917FB"/>
        <w:category>
          <w:name w:val="Allmänt"/>
          <w:gallery w:val="placeholder"/>
        </w:category>
        <w:types>
          <w:type w:val="bbPlcHdr"/>
        </w:types>
        <w:behaviors>
          <w:behavior w:val="content"/>
        </w:behaviors>
        <w:guid w:val="{B8E99C00-92A2-4570-BF3D-134E94BEEAB1}"/>
      </w:docPartPr>
      <w:docPartBody>
        <w:p w:rsidR="00AC20D7" w:rsidRDefault="00DC255E" w:rsidP="00DC255E">
          <w:pPr>
            <w:pStyle w:val="3BFAF34FEB0E463686E00B65289917FB"/>
          </w:pPr>
          <w:r>
            <w:rPr>
              <w:rStyle w:val="Platshllartext"/>
            </w:rPr>
            <w:t xml:space="preserve"> </w:t>
          </w:r>
        </w:p>
      </w:docPartBody>
    </w:docPart>
    <w:docPart>
      <w:docPartPr>
        <w:name w:val="F816C33C7E0B4374BEC3B11D30F33ABB"/>
        <w:category>
          <w:name w:val="Allmänt"/>
          <w:gallery w:val="placeholder"/>
        </w:category>
        <w:types>
          <w:type w:val="bbPlcHdr"/>
        </w:types>
        <w:behaviors>
          <w:behavior w:val="content"/>
        </w:behaviors>
        <w:guid w:val="{877C3702-79D6-428E-AE06-B644724529A7}"/>
      </w:docPartPr>
      <w:docPartBody>
        <w:p w:rsidR="00AC20D7" w:rsidRDefault="00DC255E" w:rsidP="00DC255E">
          <w:pPr>
            <w:pStyle w:val="F816C33C7E0B4374BEC3B11D30F33ABB"/>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55E"/>
    <w:rsid w:val="00A34D97"/>
    <w:rsid w:val="00AC20D7"/>
    <w:rsid w:val="00DC255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1E18ACBB1E24AD68999B1C1D41F5022">
    <w:name w:val="A1E18ACBB1E24AD68999B1C1D41F5022"/>
    <w:rsid w:val="00DC255E"/>
  </w:style>
  <w:style w:type="character" w:styleId="Platshllartext">
    <w:name w:val="Placeholder Text"/>
    <w:basedOn w:val="Standardstycketeckensnitt"/>
    <w:uiPriority w:val="99"/>
    <w:semiHidden/>
    <w:rsid w:val="00DC255E"/>
    <w:rPr>
      <w:noProof w:val="0"/>
      <w:color w:val="808080"/>
    </w:rPr>
  </w:style>
  <w:style w:type="paragraph" w:customStyle="1" w:styleId="9C5DD3F458164C85AA515D820E7697AE">
    <w:name w:val="9C5DD3F458164C85AA515D820E7697AE"/>
    <w:rsid w:val="00DC255E"/>
  </w:style>
  <w:style w:type="paragraph" w:customStyle="1" w:styleId="AAE00897217B4ADD9ED5DDDC74946605">
    <w:name w:val="AAE00897217B4ADD9ED5DDDC74946605"/>
    <w:rsid w:val="00DC255E"/>
  </w:style>
  <w:style w:type="paragraph" w:customStyle="1" w:styleId="1EA1AAA2F5B340789FC6A53148A1726E">
    <w:name w:val="1EA1AAA2F5B340789FC6A53148A1726E"/>
    <w:rsid w:val="00DC255E"/>
  </w:style>
  <w:style w:type="paragraph" w:customStyle="1" w:styleId="5B1E0E30E2B145008EFCE5BF9C29E77D">
    <w:name w:val="5B1E0E30E2B145008EFCE5BF9C29E77D"/>
    <w:rsid w:val="00DC255E"/>
  </w:style>
  <w:style w:type="paragraph" w:customStyle="1" w:styleId="62DC9565FA554EE1B7275E716B5BBCC9">
    <w:name w:val="62DC9565FA554EE1B7275E716B5BBCC9"/>
    <w:rsid w:val="00DC255E"/>
  </w:style>
  <w:style w:type="paragraph" w:customStyle="1" w:styleId="F2742D2EA7EA404FBA82D2BA7E0D9D37">
    <w:name w:val="F2742D2EA7EA404FBA82D2BA7E0D9D37"/>
    <w:rsid w:val="00DC255E"/>
  </w:style>
  <w:style w:type="paragraph" w:customStyle="1" w:styleId="57D9107D25A54E77B699B2F184A74540">
    <w:name w:val="57D9107D25A54E77B699B2F184A74540"/>
    <w:rsid w:val="00DC255E"/>
  </w:style>
  <w:style w:type="paragraph" w:customStyle="1" w:styleId="548913C9EEB2426A8DD164B17E7C85C8">
    <w:name w:val="548913C9EEB2426A8DD164B17E7C85C8"/>
    <w:rsid w:val="00DC255E"/>
  </w:style>
  <w:style w:type="paragraph" w:customStyle="1" w:styleId="43D69F6C51C44B05A66FB373BBC20C6D">
    <w:name w:val="43D69F6C51C44B05A66FB373BBC20C6D"/>
    <w:rsid w:val="00DC255E"/>
  </w:style>
  <w:style w:type="paragraph" w:customStyle="1" w:styleId="3BFAF34FEB0E463686E00B65289917FB">
    <w:name w:val="3BFAF34FEB0E463686E00B65289917FB"/>
    <w:rsid w:val="00DC255E"/>
  </w:style>
  <w:style w:type="paragraph" w:customStyle="1" w:styleId="D1689A6EDCC64DDD84F1DE54EB6D76D4">
    <w:name w:val="D1689A6EDCC64DDD84F1DE54EB6D76D4"/>
    <w:rsid w:val="00DC255E"/>
  </w:style>
  <w:style w:type="paragraph" w:customStyle="1" w:styleId="7400B9E51F7A4F45920AEE729E55CF36">
    <w:name w:val="7400B9E51F7A4F45920AEE729E55CF36"/>
    <w:rsid w:val="00DC255E"/>
  </w:style>
  <w:style w:type="paragraph" w:customStyle="1" w:styleId="96BCD371E1EC4B33AFFB078152FEBB99">
    <w:name w:val="96BCD371E1EC4B33AFFB078152FEBB99"/>
    <w:rsid w:val="00DC255E"/>
  </w:style>
  <w:style w:type="paragraph" w:customStyle="1" w:styleId="38216DAA66E144239362E12F4F9F9A73">
    <w:name w:val="38216DAA66E144239362E12F4F9F9A73"/>
    <w:rsid w:val="00DC255E"/>
  </w:style>
  <w:style w:type="paragraph" w:customStyle="1" w:styleId="B440769A139C402E9656EB25546D439D">
    <w:name w:val="B440769A139C402E9656EB25546D439D"/>
    <w:rsid w:val="00DC255E"/>
  </w:style>
  <w:style w:type="paragraph" w:customStyle="1" w:styleId="F816C33C7E0B4374BEC3B11D30F33ABB">
    <w:name w:val="F816C33C7E0B4374BEC3B11D30F33ABB"/>
    <w:rsid w:val="00DC255E"/>
  </w:style>
  <w:style w:type="paragraph" w:customStyle="1" w:styleId="E669EAB6C6554183A19B30CFAD3CDA41">
    <w:name w:val="E669EAB6C6554183A19B30CFAD3CDA41"/>
    <w:rsid w:val="00DC25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260bf83f2811731f829421c33c2ce4e8">
  <xsd:schema xmlns:xsd="http://www.w3.org/2001/XMLSchema" xmlns:xs="http://www.w3.org/2001/XMLSchema" xmlns:p="http://schemas.microsoft.com/office/2006/metadata/properties" xmlns:ns2="02C1D855-2A68-49BF-A9F2-56B935B923E7" targetNamespace="http://schemas.microsoft.com/office/2006/metadata/properties" ma:root="true" ma:fieldsID="f86c0e1d7a7991b5e2a7a987506e6584"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dffdd545-0bea-4624-af75-089dcac80824</RD_Svars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RK Word" ma:contentTypeID="0x010100BBA312BF02777149882D207184EC35C0320054EB00E5A7A41147A8953081BB02268B" ma:contentTypeVersion="12" ma:contentTypeDescription="Skapa nytt dokument med möjlighet att välja RK-mall" ma:contentTypeScope="" ma:versionID="d682919fc1cf94a242b1f6b72db9ed70">
  <xsd:schema xmlns:xsd="http://www.w3.org/2001/XMLSchema" xmlns:xs="http://www.w3.org/2001/XMLSchema" xmlns:p="http://schemas.microsoft.com/office/2006/metadata/properties" xmlns:ns2="4e9c2f0c-7bf8-49af-8356-cbf363fc78a7" xmlns:ns3="cc625d36-bb37-4650-91b9-0c96159295ba" xmlns:ns4="860e4c83-59ce-4420-a61e-371951efc959" xmlns:ns5="a68c6c55-4fbb-48c7-bd04-03a904b43046" targetNamespace="http://schemas.microsoft.com/office/2006/metadata/properties" ma:root="true" ma:fieldsID="be27f3bad85c1eb89ec92da31d70d0d9" ns2:_="" ns3:_="" ns4:_="" ns5:_="">
    <xsd:import namespace="4e9c2f0c-7bf8-49af-8356-cbf363fc78a7"/>
    <xsd:import namespace="cc625d36-bb37-4650-91b9-0c96159295ba"/>
    <xsd:import namespace="860e4c83-59ce-4420-a61e-371951efc959"/>
    <xsd:import namespace="a68c6c55-4fbb-48c7-bd04-03a904b43046"/>
    <xsd:element name="properties">
      <xsd:complexType>
        <xsd:sequence>
          <xsd:element name="documentManagement">
            <xsd:complexType>
              <xsd:all>
                <xsd:element ref="ns2:DirtyMigration" minOccurs="0"/>
                <xsd:element ref="ns3:TaxCatchAllLabel" minOccurs="0"/>
                <xsd:element ref="ns3:k46d94c0acf84ab9a79866a9d8b1905f" minOccurs="0"/>
                <xsd:element ref="ns3:TaxCatchAll" minOccurs="0"/>
                <xsd:element ref="ns4:SharedWithUsers" minOccurs="0"/>
                <xsd:element ref="ns5:_dlc_DocId" minOccurs="0"/>
                <xsd:element ref="ns5:_dlc_DocIdUrl" minOccurs="0"/>
                <xsd:element ref="ns5: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9c2f0c-7bf8-49af-8356-cbf363fc78a7" elementFormDefault="qualified">
    <xsd:import namespace="http://schemas.microsoft.com/office/2006/documentManagement/types"/>
    <xsd:import namespace="http://schemas.microsoft.com/office/infopath/2007/PartnerControls"/>
    <xsd:element name="DirtyMigration" ma:index="3" nillable="true" ma:displayName="Migrerad inte uppdaterad" ma:default="0" ma:internalName="DirtyMigra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c625d36-bb37-4650-91b9-0c96159295ba" elementFormDefault="qualified">
    <xsd:import namespace="http://schemas.microsoft.com/office/2006/documentManagement/types"/>
    <xsd:import namespace="http://schemas.microsoft.com/office/infopath/2007/PartnerControls"/>
    <xsd:element name="TaxCatchAllLabel" ma:index="4" nillable="true" ma:displayName="Taxonomy Catch All Column1" ma:description="" ma:hidden="true" ma:list="{a1957b63-d813-402f-b44b-89c5bace8945}" ma:internalName="TaxCatchAllLabel" ma:readOnly="true" ma:showField="CatchAllDataLabel" ma:web="5265d0b0-da6d-4313-8804-e7b418b45a4c">
      <xsd:complexType>
        <xsd:complexContent>
          <xsd:extension base="dms:MultiChoiceLookup">
            <xsd:sequence>
              <xsd:element name="Value" type="dms:Lookup" maxOccurs="unbounded" minOccurs="0" nillable="true"/>
            </xsd:sequence>
          </xsd:extension>
        </xsd:complexContent>
      </xsd:complexType>
    </xsd:element>
    <xsd:element name="k46d94c0acf84ab9a79866a9d8b1905f" ma:index="9" nillable="true" ma:taxonomy="true" ma:internalName="k46d94c0acf84ab9a79866a9d8b1905f" ma:taxonomyFieldName="Organisation" ma:displayName="Organisatorisk enhet" ma:readOnly="false" ma:fieldId="{446d94c0-acf8-4ab9-a798-66a9d8b1905f}" ma:sspId="d07acfae-4dfa-4949-99a8-259efd31a6ae" ma:termSetId="8c1436be-a8c9-4c8f-93bb-07dc2d5595bf" ma:anchorId="00000000-0000-0000-0000-000000000000" ma:open="true" ma:isKeyword="false">
      <xsd:complexType>
        <xsd:sequence>
          <xsd:element ref="pc:Terms" minOccurs="0" maxOccurs="1"/>
        </xsd:sequence>
      </xsd:complexType>
    </xsd:element>
    <xsd:element name="TaxCatchAll" ma:index="11" nillable="true" ma:displayName="Taxonomy Catch All Column" ma:description="" ma:hidden="true" ma:list="{a1957b63-d813-402f-b44b-89c5bace8945}" ma:internalName="TaxCatchAll" ma:showField="CatchAllData" ma:web="5265d0b0-da6d-4313-8804-e7b418b45a4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60e4c83-59ce-4420-a61e-371951efc959" elementFormDefault="qualified">
    <xsd:import namespace="http://schemas.microsoft.com/office/2006/documentManagement/types"/>
    <xsd:import namespace="http://schemas.microsoft.com/office/infopath/2007/PartnerControls"/>
    <xsd:element name="SharedWithUsers" ma:index="13"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68c6c55-4fbb-48c7-bd04-03a904b43046" elementFormDefault="qualified">
    <xsd:import namespace="http://schemas.microsoft.com/office/2006/documentManagement/types"/>
    <xsd:import namespace="http://schemas.microsoft.com/office/infopath/2007/PartnerControls"/>
    <xsd:element name="_dlc_DocId" ma:index="14" nillable="true" ma:displayName="Dokument-ID-värde" ma:description="Värdet för dokument-ID som tilldelats till det här objektet." ma:internalName="_dlc_DocId" ma:readOnly="true">
      <xsd:simpleType>
        <xsd:restriction base="dms:Text"/>
      </xsd:simpleType>
    </xsd:element>
    <xsd:element name="_dlc_DocIdUrl" ma:index="15"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d07acfae-4dfa-4949-99a8-259efd31a6ae" ContentTypeId="0x010100BBA312BF02777149882D207184EC35C032" PreviousValue="false"/>
</file>

<file path=customXml/item6.xml><?xml version="1.0" encoding="utf-8"?>
<p:properties xmlns:p="http://schemas.microsoft.com/office/2006/metadata/properties" xmlns:xsi="http://www.w3.org/2001/XMLSchema-instance" xmlns:pc="http://schemas.microsoft.com/office/infopath/2007/PartnerControls">
  <documentManagement>
    <TaxCatchAll xmlns="cc625d36-bb37-4650-91b9-0c96159295ba"/>
    <DirtyMigration xmlns="4e9c2f0c-7bf8-49af-8356-cbf363fc78a7">false</DirtyMigration>
    <k46d94c0acf84ab9a79866a9d8b1905f xmlns="cc625d36-bb37-4650-91b9-0c96159295ba">
      <Terms xmlns="http://schemas.microsoft.com/office/infopath/2007/PartnerControls"/>
    </k46d94c0acf84ab9a79866a9d8b1905f>
    <_dlc_DocId xmlns="a68c6c55-4fbb-48c7-bd04-03a904b43046">PANP3H6M3MHX-1495422866-2856</_dlc_DocId>
    <_dlc_DocIdUrl xmlns="a68c6c55-4fbb-48c7-bd04-03a904b43046">
      <Url>https://dhs.sp.regeringskansliet.se/dep/s/FS_fragor/_layouts/15/DocIdRedir.aspx?ID=PANP3H6M3MHX-1495422866-2856</Url>
      <Description>PANP3H6M3MHX-1495422866-2856</Description>
    </_dlc_DocIdUrl>
  </documentManagement>
</p:properties>
</file>

<file path=customXml/item7.xml><?xml version="1.0" encoding="utf-8"?>
<!--<?xml version="1.0" encoding="iso-8859-1"?>-->
<DocumentInfo xmlns="http://lp/documentinfo/RK">
  <BaseInfo>
    <RkTemplate>323</RkTemplate>
    <DocType>PM</DocType>
    <DocTypeShowName>Svar på fråga</DocTypeShowName>
    <Status/>
    <Sender>
      <SenderName> </SenderName>
      <SenderTitle>Kansliråd</SenderTitle>
      <SenderMail> </SenderMail>
      <SenderPhone> </SenderPhone>
    </Sender>
    <TopId>1</TopId>
    <TopSender/>
    <OrganisationInfo>
      <Organisatoriskenhet1>Socialdepartementet</Organisatoriskenhet1>
      <Organisatoriskenhet2> </Organisatoriskenhet2>
      <Organisatoriskenhet3> </Organisatoriskenhet3>
      <Organisatoriskenhet1Id>193</Organisatoriskenhet1Id>
      <Organisatoriskenhet2Id> </Organisatoriskenhet2Id>
      <Organisatoriskenhet3Id> </Organisatoriskenhet3Id>
    </OrganisationInfo>
    <HeaderDate>2019-08-20T00:00:00</HeaderDate>
    <Office/>
    <Dnr>S2019/03350/FS</Dnr>
    <ParagrafNr/>
    <DocumentTitle/>
    <VisitingAddress/>
    <Extra1/>
    <Extra2/>
    <Extra3>Johan Hultberg</Extra3>
    <Number/>
    <Recipient>Till riksdagen</Recipient>
    <SenderText/>
    <DocNumber/>
    <Doclanguage>1053</Doclanguage>
    <Appendix/>
    <LogotypeName>RK_LOGO_SV_BW.emf</LogotypeName>
  </BaseInfo>
</DocumentInfo>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60BFFB-667C-4BC5-AC68-BD4ACFF66C42}"/>
</file>

<file path=customXml/itemProps2.xml><?xml version="1.0" encoding="utf-8"?>
<ds:datastoreItem xmlns:ds="http://schemas.openxmlformats.org/officeDocument/2006/customXml" ds:itemID="{94BA38A5-6E09-4687-9A14-476AEA1221D6}"/>
</file>

<file path=customXml/itemProps3.xml><?xml version="1.0" encoding="utf-8"?>
<ds:datastoreItem xmlns:ds="http://schemas.openxmlformats.org/officeDocument/2006/customXml" ds:itemID="{0F68B7A3-7E4A-4F2A-B2D5-13B041DD9E70}"/>
</file>

<file path=customXml/itemProps4.xml><?xml version="1.0" encoding="utf-8"?>
<ds:datastoreItem xmlns:ds="http://schemas.openxmlformats.org/officeDocument/2006/customXml" ds:itemID="{6BDF60B4-B2EE-43C2-A568-94846BD943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9c2f0c-7bf8-49af-8356-cbf363fc78a7"/>
    <ds:schemaRef ds:uri="cc625d36-bb37-4650-91b9-0c96159295ba"/>
    <ds:schemaRef ds:uri="860e4c83-59ce-4420-a61e-371951efc959"/>
    <ds:schemaRef ds:uri="a68c6c55-4fbb-48c7-bd04-03a904b430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7C4D9CF-BC41-4C74-9232-F5F9FCF80D6D}">
  <ds:schemaRefs>
    <ds:schemaRef ds:uri="Microsoft.SharePoint.Taxonomy.ContentTypeSync"/>
  </ds:schemaRefs>
</ds:datastoreItem>
</file>

<file path=customXml/itemProps6.xml><?xml version="1.0" encoding="utf-8"?>
<ds:datastoreItem xmlns:ds="http://schemas.openxmlformats.org/officeDocument/2006/customXml" ds:itemID="{94BA38A5-6E09-4687-9A14-476AEA1221D6}">
  <ds:schemaRefs>
    <ds:schemaRef ds:uri="http://schemas.microsoft.com/office/2006/metadata/properties"/>
    <ds:schemaRef ds:uri="http://schemas.microsoft.com/office/infopath/2007/PartnerControls"/>
    <ds:schemaRef ds:uri="cc625d36-bb37-4650-91b9-0c96159295ba"/>
    <ds:schemaRef ds:uri="4e9c2f0c-7bf8-49af-8356-cbf363fc78a7"/>
    <ds:schemaRef ds:uri="a68c6c55-4fbb-48c7-bd04-03a904b43046"/>
  </ds:schemaRefs>
</ds:datastoreItem>
</file>

<file path=customXml/itemProps7.xml><?xml version="1.0" encoding="utf-8"?>
<ds:datastoreItem xmlns:ds="http://schemas.openxmlformats.org/officeDocument/2006/customXml" ds:itemID="{E76DD1E2-A63F-4B06-ABE7-4456CFB5E34B}"/>
</file>

<file path=customXml/itemProps8.xml><?xml version="1.0" encoding="utf-8"?>
<ds:datastoreItem xmlns:ds="http://schemas.openxmlformats.org/officeDocument/2006/customXml" ds:itemID="{06AA7C47-FE9F-4315-B8D1-77C138DC765B}"/>
</file>

<file path=docProps/app.xml><?xml version="1.0" encoding="utf-8"?>
<Properties xmlns="http://schemas.openxmlformats.org/officeDocument/2006/extended-properties" xmlns:vt="http://schemas.openxmlformats.org/officeDocument/2006/docPropsVTypes">
  <Template>RK Basmall</Template>
  <TotalTime>0</TotalTime>
  <Pages>1</Pages>
  <Words>521</Words>
  <Characters>2765</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2018_19_871 narkotikadödlighet.docx</dc:title>
  <dc:subject/>
  <dc:creator>David Lorentzon</dc:creator>
  <cp:keywords/>
  <dc:description/>
  <cp:lastModifiedBy>David Lorentzon</cp:lastModifiedBy>
  <cp:revision>27</cp:revision>
  <cp:lastPrinted>2019-08-14T08:34:00Z</cp:lastPrinted>
  <dcterms:created xsi:type="dcterms:W3CDTF">2019-08-06T13:20:00Z</dcterms:created>
  <dcterms:modified xsi:type="dcterms:W3CDTF">2019-08-14T08:29:00Z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TaxKeyword">
    <vt:lpwstr/>
  </property>
  <property fmtid="{D5CDD505-2E9C-101B-9397-08002B2CF9AE}" pid="5" name="Organisation">
    <vt:lpwstr/>
  </property>
  <property fmtid="{D5CDD505-2E9C-101B-9397-08002B2CF9AE}" pid="6" name="TaxKeywordTaxHTField">
    <vt:lpwstr/>
  </property>
  <property fmtid="{D5CDD505-2E9C-101B-9397-08002B2CF9AE}" pid="7" name="_dlc_DocIdItemGuid">
    <vt:lpwstr>65358bd6-37e4-47a7-8246-a56c78e4eeef</vt:lpwstr>
  </property>
</Properties>
</file>