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B63E" w14:textId="77777777" w:rsidR="00AB30B4" w:rsidRDefault="00AB30B4" w:rsidP="00AB30B4">
      <w:pPr>
        <w:pStyle w:val="Rubrik"/>
      </w:pPr>
      <w:bookmarkStart w:id="0" w:name="Start"/>
      <w:bookmarkEnd w:id="0"/>
      <w:r>
        <w:t xml:space="preserve">Svar på fråga 2020/21:1254 av </w:t>
      </w:r>
      <w:sdt>
        <w:sdtPr>
          <w:alias w:val="Frågeställare"/>
          <w:tag w:val="delete"/>
          <w:id w:val="-211816850"/>
          <w:placeholder>
            <w:docPart w:val="0C3517EE5DBF41AD9C9E6D4DB234E473"/>
          </w:placeholder>
          <w:dataBinding w:prefixMappings="xmlns:ns0='http://lp/documentinfo/RK' " w:xpath="/ns0:DocumentInfo[1]/ns0:BaseInfo[1]/ns0:Extra3[1]" w:storeItemID="{87832E82-63CA-4BEB-9A0D-EC3CB50F1C50}"/>
          <w:text/>
        </w:sdtPr>
        <w:sdtEndPr/>
        <w:sdtContent>
          <w:proofErr w:type="spellStart"/>
          <w:r>
            <w:t>Boriana</w:t>
          </w:r>
          <w:proofErr w:type="spellEnd"/>
          <w:r>
            <w:t xml:space="preserve"> Åberg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DD7B8C686CE4223AEA084B8A114F86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Situationen i Venezuela</w:t>
      </w:r>
    </w:p>
    <w:p w14:paraId="0DCA1BB4" w14:textId="77777777" w:rsidR="00AB30B4" w:rsidRDefault="00C17C99" w:rsidP="00AB30B4">
      <w:sdt>
        <w:sdtPr>
          <w:alias w:val="Frågeställare"/>
          <w:tag w:val="delete"/>
          <w:id w:val="-1635256365"/>
          <w:placeholder>
            <w:docPart w:val="BA76ACB39DDF46019E99FD407D9909FF"/>
          </w:placeholder>
          <w:dataBinding w:prefixMappings="xmlns:ns0='http://lp/documentinfo/RK' " w:xpath="/ns0:DocumentInfo[1]/ns0:BaseInfo[1]/ns0:Extra3[1]" w:storeItemID="{87832E82-63CA-4BEB-9A0D-EC3CB50F1C50}"/>
          <w:text/>
        </w:sdtPr>
        <w:sdtEndPr/>
        <w:sdtContent>
          <w:proofErr w:type="spellStart"/>
          <w:r w:rsidR="00AB30B4">
            <w:t>Boriana</w:t>
          </w:r>
          <w:proofErr w:type="spellEnd"/>
          <w:r w:rsidR="00AB30B4">
            <w:t xml:space="preserve"> Åberg</w:t>
          </w:r>
        </w:sdtContent>
      </w:sdt>
      <w:r w:rsidR="00AB30B4">
        <w:t xml:space="preserve"> har frågat mig vilka konkreta initiativ jag avser att ta för att Sverige och EU ska sätta hård press på </w:t>
      </w:r>
      <w:proofErr w:type="spellStart"/>
      <w:r w:rsidR="00AB30B4">
        <w:t>Maduros</w:t>
      </w:r>
      <w:proofErr w:type="spellEnd"/>
      <w:r w:rsidR="00AB30B4">
        <w:t xml:space="preserve"> regim. </w:t>
      </w:r>
    </w:p>
    <w:p w14:paraId="653A482B" w14:textId="7F6DF47A" w:rsidR="006A37F1" w:rsidRDefault="00AB30B4" w:rsidP="00C84771">
      <w:r>
        <w:t xml:space="preserve">Jag vill </w:t>
      </w:r>
      <w:r w:rsidR="004F4373">
        <w:t xml:space="preserve">inleda </w:t>
      </w:r>
      <w:r>
        <w:t xml:space="preserve">med att jag delar </w:t>
      </w:r>
      <w:proofErr w:type="spellStart"/>
      <w:r>
        <w:t>Boriana</w:t>
      </w:r>
      <w:proofErr w:type="spellEnd"/>
      <w:r>
        <w:t xml:space="preserve"> Åbergs </w:t>
      </w:r>
      <w:r w:rsidR="006A37F1">
        <w:t>oro över den humanitära, politiska och ekonomiska krisen i Venezuela, orsakad av regimens fortsatta misskötse</w:t>
      </w:r>
      <w:r w:rsidR="00EB4EF0">
        <w:t>l. U</w:t>
      </w:r>
      <w:r w:rsidR="006A37F1">
        <w:t>ndergrävande</w:t>
      </w:r>
      <w:r w:rsidR="00EB4EF0">
        <w:t>t</w:t>
      </w:r>
      <w:r w:rsidR="006A37F1">
        <w:t xml:space="preserve"> av demokratin, rätt</w:t>
      </w:r>
      <w:r w:rsidR="00EB4EF0">
        <w:t>s</w:t>
      </w:r>
      <w:r w:rsidR="006A37F1">
        <w:t>statens principer och respekten för de mänskliga rättigheterna</w:t>
      </w:r>
      <w:r w:rsidR="00EB4EF0">
        <w:t xml:space="preserve"> är oacceptabelt</w:t>
      </w:r>
      <w:r w:rsidR="006A37F1">
        <w:t xml:space="preserve">. </w:t>
      </w:r>
    </w:p>
    <w:p w14:paraId="1927B059" w14:textId="5DFF80A2" w:rsidR="00E9342E" w:rsidRDefault="00E9342E" w:rsidP="00E9342E">
      <w:r>
        <w:t xml:space="preserve">Genom multilaterala fora arbetar Sverige aktivt för att nå en fredlig </w:t>
      </w:r>
      <w:r w:rsidR="008D47C1">
        <w:t xml:space="preserve">förhandlad </w:t>
      </w:r>
      <w:r>
        <w:t>lösning på den politiska krisen</w:t>
      </w:r>
      <w:r w:rsidR="005E18D3">
        <w:t>,</w:t>
      </w:r>
      <w:r>
        <w:t xml:space="preserve"> samt för att Venezuela ska uppfylla sina åtaganden </w:t>
      </w:r>
      <w:r w:rsidR="005A75FA">
        <w:t xml:space="preserve">att </w:t>
      </w:r>
      <w:r>
        <w:t>respekt</w:t>
      </w:r>
      <w:r w:rsidR="005A75FA">
        <w:t>era</w:t>
      </w:r>
      <w:r>
        <w:t xml:space="preserve"> de mänskliga rättigheterna. EU och den </w:t>
      </w:r>
      <w:r w:rsidR="008D47C1">
        <w:t>I</w:t>
      </w:r>
      <w:r>
        <w:t>nternationella kontaktgruppen</w:t>
      </w:r>
      <w:r w:rsidR="008D47C1">
        <w:t xml:space="preserve"> för Venezuela (ICG)</w:t>
      </w:r>
      <w:r>
        <w:t>, inklusive Sverige, har under de</w:t>
      </w:r>
      <w:r w:rsidR="0018461A">
        <w:t xml:space="preserve"> senaste månaderna</w:t>
      </w:r>
      <w:r w:rsidR="005E18D3">
        <w:t xml:space="preserve"> </w:t>
      </w:r>
      <w:r w:rsidR="0018461A">
        <w:t xml:space="preserve">satt press på regimen genom </w:t>
      </w:r>
      <w:r>
        <w:t xml:space="preserve">uttalanden som markerar </w:t>
      </w:r>
      <w:r w:rsidR="005A75FA">
        <w:t xml:space="preserve">kraftfullt </w:t>
      </w:r>
      <w:r>
        <w:t>mot bristen på</w:t>
      </w:r>
      <w:r w:rsidR="00332999">
        <w:t xml:space="preserve"> demokrati och</w:t>
      </w:r>
      <w:r>
        <w:t xml:space="preserve"> respekt för </w:t>
      </w:r>
      <w:r w:rsidR="005A75FA">
        <w:t xml:space="preserve">de </w:t>
      </w:r>
      <w:r>
        <w:t>mänskliga rättigheter</w:t>
      </w:r>
      <w:r w:rsidR="005A75FA">
        <w:t>na</w:t>
      </w:r>
      <w:r w:rsidR="00332999">
        <w:t xml:space="preserve"> </w:t>
      </w:r>
      <w:r>
        <w:t>i Venezuela</w:t>
      </w:r>
      <w:r w:rsidR="008D47C1">
        <w:t>,</w:t>
      </w:r>
      <w:r>
        <w:t xml:space="preserve"> och </w:t>
      </w:r>
      <w:r w:rsidR="0018461A">
        <w:t xml:space="preserve">som </w:t>
      </w:r>
      <w:r w:rsidR="005A75FA">
        <w:t xml:space="preserve">därtill </w:t>
      </w:r>
      <w:r w:rsidR="008D47C1">
        <w:t xml:space="preserve">understryker </w:t>
      </w:r>
      <w:r>
        <w:t xml:space="preserve">vikten av inkluderande </w:t>
      </w:r>
      <w:r w:rsidR="005A75FA">
        <w:t xml:space="preserve">politiska </w:t>
      </w:r>
      <w:r>
        <w:t xml:space="preserve">förhandlingar som leder till nya demokratiska val. EU har betonat att det nya </w:t>
      </w:r>
      <w:proofErr w:type="spellStart"/>
      <w:r>
        <w:t>Maduro</w:t>
      </w:r>
      <w:proofErr w:type="spellEnd"/>
      <w:r>
        <w:t xml:space="preserve">-kontrollerade parlamentet som </w:t>
      </w:r>
      <w:r w:rsidR="0018461A">
        <w:t xml:space="preserve">tillträdde </w:t>
      </w:r>
      <w:r>
        <w:t>den 5 januari 2021</w:t>
      </w:r>
      <w:r w:rsidR="005A75FA">
        <w:t>,</w:t>
      </w:r>
      <w:r>
        <w:t xml:space="preserve"> </w:t>
      </w:r>
      <w:r w:rsidR="008D47C1">
        <w:t>efter</w:t>
      </w:r>
      <w:r>
        <w:t xml:space="preserve"> </w:t>
      </w:r>
      <w:r w:rsidR="005A75FA">
        <w:t xml:space="preserve">det icke-demokratiska </w:t>
      </w:r>
      <w:r w:rsidR="008D47C1">
        <w:t>parlaments</w:t>
      </w:r>
      <w:r>
        <w:t>val</w:t>
      </w:r>
      <w:r w:rsidR="0018461A">
        <w:t xml:space="preserve">et den 6 </w:t>
      </w:r>
      <w:r w:rsidR="00332999">
        <w:t>december,</w:t>
      </w:r>
      <w:r>
        <w:t xml:space="preserve"> inte kan anses representera det venezolanska folkets vilja. </w:t>
      </w:r>
      <w:r w:rsidR="0018461A">
        <w:t xml:space="preserve">Sverige stödjer </w:t>
      </w:r>
      <w:r w:rsidR="00332999">
        <w:t>även</w:t>
      </w:r>
      <w:r w:rsidR="0018461A">
        <w:t xml:space="preserve"> EU:s sanktioner som införts mot individer kopplade till kränkningar och övergrepp av mänskliga rättigheter samt underminering av demokrati och rättsstatens principer i Venezuela.</w:t>
      </w:r>
    </w:p>
    <w:p w14:paraId="7D463035" w14:textId="180DF8E3" w:rsidR="00E9342E" w:rsidRDefault="00E9342E" w:rsidP="00C84771">
      <w:r>
        <w:t xml:space="preserve">Sverige arbetar för att </w:t>
      </w:r>
      <w:r w:rsidR="005E18D3">
        <w:t xml:space="preserve">tillförsäkra </w:t>
      </w:r>
      <w:r>
        <w:t xml:space="preserve">respekten för </w:t>
      </w:r>
      <w:r w:rsidR="008E5F3B">
        <w:t xml:space="preserve">de </w:t>
      </w:r>
      <w:r>
        <w:t>mänskliga rättigheter</w:t>
      </w:r>
      <w:r w:rsidR="008E5F3B">
        <w:t>na</w:t>
      </w:r>
      <w:r>
        <w:t xml:space="preserve"> i Venezuela</w:t>
      </w:r>
      <w:r w:rsidR="008D47C1">
        <w:t xml:space="preserve">. Vi </w:t>
      </w:r>
      <w:r w:rsidR="005E18D3">
        <w:t>g</w:t>
      </w:r>
      <w:r w:rsidR="008D47C1">
        <w:t xml:space="preserve">er </w:t>
      </w:r>
      <w:r>
        <w:t>full</w:t>
      </w:r>
      <w:r w:rsidR="008D47C1">
        <w:t>t</w:t>
      </w:r>
      <w:r>
        <w:t xml:space="preserve"> stöd till FN:s internationella oberoende </w:t>
      </w:r>
      <w:r w:rsidR="008D47C1">
        <w:t>undersöknings</w:t>
      </w:r>
      <w:r>
        <w:t xml:space="preserve">mission för Venezuela, som i september 2020 rapporterade </w:t>
      </w:r>
      <w:r>
        <w:lastRenderedPageBreak/>
        <w:t xml:space="preserve">om allvarliga kräkningar av de mänskliga rättigheterna begångna av regimtrogna aktörer. </w:t>
      </w:r>
    </w:p>
    <w:p w14:paraId="07CE86CB" w14:textId="261C130B" w:rsidR="009A2E21" w:rsidRPr="001D62B7" w:rsidRDefault="00C05A4B" w:rsidP="007A4511">
      <w:pPr>
        <w:rPr>
          <w:rFonts w:ascii="Verdana" w:hAnsi="Verdana"/>
          <w:color w:val="000000"/>
          <w:shd w:val="clear" w:color="auto" w:fill="FFFFFF"/>
        </w:rPr>
      </w:pPr>
      <w:r>
        <w:t xml:space="preserve">Den humanitära krisen </w:t>
      </w:r>
      <w:r w:rsidR="008D47C1">
        <w:t xml:space="preserve">i </w:t>
      </w:r>
      <w:r w:rsidR="00EC503A">
        <w:t xml:space="preserve">Venezuela </w:t>
      </w:r>
      <w:r>
        <w:t xml:space="preserve">förvärras av den ekonomiska </w:t>
      </w:r>
      <w:r w:rsidR="008D47C1">
        <w:t xml:space="preserve">krisen, liksom av </w:t>
      </w:r>
      <w:r>
        <w:t>Covid-19</w:t>
      </w:r>
      <w:r w:rsidR="008D47C1">
        <w:t xml:space="preserve">-pandemin. </w:t>
      </w:r>
      <w:r w:rsidR="00003F27">
        <w:t>Sverige</w:t>
      </w:r>
      <w:r w:rsidR="000B2C97">
        <w:t xml:space="preserve"> fortsätter att arbeta</w:t>
      </w:r>
      <w:r>
        <w:t xml:space="preserve"> aktivt för att minska det </w:t>
      </w:r>
      <w:r w:rsidR="005E18D3">
        <w:t>humanitära</w:t>
      </w:r>
      <w:r>
        <w:t xml:space="preserve"> lidande</w:t>
      </w:r>
      <w:r w:rsidR="005E18D3">
        <w:t>t</w:t>
      </w:r>
      <w:r>
        <w:t xml:space="preserve">, både inom landets gränser men också </w:t>
      </w:r>
      <w:r w:rsidR="00CB43C5">
        <w:t xml:space="preserve">för </w:t>
      </w:r>
      <w:r w:rsidR="005E18D3">
        <w:t>venezolaner</w:t>
      </w:r>
      <w:r>
        <w:t xml:space="preserve"> som sökt tillflykt i </w:t>
      </w:r>
      <w:r w:rsidR="008E5F3B">
        <w:t>andra länder i regionen</w:t>
      </w:r>
      <w:r>
        <w:t xml:space="preserve">. </w:t>
      </w:r>
      <w:r w:rsidR="00014AF0">
        <w:t>Sverige</w:t>
      </w:r>
      <w:r w:rsidR="00873705">
        <w:t>, som stor givare inom EU,</w:t>
      </w:r>
      <w:r w:rsidR="00014AF0">
        <w:t xml:space="preserve"> kanaliserar bland annat sitt </w:t>
      </w:r>
      <w:r w:rsidR="00A67D73">
        <w:t xml:space="preserve">humanitära </w:t>
      </w:r>
      <w:r w:rsidR="00014AF0">
        <w:t>stöd till Venezuela genom aktörer</w:t>
      </w:r>
      <w:r w:rsidR="00C41238">
        <w:t xml:space="preserve"> </w:t>
      </w:r>
      <w:r w:rsidR="004A05BC">
        <w:t>så</w:t>
      </w:r>
      <w:r w:rsidR="00014AF0">
        <w:t>som UNHCR,</w:t>
      </w:r>
      <w:r w:rsidR="007A4511">
        <w:t xml:space="preserve"> OCHA,</w:t>
      </w:r>
      <w:r w:rsidR="00014AF0">
        <w:t xml:space="preserve"> UNICEF</w:t>
      </w:r>
      <w:r w:rsidR="007A4511">
        <w:t xml:space="preserve"> och Internationella Rödakorskommittén</w:t>
      </w:r>
      <w:r w:rsidR="00F5375B">
        <w:t>.</w:t>
      </w:r>
      <w:r w:rsidR="00014AF0">
        <w:t xml:space="preserve"> </w:t>
      </w:r>
      <w:r w:rsidR="003D4D3B">
        <w:t xml:space="preserve">Sverige </w:t>
      </w:r>
      <w:r w:rsidR="0014392F">
        <w:t xml:space="preserve">stod värd för </w:t>
      </w:r>
      <w:r w:rsidR="003D4D3B">
        <w:t>ett givarmöte i höstas</w:t>
      </w:r>
      <w:r w:rsidR="005A75FA">
        <w:t xml:space="preserve"> där </w:t>
      </w:r>
      <w:r w:rsidR="0014392F">
        <w:t xml:space="preserve">utfästelser </w:t>
      </w:r>
      <w:r w:rsidR="003D4D3B">
        <w:t xml:space="preserve">gjordes </w:t>
      </w:r>
      <w:r w:rsidR="0014392F">
        <w:t xml:space="preserve">om totalt 19.7 miljoner dollar till </w:t>
      </w:r>
      <w:r w:rsidR="008D47C1">
        <w:t xml:space="preserve">den humanitära </w:t>
      </w:r>
      <w:r w:rsidR="0014392F">
        <w:t xml:space="preserve">responsen i landet. </w:t>
      </w:r>
      <w:r w:rsidR="00E32B98">
        <w:t xml:space="preserve">Sverige verkar </w:t>
      </w:r>
      <w:r w:rsidR="00EC503A">
        <w:t xml:space="preserve">även </w:t>
      </w:r>
      <w:r w:rsidR="00CB43C5">
        <w:t xml:space="preserve">för att öka humanitära </w:t>
      </w:r>
      <w:r w:rsidR="00EC503A">
        <w:t xml:space="preserve">aktörers </w:t>
      </w:r>
      <w:r w:rsidR="00CB43C5">
        <w:t>tillträde</w:t>
      </w:r>
      <w:r w:rsidR="00EC503A">
        <w:t>, säkerhet och möjlighet att</w:t>
      </w:r>
      <w:r w:rsidR="00CB43C5">
        <w:t xml:space="preserve"> verka i enlighet med de humanitära principerna.</w:t>
      </w:r>
      <w:r w:rsidR="00E63C88">
        <w:t xml:space="preserve"> Sverige har </w:t>
      </w:r>
      <w:r w:rsidR="00EC503A">
        <w:t>i dialog med</w:t>
      </w:r>
      <w:r w:rsidR="00E63C88">
        <w:t xml:space="preserve"> venezolanska regeringsföreträdare </w:t>
      </w:r>
      <w:r w:rsidR="00EC503A">
        <w:t>betonat</w:t>
      </w:r>
      <w:r w:rsidR="00E63C88">
        <w:t xml:space="preserve"> vikten av att WFP får tillträde</w:t>
      </w:r>
      <w:r w:rsidR="00EC503A">
        <w:t xml:space="preserve"> till Venezuela. </w:t>
      </w:r>
      <w:r w:rsidR="006D594E">
        <w:t xml:space="preserve">Vi följer aktivt frågan. </w:t>
      </w:r>
    </w:p>
    <w:p w14:paraId="7C55A91A" w14:textId="0DF07A01" w:rsidR="00AB30B4" w:rsidRDefault="00AB30B4" w:rsidP="00AB30B4">
      <w:pPr>
        <w:pStyle w:val="Brdtext"/>
      </w:pPr>
      <w:r>
        <w:t xml:space="preserve">Stockholm den </w:t>
      </w:r>
      <w:sdt>
        <w:sdtPr>
          <w:id w:val="-1225218591"/>
          <w:placeholder>
            <w:docPart w:val="DDD9C29931914116BE8A8400BE08544D"/>
          </w:placeholder>
          <w:dataBinding w:prefixMappings="xmlns:ns0='http://lp/documentinfo/RK' " w:xpath="/ns0:DocumentInfo[1]/ns0:BaseInfo[1]/ns0:HeaderDate[1]" w:storeItemID="{87832E82-63CA-4BEB-9A0D-EC3CB50F1C50}"/>
          <w:date w:fullDate="2021-0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16F30">
            <w:t>20 januari 2021</w:t>
          </w:r>
        </w:sdtContent>
      </w:sdt>
    </w:p>
    <w:p w14:paraId="7D4538A9" w14:textId="77777777" w:rsidR="00AB30B4" w:rsidRDefault="00AB30B4" w:rsidP="00AB30B4">
      <w:pPr>
        <w:pStyle w:val="Brdtextutanavstnd"/>
      </w:pPr>
    </w:p>
    <w:p w14:paraId="639BB316" w14:textId="77777777" w:rsidR="00AB30B4" w:rsidRDefault="00AB30B4" w:rsidP="00AB30B4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AE982EA790E04BEE9B2FF96929A9E4DA"/>
        </w:placeholder>
        <w:dataBinding w:prefixMappings="xmlns:ns0='http://lp/documentinfo/RK' " w:xpath="/ns0:DocumentInfo[1]/ns0:BaseInfo[1]/ns0:TopSender[1]" w:storeItemID="{87832E82-63CA-4BEB-9A0D-EC3CB50F1C50}"/>
        <w:comboBox w:lastValue="Utrikesministern">
          <w:listItem w:displayText="Ann Linde" w:value="Utrikesministern"/>
          <w:listItem w:displayText="Peter Eriksson" w:value="Minister för internationellt utvecklingssamarbete"/>
          <w:listItem w:displayText="Anna Hallberg" w:value="Utrikeshandelsministern och ministern med ansvar för nordiska frågor"/>
        </w:comboBox>
      </w:sdtPr>
      <w:sdtEndPr/>
      <w:sdtContent>
        <w:p w14:paraId="67325165" w14:textId="37879BF0" w:rsidR="00AB30B4" w:rsidRPr="00FE155D" w:rsidRDefault="00516F30" w:rsidP="00AB30B4">
          <w:r>
            <w:t>Ann Linde</w:t>
          </w:r>
        </w:p>
      </w:sdtContent>
    </w:sdt>
    <w:p w14:paraId="106979F1" w14:textId="77777777" w:rsidR="00B31BFB" w:rsidRPr="00AB30B4" w:rsidRDefault="00B31BFB" w:rsidP="00A531DF">
      <w:pPr>
        <w:pStyle w:val="Brdtext"/>
        <w:rPr>
          <w:u w:val="single"/>
        </w:rPr>
      </w:pPr>
    </w:p>
    <w:sectPr w:rsidR="00B31BFB" w:rsidRPr="00AB30B4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06D12" w14:textId="77777777" w:rsidR="000A2293" w:rsidRDefault="000A2293" w:rsidP="00A87A54">
      <w:pPr>
        <w:spacing w:after="0" w:line="240" w:lineRule="auto"/>
      </w:pPr>
      <w:r>
        <w:separator/>
      </w:r>
    </w:p>
  </w:endnote>
  <w:endnote w:type="continuationSeparator" w:id="0">
    <w:p w14:paraId="06CBAEF2" w14:textId="77777777" w:rsidR="000A2293" w:rsidRDefault="000A229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D4BAC2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3BE799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254B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254B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74B776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B1888F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5304DB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F31373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5AAA96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E8E347A" w14:textId="77777777" w:rsidTr="00C26068">
      <w:trPr>
        <w:trHeight w:val="227"/>
      </w:trPr>
      <w:tc>
        <w:tcPr>
          <w:tcW w:w="4074" w:type="dxa"/>
        </w:tcPr>
        <w:p w14:paraId="0E1F594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3B1942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07FF3A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983E2" w14:textId="77777777" w:rsidR="000A2293" w:rsidRDefault="000A2293" w:rsidP="00A87A54">
      <w:pPr>
        <w:spacing w:after="0" w:line="240" w:lineRule="auto"/>
      </w:pPr>
      <w:r>
        <w:separator/>
      </w:r>
    </w:p>
  </w:footnote>
  <w:footnote w:type="continuationSeparator" w:id="0">
    <w:p w14:paraId="766DF036" w14:textId="77777777" w:rsidR="000A2293" w:rsidRDefault="000A229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149DD" w14:paraId="4EBB041C" w14:textId="77777777" w:rsidTr="00C93EBA">
      <w:trPr>
        <w:trHeight w:val="227"/>
      </w:trPr>
      <w:tc>
        <w:tcPr>
          <w:tcW w:w="5534" w:type="dxa"/>
        </w:tcPr>
        <w:p w14:paraId="2991FE4B" w14:textId="77777777" w:rsidR="00E149DD" w:rsidRPr="007D73AB" w:rsidRDefault="00C17C99">
          <w:pPr>
            <w:pStyle w:val="Sidhuvud"/>
          </w:pPr>
        </w:p>
      </w:tc>
      <w:tc>
        <w:tcPr>
          <w:tcW w:w="3170" w:type="dxa"/>
          <w:vAlign w:val="bottom"/>
        </w:tcPr>
        <w:p w14:paraId="60D54D59" w14:textId="77777777" w:rsidR="00E149DD" w:rsidRPr="007D73AB" w:rsidRDefault="00C17C99" w:rsidP="00340DE0">
          <w:pPr>
            <w:pStyle w:val="Sidhuvud"/>
          </w:pPr>
        </w:p>
      </w:tc>
      <w:tc>
        <w:tcPr>
          <w:tcW w:w="1134" w:type="dxa"/>
        </w:tcPr>
        <w:p w14:paraId="720541D2" w14:textId="77777777" w:rsidR="00E149DD" w:rsidRDefault="00C17C99" w:rsidP="005A703A">
          <w:pPr>
            <w:pStyle w:val="Sidhuvud"/>
          </w:pPr>
        </w:p>
      </w:tc>
    </w:tr>
    <w:tr w:rsidR="00E149DD" w14:paraId="1D2F885B" w14:textId="77777777" w:rsidTr="00C93EBA">
      <w:trPr>
        <w:trHeight w:val="1928"/>
      </w:trPr>
      <w:tc>
        <w:tcPr>
          <w:tcW w:w="5534" w:type="dxa"/>
        </w:tcPr>
        <w:p w14:paraId="77997285" w14:textId="77777777" w:rsidR="00E149DD" w:rsidRPr="00340DE0" w:rsidRDefault="00E254B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EA70051" wp14:editId="77C4090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4CB5C0A" w14:textId="77777777" w:rsidR="00E149DD" w:rsidRPr="00710A6C" w:rsidRDefault="00C17C99" w:rsidP="00EE3C0F">
          <w:pPr>
            <w:pStyle w:val="Sidhuvud"/>
            <w:rPr>
              <w:b/>
            </w:rPr>
          </w:pPr>
        </w:p>
        <w:p w14:paraId="1896D210" w14:textId="77777777" w:rsidR="00E149DD" w:rsidRDefault="00C17C99" w:rsidP="00EE3C0F">
          <w:pPr>
            <w:pStyle w:val="Sidhuvud"/>
          </w:pPr>
        </w:p>
        <w:p w14:paraId="6D056EE6" w14:textId="77777777" w:rsidR="00E149DD" w:rsidRDefault="00C17C99" w:rsidP="00EE3C0F">
          <w:pPr>
            <w:pStyle w:val="Sidhuvud"/>
          </w:pPr>
        </w:p>
        <w:p w14:paraId="047C6B83" w14:textId="77777777" w:rsidR="00E149DD" w:rsidRDefault="00C17C99" w:rsidP="00EE3C0F">
          <w:pPr>
            <w:pStyle w:val="Sidhuvud"/>
          </w:pPr>
        </w:p>
        <w:p w14:paraId="3435411B" w14:textId="77777777" w:rsidR="00E149DD" w:rsidRDefault="00C17C99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CDD7B8C686CE4223AEA084B8A114F86E"/>
            </w:placeholder>
            <w:showingPlcHdr/>
            <w:dataBinding w:prefixMappings="xmlns:ns0='http://lp/documentinfo/RK' " w:xpath="/ns0:DocumentInfo[1]/ns0:BaseInfo[1]/ns0:DocNumber[1]" w:storeItemID="{87832E82-63CA-4BEB-9A0D-EC3CB50F1C50}"/>
            <w:text/>
          </w:sdtPr>
          <w:sdtEndPr/>
          <w:sdtContent>
            <w:p w14:paraId="7A0F6B57" w14:textId="77777777" w:rsidR="00E149DD" w:rsidRDefault="00E254B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C95F433" w14:textId="77777777" w:rsidR="00E149DD" w:rsidRDefault="00C17C99" w:rsidP="00EE3C0F">
          <w:pPr>
            <w:pStyle w:val="Sidhuvud"/>
          </w:pPr>
        </w:p>
      </w:tc>
      <w:tc>
        <w:tcPr>
          <w:tcW w:w="1134" w:type="dxa"/>
        </w:tcPr>
        <w:p w14:paraId="5FC60B49" w14:textId="77777777" w:rsidR="00E149DD" w:rsidRDefault="00C17C99" w:rsidP="0094502D">
          <w:pPr>
            <w:pStyle w:val="Sidhuvud"/>
          </w:pPr>
        </w:p>
        <w:p w14:paraId="4BABE9A7" w14:textId="77777777" w:rsidR="00E149DD" w:rsidRPr="0094502D" w:rsidRDefault="00C17C99" w:rsidP="00EC71A6">
          <w:pPr>
            <w:pStyle w:val="Sidhuvud"/>
          </w:pPr>
        </w:p>
      </w:tc>
    </w:tr>
    <w:tr w:rsidR="00E149DD" w14:paraId="205CEA2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A76ACB39DDF46019E99FD407D9909F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38ED8FC" w14:textId="77777777" w:rsidR="00E149DD" w:rsidRPr="00E149DD" w:rsidRDefault="00E254BF" w:rsidP="00340DE0">
              <w:pPr>
                <w:pStyle w:val="Sidhuvud"/>
                <w:rPr>
                  <w:b/>
                </w:rPr>
              </w:pPr>
              <w:r w:rsidRPr="00E149DD">
                <w:rPr>
                  <w:b/>
                </w:rPr>
                <w:t>Utrikesdepartementet</w:t>
              </w:r>
            </w:p>
            <w:p w14:paraId="5A2711CA" w14:textId="6B5EC941" w:rsidR="000B3561" w:rsidRDefault="00E254BF" w:rsidP="00340DE0">
              <w:pPr>
                <w:pStyle w:val="Sidhuvud"/>
              </w:pPr>
              <w:r w:rsidRPr="00E149DD">
                <w:t>Utrikesministern</w:t>
              </w:r>
            </w:p>
            <w:p w14:paraId="27E24ED9" w14:textId="77777777" w:rsidR="000B3561" w:rsidRPr="005F00C2" w:rsidRDefault="00C17C99" w:rsidP="00340DE0">
              <w:pPr>
                <w:pStyle w:val="Sidhuvud"/>
              </w:pPr>
            </w:p>
            <w:p w14:paraId="2FF793DB" w14:textId="77777777" w:rsidR="00E149DD" w:rsidRPr="000B3561" w:rsidRDefault="00C17C9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DD9C29931914116BE8A8400BE08544D"/>
          </w:placeholder>
          <w:dataBinding w:prefixMappings="xmlns:ns0='http://lp/documentinfo/RK' " w:xpath="/ns0:DocumentInfo[1]/ns0:BaseInfo[1]/ns0:Recipient[1]" w:storeItemID="{87832E82-63CA-4BEB-9A0D-EC3CB50F1C50}"/>
          <w:text w:multiLine="1"/>
        </w:sdtPr>
        <w:sdtEndPr/>
        <w:sdtContent>
          <w:tc>
            <w:tcPr>
              <w:tcW w:w="3170" w:type="dxa"/>
            </w:tcPr>
            <w:p w14:paraId="47EFF4CD" w14:textId="58693628" w:rsidR="00E149DD" w:rsidRDefault="00AB30B4" w:rsidP="00547B89">
              <w:pPr>
                <w:pStyle w:val="Sidhuvud"/>
              </w:pPr>
              <w:r>
                <w:t>Till riksdagen</w:t>
              </w:r>
              <w:r w:rsidR="005F00C2">
                <w:br/>
              </w:r>
              <w:r w:rsidR="005F00C2">
                <w:br/>
              </w:r>
            </w:p>
          </w:tc>
        </w:sdtContent>
      </w:sdt>
      <w:tc>
        <w:tcPr>
          <w:tcW w:w="1134" w:type="dxa"/>
        </w:tcPr>
        <w:p w14:paraId="5B8F37CF" w14:textId="77777777" w:rsidR="00E149DD" w:rsidRDefault="00C17C99" w:rsidP="003E6020">
          <w:pPr>
            <w:pStyle w:val="Sidhuvud"/>
          </w:pPr>
        </w:p>
      </w:tc>
    </w:tr>
  </w:tbl>
  <w:p w14:paraId="278F878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B4"/>
    <w:rsid w:val="00000290"/>
    <w:rsid w:val="00003F27"/>
    <w:rsid w:val="00004D5C"/>
    <w:rsid w:val="00005F68"/>
    <w:rsid w:val="00006CA7"/>
    <w:rsid w:val="00012B00"/>
    <w:rsid w:val="00014AF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2293"/>
    <w:rsid w:val="000A456A"/>
    <w:rsid w:val="000A5E43"/>
    <w:rsid w:val="000B2C97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392F"/>
    <w:rsid w:val="00167FA8"/>
    <w:rsid w:val="00170CE4"/>
    <w:rsid w:val="0017300E"/>
    <w:rsid w:val="00173126"/>
    <w:rsid w:val="00176A26"/>
    <w:rsid w:val="001813DF"/>
    <w:rsid w:val="00183594"/>
    <w:rsid w:val="0018461A"/>
    <w:rsid w:val="0019051C"/>
    <w:rsid w:val="0019127B"/>
    <w:rsid w:val="00192350"/>
    <w:rsid w:val="00192E34"/>
    <w:rsid w:val="00197A8A"/>
    <w:rsid w:val="001A2A61"/>
    <w:rsid w:val="001B4824"/>
    <w:rsid w:val="001B6A3E"/>
    <w:rsid w:val="001C4980"/>
    <w:rsid w:val="001C5DC9"/>
    <w:rsid w:val="001C71A9"/>
    <w:rsid w:val="001D62B7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58B0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5995"/>
    <w:rsid w:val="00237147"/>
    <w:rsid w:val="0026034B"/>
    <w:rsid w:val="00260D2D"/>
    <w:rsid w:val="00264503"/>
    <w:rsid w:val="00271D00"/>
    <w:rsid w:val="002732BD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0F2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2999"/>
    <w:rsid w:val="00340DE0"/>
    <w:rsid w:val="00341F47"/>
    <w:rsid w:val="00342327"/>
    <w:rsid w:val="00347E11"/>
    <w:rsid w:val="003503DD"/>
    <w:rsid w:val="00350696"/>
    <w:rsid w:val="00350C92"/>
    <w:rsid w:val="003542C5"/>
    <w:rsid w:val="00360870"/>
    <w:rsid w:val="00365461"/>
    <w:rsid w:val="00370311"/>
    <w:rsid w:val="00380663"/>
    <w:rsid w:val="003853E3"/>
    <w:rsid w:val="0038587E"/>
    <w:rsid w:val="00386D3B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3B"/>
    <w:rsid w:val="003D5438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4736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05BC"/>
    <w:rsid w:val="004A2860"/>
    <w:rsid w:val="004A66B1"/>
    <w:rsid w:val="004B1E7B"/>
    <w:rsid w:val="004B3029"/>
    <w:rsid w:val="004B35E7"/>
    <w:rsid w:val="004B3955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4373"/>
    <w:rsid w:val="004F6525"/>
    <w:rsid w:val="004F6FE2"/>
    <w:rsid w:val="00505905"/>
    <w:rsid w:val="00511A1B"/>
    <w:rsid w:val="00511A68"/>
    <w:rsid w:val="00513E7D"/>
    <w:rsid w:val="00516F30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A75FA"/>
    <w:rsid w:val="005B115A"/>
    <w:rsid w:val="005B537F"/>
    <w:rsid w:val="005C120D"/>
    <w:rsid w:val="005D07C2"/>
    <w:rsid w:val="005E18D3"/>
    <w:rsid w:val="005E2F29"/>
    <w:rsid w:val="005E400D"/>
    <w:rsid w:val="005E4E79"/>
    <w:rsid w:val="005E5CE7"/>
    <w:rsid w:val="005F00C2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36CEA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A37F1"/>
    <w:rsid w:val="006B4A30"/>
    <w:rsid w:val="006B7569"/>
    <w:rsid w:val="006C28EE"/>
    <w:rsid w:val="006D2998"/>
    <w:rsid w:val="006D3188"/>
    <w:rsid w:val="006D594E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4511"/>
    <w:rsid w:val="007A629C"/>
    <w:rsid w:val="007A6348"/>
    <w:rsid w:val="007B023C"/>
    <w:rsid w:val="007B293A"/>
    <w:rsid w:val="007C44FF"/>
    <w:rsid w:val="007C7BDB"/>
    <w:rsid w:val="007D73AB"/>
    <w:rsid w:val="007D766A"/>
    <w:rsid w:val="007E2712"/>
    <w:rsid w:val="007E4A9C"/>
    <w:rsid w:val="007E5516"/>
    <w:rsid w:val="007E7257"/>
    <w:rsid w:val="007E7EE2"/>
    <w:rsid w:val="007F06CA"/>
    <w:rsid w:val="007F1F6C"/>
    <w:rsid w:val="0080228F"/>
    <w:rsid w:val="00804C1B"/>
    <w:rsid w:val="00814EA4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705"/>
    <w:rsid w:val="00873DA1"/>
    <w:rsid w:val="00875DDD"/>
    <w:rsid w:val="00881BC6"/>
    <w:rsid w:val="008860CC"/>
    <w:rsid w:val="00890876"/>
    <w:rsid w:val="00891929"/>
    <w:rsid w:val="00893029"/>
    <w:rsid w:val="0089514A"/>
    <w:rsid w:val="0089762D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7C1"/>
    <w:rsid w:val="008D4DC4"/>
    <w:rsid w:val="008D7CAF"/>
    <w:rsid w:val="008E02EE"/>
    <w:rsid w:val="008E5F3B"/>
    <w:rsid w:val="008E65A8"/>
    <w:rsid w:val="008E77D6"/>
    <w:rsid w:val="009036E7"/>
    <w:rsid w:val="0091053B"/>
    <w:rsid w:val="00912945"/>
    <w:rsid w:val="00915D4C"/>
    <w:rsid w:val="009279B2"/>
    <w:rsid w:val="00935814"/>
    <w:rsid w:val="00941CF9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2E21"/>
    <w:rsid w:val="009A4D0A"/>
    <w:rsid w:val="009B2F70"/>
    <w:rsid w:val="009C2459"/>
    <w:rsid w:val="009C255A"/>
    <w:rsid w:val="009C2B46"/>
    <w:rsid w:val="009C4448"/>
    <w:rsid w:val="009C610D"/>
    <w:rsid w:val="009C6F1E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67D73"/>
    <w:rsid w:val="00A71A9E"/>
    <w:rsid w:val="00A7382D"/>
    <w:rsid w:val="00A743AC"/>
    <w:rsid w:val="00A8483F"/>
    <w:rsid w:val="00A870B0"/>
    <w:rsid w:val="00A87A54"/>
    <w:rsid w:val="00AA1809"/>
    <w:rsid w:val="00AB30B4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2DFD"/>
    <w:rsid w:val="00B55E70"/>
    <w:rsid w:val="00B57BD0"/>
    <w:rsid w:val="00B60238"/>
    <w:rsid w:val="00B64962"/>
    <w:rsid w:val="00B66AC0"/>
    <w:rsid w:val="00B66F9C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1A52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3484"/>
    <w:rsid w:val="00BF4F06"/>
    <w:rsid w:val="00BF534E"/>
    <w:rsid w:val="00BF5717"/>
    <w:rsid w:val="00C01585"/>
    <w:rsid w:val="00C05A4B"/>
    <w:rsid w:val="00C141C6"/>
    <w:rsid w:val="00C16F5A"/>
    <w:rsid w:val="00C17C99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1238"/>
    <w:rsid w:val="00C461E6"/>
    <w:rsid w:val="00C50771"/>
    <w:rsid w:val="00C508BE"/>
    <w:rsid w:val="00C63EC4"/>
    <w:rsid w:val="00C64CD9"/>
    <w:rsid w:val="00C670F8"/>
    <w:rsid w:val="00C80AD4"/>
    <w:rsid w:val="00C83600"/>
    <w:rsid w:val="00C84771"/>
    <w:rsid w:val="00C9061B"/>
    <w:rsid w:val="00C93EBA"/>
    <w:rsid w:val="00CA0BD8"/>
    <w:rsid w:val="00CA5C21"/>
    <w:rsid w:val="00CA72BB"/>
    <w:rsid w:val="00CA7FF5"/>
    <w:rsid w:val="00CB07E5"/>
    <w:rsid w:val="00CB1E7C"/>
    <w:rsid w:val="00CB2EA1"/>
    <w:rsid w:val="00CB2F84"/>
    <w:rsid w:val="00CB3E75"/>
    <w:rsid w:val="00CB43C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3E79"/>
    <w:rsid w:val="00D4141B"/>
    <w:rsid w:val="00D4145D"/>
    <w:rsid w:val="00D42175"/>
    <w:rsid w:val="00D458F0"/>
    <w:rsid w:val="00D473D3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C7C8E"/>
    <w:rsid w:val="00DD0722"/>
    <w:rsid w:val="00DD212F"/>
    <w:rsid w:val="00DD682D"/>
    <w:rsid w:val="00DF5BFB"/>
    <w:rsid w:val="00DF5CD6"/>
    <w:rsid w:val="00DF600E"/>
    <w:rsid w:val="00DF6631"/>
    <w:rsid w:val="00DF6A47"/>
    <w:rsid w:val="00E022DA"/>
    <w:rsid w:val="00E03BCB"/>
    <w:rsid w:val="00E124DC"/>
    <w:rsid w:val="00E1513D"/>
    <w:rsid w:val="00E254BF"/>
    <w:rsid w:val="00E26DDF"/>
    <w:rsid w:val="00E30167"/>
    <w:rsid w:val="00E32B98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1A17"/>
    <w:rsid w:val="00E63C88"/>
    <w:rsid w:val="00E74A30"/>
    <w:rsid w:val="00E77B7E"/>
    <w:rsid w:val="00E82DF1"/>
    <w:rsid w:val="00E9342E"/>
    <w:rsid w:val="00E96532"/>
    <w:rsid w:val="00E973A0"/>
    <w:rsid w:val="00EA1688"/>
    <w:rsid w:val="00EA4C83"/>
    <w:rsid w:val="00EB4EF0"/>
    <w:rsid w:val="00EC1DA0"/>
    <w:rsid w:val="00EC329B"/>
    <w:rsid w:val="00EC503A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EF7670"/>
    <w:rsid w:val="00F03EAC"/>
    <w:rsid w:val="00F04B7C"/>
    <w:rsid w:val="00F07CE2"/>
    <w:rsid w:val="00F14024"/>
    <w:rsid w:val="00F1545B"/>
    <w:rsid w:val="00F21C6D"/>
    <w:rsid w:val="00F24297"/>
    <w:rsid w:val="00F25761"/>
    <w:rsid w:val="00F259D7"/>
    <w:rsid w:val="00F32D05"/>
    <w:rsid w:val="00F333FA"/>
    <w:rsid w:val="00F35263"/>
    <w:rsid w:val="00F403BF"/>
    <w:rsid w:val="00F4342F"/>
    <w:rsid w:val="00F45227"/>
    <w:rsid w:val="00F5045C"/>
    <w:rsid w:val="00F5375B"/>
    <w:rsid w:val="00F53AEA"/>
    <w:rsid w:val="00F5561E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32FC"/>
    <w:rsid w:val="00FA41B4"/>
    <w:rsid w:val="00FA5B45"/>
    <w:rsid w:val="00FA5DDD"/>
    <w:rsid w:val="00FA7644"/>
    <w:rsid w:val="00FB1B99"/>
    <w:rsid w:val="00FC069A"/>
    <w:rsid w:val="00FD0B7B"/>
    <w:rsid w:val="00FE1DCC"/>
    <w:rsid w:val="00FF0538"/>
    <w:rsid w:val="00FF069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BA5DA2"/>
  <w15:docId w15:val="{607C8BB6-3C9E-4BE1-BAE9-E77E88CE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AB30B4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  <w:rPr>
      <w:noProof w:val="0"/>
    </w:rPr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  <w:rPr>
      <w:noProof w:val="0"/>
    </w:rPr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noProof w:val="0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noProof w:val="0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noProof w:val="0"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noProof w:val="0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noProof w:val="0"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noProof w:val="0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noProof w:val="0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noProof w:val="0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noProof w:val="0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  <w:rPr>
      <w:noProof w:val="0"/>
    </w:rPr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  <w:rPr>
      <w:noProof w:val="0"/>
    </w:rPr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noProof w:val="0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  <w:rPr>
      <w:noProof w:val="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noProof w:val="0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  <w:rPr>
      <w:noProof w:val="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  <w:rPr>
      <w:noProof w:val="0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  <w:rPr>
      <w:noProof w:val="0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noProof w:val="0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noProof w:val="0"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  <w:rPr>
      <w:noProof w:val="0"/>
    </w:rPr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noProof w:val="0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  <w:rPr>
      <w:noProof w:val="0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  <w:noProof w:val="0"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noProof w:val="0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  <w:rPr>
      <w:noProof w:val="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noProof w:val="0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noProof w:val="0"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noProof w:val="0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noProof w:val="0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noProof w:val="0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noProof w:val="0"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  <w:rPr>
      <w:noProof w:val="0"/>
    </w:rPr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noProof w:val="0"/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noProof w:val="0"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noProof w:val="0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3517EE5DBF41AD9C9E6D4DB234E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A36F2-34DF-44BC-B89B-F4FC5348C80E}"/>
      </w:docPartPr>
      <w:docPartBody>
        <w:p w:rsidR="007F05AB" w:rsidRDefault="008B6924" w:rsidP="008B6924">
          <w:pPr>
            <w:pStyle w:val="0C3517EE5DBF41AD9C9E6D4DB234E47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DD7B8C686CE4223AEA084B8A114F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25430-C415-4726-A0CB-A8554440670F}"/>
      </w:docPartPr>
      <w:docPartBody>
        <w:p w:rsidR="007F05AB" w:rsidRDefault="008B6924" w:rsidP="008B6924">
          <w:pPr>
            <w:pStyle w:val="CDD7B8C686CE4223AEA084B8A114F86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A76ACB39DDF46019E99FD407D9909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C13C6-59D0-4B53-86E3-C641FB062D52}"/>
      </w:docPartPr>
      <w:docPartBody>
        <w:p w:rsidR="007F05AB" w:rsidRDefault="008B6924" w:rsidP="008B6924">
          <w:pPr>
            <w:pStyle w:val="BA76ACB39DDF46019E99FD407D9909F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DD9C29931914116BE8A8400BE085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17E11-497F-4D66-85A5-B13EE2C893F3}"/>
      </w:docPartPr>
      <w:docPartBody>
        <w:p w:rsidR="007F05AB" w:rsidRDefault="008B6924" w:rsidP="008B6924">
          <w:pPr>
            <w:pStyle w:val="DDD9C29931914116BE8A8400BE08544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E982EA790E04BEE9B2FF96929A9E4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F57782-5A81-45EB-AD4B-13F2DFBCF9EC}"/>
      </w:docPartPr>
      <w:docPartBody>
        <w:p w:rsidR="007F05AB" w:rsidRDefault="008B6924" w:rsidP="008B6924">
          <w:pPr>
            <w:pStyle w:val="AE982EA790E04BEE9B2FF96929A9E4D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24"/>
    <w:rsid w:val="000A63D8"/>
    <w:rsid w:val="007F05AB"/>
    <w:rsid w:val="00832AFD"/>
    <w:rsid w:val="008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B6924"/>
    <w:rPr>
      <w:noProof w:val="0"/>
      <w:color w:val="808080"/>
    </w:rPr>
  </w:style>
  <w:style w:type="paragraph" w:customStyle="1" w:styleId="0C3517EE5DBF41AD9C9E6D4DB234E473">
    <w:name w:val="0C3517EE5DBF41AD9C9E6D4DB234E473"/>
    <w:rsid w:val="008B6924"/>
  </w:style>
  <w:style w:type="paragraph" w:customStyle="1" w:styleId="CDD7B8C686CE4223AEA084B8A114F86E">
    <w:name w:val="CDD7B8C686CE4223AEA084B8A114F86E"/>
    <w:rsid w:val="008B6924"/>
  </w:style>
  <w:style w:type="paragraph" w:customStyle="1" w:styleId="BA76ACB39DDF46019E99FD407D9909FF">
    <w:name w:val="BA76ACB39DDF46019E99FD407D9909FF"/>
    <w:rsid w:val="008B6924"/>
  </w:style>
  <w:style w:type="paragraph" w:customStyle="1" w:styleId="DDD9C29931914116BE8A8400BE08544D">
    <w:name w:val="DDD9C29931914116BE8A8400BE08544D"/>
    <w:rsid w:val="008B6924"/>
  </w:style>
  <w:style w:type="paragraph" w:customStyle="1" w:styleId="AE982EA790E04BEE9B2FF96929A9E4DA">
    <w:name w:val="AE982EA790E04BEE9B2FF96929A9E4DA"/>
    <w:rsid w:val="008B6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>Utrikesministern</TopSender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>2021-01-20T00:00:00</HeaderDate>
    <Office/>
    <Dnr/>
    <ParagrafNr/>
    <DocumentTitle/>
    <VisitingAddress/>
    <Extra1/>
    <Extra2/>
    <Extra3>Boriana Åberg</Extra3>
    <Number/>
    <Recipient>Till riksdagen
</Recipient>
    <SenderText/>
    <DocNumber/>
    <Doclanguage/>
    <Appendix/>
    <LogotypeName/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SY2CVNDC5XDY-369191429-14315</_dlc_DocId>
    <_dlc_DocIdUrl xmlns="a9ec56ab-dea3-443b-ae99-35f2199b5204">
      <Url>https://dhs.sp.regeringskansliet.se/yta/ud-mk_ur/_layouts/15/DocIdRedir.aspx?ID=SY2CVNDC5XDY-369191429-14315</Url>
      <Description>SY2CVNDC5XDY-369191429-14315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4be959b2-ebbb-4958-a9f0-a090ee922802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0F14-2905-4744-BFC5-F05C162C1275}"/>
</file>

<file path=customXml/itemProps2.xml><?xml version="1.0" encoding="utf-8"?>
<ds:datastoreItem xmlns:ds="http://schemas.openxmlformats.org/officeDocument/2006/customXml" ds:itemID="{EAB1DE8B-5FCE-4C2B-B5E3-0E6B9F48CB31}"/>
</file>

<file path=customXml/itemProps3.xml><?xml version="1.0" encoding="utf-8"?>
<ds:datastoreItem xmlns:ds="http://schemas.openxmlformats.org/officeDocument/2006/customXml" ds:itemID="{87832E82-63CA-4BEB-9A0D-EC3CB50F1C50}"/>
</file>

<file path=customXml/itemProps4.xml><?xml version="1.0" encoding="utf-8"?>
<ds:datastoreItem xmlns:ds="http://schemas.openxmlformats.org/officeDocument/2006/customXml" ds:itemID="{D593FAB2-2466-4EFA-9E92-57843EE0710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7692FDE-9DB1-444C-83FD-6CDFBDEA34E6}">
  <ds:schemaRefs>
    <ds:schemaRef ds:uri="a9ec56ab-dea3-443b-ae99-35f2199b5204"/>
    <ds:schemaRef ds:uri="http://schemas.microsoft.com/office/infopath/2007/PartnerControls"/>
    <ds:schemaRef ds:uri="9c9941df-7074-4a92-bf99-225d24d78d61"/>
    <ds:schemaRef ds:uri="http://purl.org/dc/terms/"/>
    <ds:schemaRef ds:uri="4e9c2f0c-7bf8-49af-8356-cbf363fc78a7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18f3d968-6251-40b0-9f11-012b293496c2"/>
    <ds:schemaRef ds:uri="cc625d36-bb37-4650-91b9-0c96159295ba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C7692FDE-9DB1-444C-83FD-6CDFBDEA34E6}"/>
</file>

<file path=customXml/itemProps8.xml><?xml version="1.0" encoding="utf-8"?>
<ds:datastoreItem xmlns:ds="http://schemas.openxmlformats.org/officeDocument/2006/customXml" ds:itemID="{D8125D51-4D22-4663-B518-DF964778A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1254 av Boriana Åberg (M) Situationen i Venezuela.docx</dc:title>
  <dc:subject/>
  <dc:creator>Simon Barajas Lamo</dc:creator>
  <cp:keywords/>
  <dc:description/>
  <cp:lastModifiedBy>Eva-Lena Gustafsson</cp:lastModifiedBy>
  <cp:revision>2</cp:revision>
  <dcterms:created xsi:type="dcterms:W3CDTF">2021-01-20T08:08:00Z</dcterms:created>
  <dcterms:modified xsi:type="dcterms:W3CDTF">2021-01-20T08:08:00Z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21d7277f-cab3-42eb-a128-a030bf0f09cb</vt:lpwstr>
  </property>
</Properties>
</file>